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58" w:rsidRDefault="00223F58" w:rsidP="00223F58">
      <w:pPr>
        <w:pStyle w:val="Heading1"/>
      </w:pPr>
      <w:r>
        <w:t>1AC</w:t>
      </w:r>
    </w:p>
    <w:p w:rsidR="00223F58" w:rsidRDefault="00223F58" w:rsidP="00223F58"/>
    <w:p w:rsidR="00223F58" w:rsidRPr="00C517E8" w:rsidRDefault="00223F58" w:rsidP="00223F58">
      <w:pPr>
        <w:pStyle w:val="Heading3"/>
      </w:pPr>
      <w:bookmarkStart w:id="0" w:name="_Toc209790698"/>
      <w:bookmarkStart w:id="1" w:name="_Toc209790702"/>
      <w:r>
        <w:lastRenderedPageBreak/>
        <w:t>Plan</w:t>
      </w:r>
      <w:bookmarkEnd w:id="0"/>
    </w:p>
    <w:p w:rsidR="00223F58" w:rsidRDefault="00223F58" w:rsidP="00223F58">
      <w:pPr>
        <w:rPr>
          <w:rStyle w:val="Analytic"/>
        </w:rPr>
      </w:pPr>
      <w:r w:rsidRPr="006928F3">
        <w:rPr>
          <w:rStyle w:val="Analytic"/>
        </w:rPr>
        <w:t xml:space="preserve">Plan: The United States Federal Government should substantially increase </w:t>
      </w:r>
      <w:r>
        <w:rPr>
          <w:rStyle w:val="Analytic"/>
        </w:rPr>
        <w:t xml:space="preserve">commercial </w:t>
      </w:r>
      <w:r w:rsidRPr="006928F3">
        <w:rPr>
          <w:rStyle w:val="Analytic"/>
        </w:rPr>
        <w:t xml:space="preserve">loan guarantees </w:t>
      </w:r>
      <w:r>
        <w:rPr>
          <w:rStyle w:val="Analytic"/>
        </w:rPr>
        <w:t>for purposes of energy production by development for</w:t>
      </w:r>
      <w:r w:rsidRPr="006928F3">
        <w:rPr>
          <w:rStyle w:val="Analytic"/>
        </w:rPr>
        <w:t xml:space="preserve"> Integral Fast Reactors in the United States.</w:t>
      </w:r>
    </w:p>
    <w:p w:rsidR="00223F58" w:rsidRDefault="00223F58" w:rsidP="00223F58">
      <w:pPr>
        <w:rPr>
          <w:rStyle w:val="Analytic"/>
        </w:rPr>
      </w:pPr>
    </w:p>
    <w:bookmarkEnd w:id="1"/>
    <w:p w:rsidR="00223F58" w:rsidRPr="00D54B23" w:rsidRDefault="00223F58" w:rsidP="00223F58">
      <w:pPr>
        <w:pStyle w:val="Heading3"/>
        <w:rPr>
          <w:rStyle w:val="Analytic"/>
          <w:b/>
          <w:szCs w:val="32"/>
        </w:rPr>
      </w:pPr>
      <w:r w:rsidRPr="003B157E">
        <w:rPr>
          <w:rStyle w:val="Analytic"/>
          <w:szCs w:val="32"/>
        </w:rPr>
        <w:t>Advantage One: Fissile Material</w:t>
      </w:r>
    </w:p>
    <w:p w:rsidR="00223F58" w:rsidRDefault="00223F58" w:rsidP="00223F58">
      <w:pPr>
        <w:rPr>
          <w:rStyle w:val="Analytic"/>
        </w:rPr>
      </w:pPr>
    </w:p>
    <w:p w:rsidR="00223F58" w:rsidRDefault="00223F58" w:rsidP="00223F58">
      <w:pPr>
        <w:pStyle w:val="Heading4"/>
      </w:pPr>
      <w:proofErr w:type="gramStart"/>
      <w:r>
        <w:t>Rapid cascade proliferation at the tipping point for causing global nuclear war.</w:t>
      </w:r>
      <w:proofErr w:type="gramEnd"/>
    </w:p>
    <w:p w:rsidR="00223F58" w:rsidRDefault="00223F58" w:rsidP="00223F58">
      <w:r>
        <w:t xml:space="preserve">Graham </w:t>
      </w:r>
      <w:r w:rsidRPr="00D66706">
        <w:rPr>
          <w:rStyle w:val="StyleStyleBold12pt"/>
        </w:rPr>
        <w:t>Allison</w:t>
      </w:r>
      <w:r>
        <w:t xml:space="preserve">, January/February </w:t>
      </w:r>
      <w:r w:rsidRPr="00D66706">
        <w:rPr>
          <w:rStyle w:val="StyleStyleBold12pt"/>
        </w:rPr>
        <w:t>2010</w:t>
      </w:r>
      <w:r>
        <w:t xml:space="preserve">, </w:t>
      </w:r>
      <w:r w:rsidRPr="00DC5C22">
        <w:rPr>
          <w:sz w:val="16"/>
          <w:szCs w:val="16"/>
        </w:rPr>
        <w:t>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Ebsco Host</w:t>
      </w:r>
    </w:p>
    <w:p w:rsidR="00223F58" w:rsidRPr="00AD2A1E" w:rsidRDefault="00223F58" w:rsidP="00223F58">
      <w:pPr>
        <w:pStyle w:val="Card"/>
        <w:rPr>
          <w:rFonts w:asciiTheme="majorHAnsi" w:hAnsiTheme="majorHAnsi"/>
        </w:rPr>
      </w:pPr>
      <w:r w:rsidRPr="00952E60">
        <w:rPr>
          <w:rStyle w:val="StyleBoldUnderline"/>
          <w:rFonts w:asciiTheme="majorHAnsi" w:hAnsiTheme="majorHAnsi"/>
          <w:sz w:val="24"/>
          <w:szCs w:val="24"/>
        </w:rPr>
        <w:t xml:space="preserve">THE GLOBAL nuclear order today </w:t>
      </w:r>
      <w:r w:rsidRPr="00D54B23">
        <w:rPr>
          <w:rStyle w:val="Important"/>
          <w:rFonts w:asciiTheme="majorHAnsi" w:hAnsiTheme="majorHAnsi"/>
          <w:sz w:val="28"/>
        </w:rPr>
        <w:t xml:space="preserve">could be as fragile as the </w:t>
      </w:r>
      <w:r w:rsidRPr="00952E60">
        <w:rPr>
          <w:rStyle w:val="StyleBoldUnderline"/>
          <w:rFonts w:asciiTheme="majorHAnsi" w:hAnsiTheme="majorHAnsi"/>
          <w:sz w:val="24"/>
          <w:szCs w:val="24"/>
        </w:rPr>
        <w:t>global financial order was two years ago, when conventional wisdom declared it to be sound, stable, and resilient.</w:t>
      </w:r>
      <w:r w:rsidRPr="00AD2A1E">
        <w:rPr>
          <w:rFonts w:asciiTheme="majorHAnsi" w:hAnsiTheme="majorHAnsi"/>
        </w:rPr>
        <w:t xml:space="preserve"> In the aftermath of the 1962 Cuban missile crisis, a confrontation that he thought had one chance in three of ending in nuclear war, U.S. President John F. Kennedy concluded that the nuclear order of the time posed unacceptable risks to mankind. "I see the possibility in the 1970s of the president of the United States having to face a </w:t>
      </w:r>
      <w:proofErr w:type="gramStart"/>
      <w:r w:rsidRPr="00AD2A1E">
        <w:rPr>
          <w:rFonts w:asciiTheme="majorHAnsi" w:hAnsiTheme="majorHAnsi"/>
        </w:rPr>
        <w:t>world  n</w:t>
      </w:r>
      <w:proofErr w:type="gramEnd"/>
      <w:r w:rsidRPr="00AD2A1E">
        <w:rPr>
          <w:rFonts w:asciiTheme="majorHAnsi" w:hAnsiTheme="majorHAnsi"/>
        </w:rPr>
        <w:t xml:space="preserve"> which 15 or 20 or 25 nations may have these weapons," he forecast. "I regard that as the greatest possible danger." </w:t>
      </w:r>
      <w:r w:rsidRPr="00952E60">
        <w:rPr>
          <w:rStyle w:val="StyleBoldUnderline"/>
          <w:rFonts w:asciiTheme="majorHAnsi" w:hAnsiTheme="majorHAnsi"/>
          <w:sz w:val="24"/>
          <w:szCs w:val="24"/>
        </w:rPr>
        <w:t>Kennedy's estimate reflected the general expectation that as nations acquired the advanced technological capability to build nuclear weapons, they would do so.</w:t>
      </w:r>
      <w:r w:rsidRPr="00AD2A1E">
        <w:rPr>
          <w:rFonts w:asciiTheme="majorHAnsi" w:hAnsiTheme="majorHAnsi"/>
        </w:rPr>
        <w:t xml:space="preserve"> Although history did not proceed along that trajectory, Kennedy's warning helped awaken the world to the intolerable dangers of unconstrained nuclear proliferation. His conviction spurred a surge of diplomatic initiatives: a hot line between Washington and Moscow, a unilateral moratorium on nuclear testing, a ban on nuclear weapons in outer space. Refusing to accept the future Kennedy had spotlighted, the international community instead negotiated various international constraints, the centerpiece of which was the 1968 Nuclear Nonproliferation Treaty (NPT). Thanks to the nonproliferation regime, 184 nations, including more than 40 that have the technical ability to build nuclear arsenals, have renounced nuclear weapons. Four decades since the NPT was signed, there are only nine nuclear states. Moreover, for more than 60 years, no nuclear weapon has been used in an attack. In 2004, the </w:t>
      </w:r>
      <w:r w:rsidRPr="00952E60">
        <w:rPr>
          <w:rStyle w:val="StyleBoldUnderline"/>
          <w:rFonts w:asciiTheme="majorHAnsi" w:hAnsiTheme="majorHAnsi"/>
          <w:sz w:val="24"/>
          <w:szCs w:val="24"/>
        </w:rPr>
        <w:t xml:space="preserve">secretary-general of </w:t>
      </w:r>
      <w:r w:rsidRPr="00952E60">
        <w:rPr>
          <w:rStyle w:val="StyleBoldUnderline"/>
          <w:rFonts w:asciiTheme="majorHAnsi" w:hAnsiTheme="majorHAnsi"/>
          <w:sz w:val="24"/>
          <w:szCs w:val="24"/>
          <w:highlight w:val="cyan"/>
        </w:rPr>
        <w:t>the UN</w:t>
      </w:r>
      <w:r w:rsidRPr="00952E60">
        <w:rPr>
          <w:rStyle w:val="StyleBoldUnderline"/>
          <w:rFonts w:asciiTheme="majorHAnsi" w:hAnsiTheme="majorHAnsi"/>
          <w:sz w:val="24"/>
          <w:szCs w:val="24"/>
        </w:rPr>
        <w:t xml:space="preserve"> created a </w:t>
      </w:r>
      <w:r w:rsidRPr="00952E60">
        <w:rPr>
          <w:rStyle w:val="StyleBoldUnderline"/>
          <w:rFonts w:asciiTheme="majorHAnsi" w:hAnsiTheme="majorHAnsi"/>
          <w:sz w:val="24"/>
          <w:szCs w:val="24"/>
          <w:highlight w:val="cyan"/>
        </w:rPr>
        <w:t xml:space="preserve">panel </w:t>
      </w:r>
      <w:r w:rsidRPr="00952E60">
        <w:rPr>
          <w:rStyle w:val="StyleBoldUnderline"/>
          <w:rFonts w:asciiTheme="majorHAnsi" w:hAnsiTheme="majorHAnsi"/>
          <w:sz w:val="24"/>
          <w:szCs w:val="24"/>
        </w:rPr>
        <w:t>to review future threats</w:t>
      </w:r>
      <w:r w:rsidRPr="00AD2A1E">
        <w:rPr>
          <w:rFonts w:asciiTheme="majorHAnsi" w:hAnsiTheme="majorHAnsi"/>
        </w:rPr>
        <w:t xml:space="preserve"> to international peace and security. </w:t>
      </w:r>
      <w:r w:rsidRPr="00952E60">
        <w:rPr>
          <w:rStyle w:val="StyleBoldUnderline"/>
          <w:rFonts w:asciiTheme="majorHAnsi" w:hAnsiTheme="majorHAnsi"/>
          <w:sz w:val="24"/>
          <w:szCs w:val="24"/>
        </w:rPr>
        <w:t xml:space="preserve">It </w:t>
      </w:r>
      <w:r w:rsidRPr="00952E60">
        <w:rPr>
          <w:rStyle w:val="StyleBoldUnderline"/>
          <w:rFonts w:asciiTheme="majorHAnsi" w:hAnsiTheme="majorHAnsi"/>
          <w:sz w:val="24"/>
          <w:szCs w:val="24"/>
          <w:highlight w:val="cyan"/>
        </w:rPr>
        <w:t xml:space="preserve">identified nuclear Armageddon as the prime threat, </w:t>
      </w:r>
      <w:r w:rsidRPr="00952E60">
        <w:rPr>
          <w:rStyle w:val="StyleBoldUnderline"/>
          <w:rFonts w:asciiTheme="majorHAnsi" w:hAnsiTheme="majorHAnsi"/>
          <w:sz w:val="24"/>
          <w:szCs w:val="24"/>
        </w:rPr>
        <w:t>warning</w:t>
      </w:r>
      <w:r w:rsidRPr="00952E60">
        <w:rPr>
          <w:rStyle w:val="StyleBoldUnderline"/>
          <w:rFonts w:asciiTheme="majorHAnsi" w:hAnsiTheme="majorHAnsi"/>
          <w:sz w:val="24"/>
          <w:szCs w:val="24"/>
          <w:highlight w:val="cyan"/>
        </w:rPr>
        <w:t>, "We are approaching a point</w:t>
      </w:r>
      <w:r w:rsidRPr="00952E60">
        <w:rPr>
          <w:rStyle w:val="StyleBoldUnderline"/>
          <w:rFonts w:asciiTheme="majorHAnsi" w:hAnsiTheme="majorHAnsi"/>
          <w:sz w:val="24"/>
          <w:szCs w:val="24"/>
        </w:rPr>
        <w:t xml:space="preserve"> at </w:t>
      </w:r>
      <w:r w:rsidRPr="00952E60">
        <w:rPr>
          <w:rStyle w:val="StyleBoldUnderline"/>
          <w:rFonts w:asciiTheme="majorHAnsi" w:hAnsiTheme="majorHAnsi"/>
          <w:sz w:val="24"/>
          <w:szCs w:val="24"/>
          <w:highlight w:val="cyan"/>
        </w:rPr>
        <w:t>which the erosion of the nonproliferation regime could become irreversible and result in</w:t>
      </w:r>
      <w:r w:rsidRPr="00952E60">
        <w:rPr>
          <w:rStyle w:val="StyleBoldUnderline"/>
          <w:rFonts w:asciiTheme="majorHAnsi" w:hAnsiTheme="majorHAnsi"/>
          <w:sz w:val="24"/>
          <w:szCs w:val="24"/>
        </w:rPr>
        <w:t xml:space="preserve"> a </w:t>
      </w:r>
      <w:r w:rsidRPr="00952E60">
        <w:rPr>
          <w:rStyle w:val="StyleBoldUnderline"/>
          <w:rFonts w:asciiTheme="majorHAnsi" w:hAnsiTheme="majorHAnsi"/>
          <w:sz w:val="24"/>
          <w:szCs w:val="24"/>
          <w:highlight w:val="cyan"/>
        </w:rPr>
        <w:t>cascade</w:t>
      </w:r>
      <w:r w:rsidRPr="00952E60">
        <w:rPr>
          <w:rStyle w:val="StyleBoldUnderline"/>
          <w:rFonts w:asciiTheme="majorHAnsi" w:hAnsiTheme="majorHAnsi"/>
          <w:sz w:val="24"/>
          <w:szCs w:val="24"/>
        </w:rPr>
        <w:t xml:space="preserve"> of </w:t>
      </w:r>
      <w:r w:rsidRPr="00952E60">
        <w:rPr>
          <w:rStyle w:val="StyleBoldUnderline"/>
          <w:rFonts w:asciiTheme="majorHAnsi" w:hAnsiTheme="majorHAnsi"/>
          <w:sz w:val="24"/>
          <w:szCs w:val="24"/>
          <w:highlight w:val="cyan"/>
        </w:rPr>
        <w:t>proliferation</w:t>
      </w:r>
      <w:r w:rsidRPr="00952E60">
        <w:rPr>
          <w:rStyle w:val="StyleBoldUnderline"/>
          <w:rFonts w:asciiTheme="majorHAnsi" w:hAnsiTheme="majorHAnsi"/>
          <w:sz w:val="24"/>
          <w:szCs w:val="24"/>
        </w:rPr>
        <w:t>." Developments since 2004 have only magnified the risks of an irreversible cascade. The current global nuclear order is extremely fragile</w:t>
      </w:r>
      <w:r w:rsidRPr="00AD2A1E">
        <w:rPr>
          <w:rFonts w:asciiTheme="majorHAnsi" w:hAnsiTheme="majorHAnsi"/>
        </w:rPr>
        <w:t xml:space="preserve">, and the three most urgent challenges to it are North Korea, Iran, and Pakistan. </w:t>
      </w:r>
      <w:r w:rsidRPr="00952E60">
        <w:rPr>
          <w:rStyle w:val="StyleBoldUnderline"/>
          <w:rFonts w:asciiTheme="majorHAnsi" w:hAnsiTheme="majorHAnsi"/>
          <w:sz w:val="24"/>
          <w:szCs w:val="24"/>
          <w:highlight w:val="cyan"/>
        </w:rPr>
        <w:t>If North Korea and Iran become established</w:t>
      </w:r>
      <w:r w:rsidRPr="00952E60">
        <w:rPr>
          <w:rStyle w:val="StyleBoldUnderline"/>
          <w:rFonts w:asciiTheme="majorHAnsi" w:hAnsiTheme="majorHAnsi"/>
          <w:sz w:val="24"/>
          <w:szCs w:val="24"/>
        </w:rPr>
        <w:t xml:space="preserve"> nuclear weapons states over the next several years, the nonproliferation regime will have been hollowed out. </w:t>
      </w:r>
      <w:proofErr w:type="gramStart"/>
      <w:r w:rsidRPr="00952E60">
        <w:rPr>
          <w:rStyle w:val="StyleBoldUnderline"/>
          <w:rFonts w:asciiTheme="majorHAnsi" w:hAnsiTheme="majorHAnsi"/>
          <w:sz w:val="24"/>
          <w:szCs w:val="24"/>
          <w:highlight w:val="cyan"/>
        </w:rPr>
        <w:t>If Pakistan were to lose control</w:t>
      </w:r>
      <w:r w:rsidRPr="00952E60">
        <w:rPr>
          <w:rStyle w:val="StyleBoldUnderline"/>
          <w:rFonts w:asciiTheme="majorHAnsi" w:hAnsiTheme="majorHAnsi"/>
          <w:sz w:val="24"/>
          <w:szCs w:val="24"/>
        </w:rPr>
        <w:t xml:space="preserve"> of even one nuclear weapon</w:t>
      </w:r>
      <w:r w:rsidRPr="00AD2A1E">
        <w:rPr>
          <w:rFonts w:asciiTheme="majorHAnsi" w:hAnsiTheme="majorHAnsi"/>
        </w:rPr>
        <w:t xml:space="preserve"> that was ultimately used by terrorists, </w:t>
      </w:r>
      <w:r w:rsidRPr="00952E60">
        <w:rPr>
          <w:rStyle w:val="StyleBoldUnderline"/>
          <w:rFonts w:asciiTheme="majorHAnsi" w:hAnsiTheme="majorHAnsi"/>
          <w:sz w:val="24"/>
          <w:szCs w:val="24"/>
          <w:highlight w:val="cyan"/>
        </w:rPr>
        <w:t>that would change the world</w:t>
      </w:r>
      <w:r w:rsidRPr="00952E60">
        <w:rPr>
          <w:rStyle w:val="StyleBoldUnderline"/>
          <w:rFonts w:asciiTheme="majorHAnsi" w:hAnsiTheme="majorHAnsi"/>
          <w:sz w:val="24"/>
          <w:szCs w:val="24"/>
        </w:rPr>
        <w:t>.</w:t>
      </w:r>
      <w:proofErr w:type="gramEnd"/>
      <w:r w:rsidRPr="00952E60">
        <w:rPr>
          <w:rStyle w:val="StyleBoldUnderline"/>
          <w:rFonts w:asciiTheme="majorHAnsi" w:hAnsiTheme="majorHAnsi"/>
          <w:sz w:val="24"/>
          <w:szCs w:val="24"/>
        </w:rPr>
        <w:t xml:space="preserve"> It would</w:t>
      </w:r>
      <w:r w:rsidRPr="00AD2A1E">
        <w:rPr>
          <w:rFonts w:asciiTheme="majorHAnsi" w:hAnsiTheme="majorHAnsi"/>
        </w:rPr>
        <w:t xml:space="preserve"> transform life in cities, shrink what are now regarded as essential civil liberties, and </w:t>
      </w:r>
      <w:r w:rsidRPr="00952E60">
        <w:rPr>
          <w:rStyle w:val="StyleBoldUnderline"/>
          <w:rFonts w:asciiTheme="majorHAnsi" w:hAnsiTheme="majorHAnsi"/>
          <w:sz w:val="24"/>
          <w:szCs w:val="24"/>
        </w:rPr>
        <w:t>alter conceptions of a viable nuclear order</w:t>
      </w:r>
      <w:r w:rsidRPr="00AD2A1E">
        <w:rPr>
          <w:rFonts w:asciiTheme="majorHAnsi" w:hAnsiTheme="majorHAnsi"/>
        </w:rPr>
        <w:t xml:space="preserve">. Henry </w:t>
      </w:r>
      <w:r w:rsidRPr="00952E60">
        <w:rPr>
          <w:rStyle w:val="StyleBoldUnderline"/>
          <w:rFonts w:asciiTheme="majorHAnsi" w:hAnsiTheme="majorHAnsi"/>
          <w:sz w:val="24"/>
          <w:szCs w:val="24"/>
        </w:rPr>
        <w:t>Kissinger</w:t>
      </w:r>
      <w:r w:rsidRPr="00AD2A1E">
        <w:rPr>
          <w:rFonts w:asciiTheme="majorHAnsi" w:hAnsiTheme="majorHAnsi"/>
        </w:rPr>
        <w:t xml:space="preserve"> has </w:t>
      </w:r>
      <w:r w:rsidRPr="00952E60">
        <w:rPr>
          <w:rStyle w:val="StyleBoldUnderline"/>
          <w:rFonts w:asciiTheme="majorHAnsi" w:hAnsiTheme="majorHAnsi"/>
          <w:sz w:val="24"/>
          <w:szCs w:val="24"/>
        </w:rPr>
        <w:t>noted</w:t>
      </w:r>
      <w:r w:rsidRPr="00AD2A1E">
        <w:rPr>
          <w:rFonts w:asciiTheme="majorHAnsi" w:hAnsiTheme="majorHAnsi"/>
        </w:rPr>
        <w:t xml:space="preserve"> that </w:t>
      </w:r>
      <w:r w:rsidRPr="00952E60">
        <w:rPr>
          <w:rStyle w:val="StyleBoldUnderline"/>
          <w:rFonts w:asciiTheme="majorHAnsi" w:hAnsiTheme="majorHAnsi"/>
          <w:sz w:val="24"/>
          <w:szCs w:val="24"/>
        </w:rPr>
        <w:t xml:space="preserve">the defining challenge for statesmen is to recognize </w:t>
      </w:r>
      <w:r w:rsidRPr="00952E60">
        <w:rPr>
          <w:rStyle w:val="StyleBoldUnderline"/>
          <w:rFonts w:asciiTheme="majorHAnsi" w:hAnsiTheme="majorHAnsi"/>
          <w:sz w:val="24"/>
          <w:szCs w:val="24"/>
          <w:highlight w:val="cyan"/>
        </w:rPr>
        <w:t xml:space="preserve">"a change in the international environment </w:t>
      </w:r>
      <w:r w:rsidRPr="00952E60">
        <w:rPr>
          <w:rStyle w:val="StyleBoldUnderline"/>
          <w:rFonts w:asciiTheme="majorHAnsi" w:hAnsiTheme="majorHAnsi"/>
          <w:sz w:val="24"/>
          <w:szCs w:val="24"/>
        </w:rPr>
        <w:t>so likely to undermine</w:t>
      </w:r>
      <w:r w:rsidRPr="00AD2A1E">
        <w:rPr>
          <w:rFonts w:asciiTheme="majorHAnsi" w:hAnsiTheme="majorHAnsi"/>
        </w:rPr>
        <w:t xml:space="preserve"> a nation's </w:t>
      </w:r>
      <w:r w:rsidRPr="00952E60">
        <w:rPr>
          <w:rStyle w:val="StyleBoldUnderline"/>
          <w:rFonts w:asciiTheme="majorHAnsi" w:hAnsiTheme="majorHAnsi"/>
          <w:sz w:val="24"/>
          <w:szCs w:val="24"/>
        </w:rPr>
        <w:t xml:space="preserve">security that it </w:t>
      </w:r>
      <w:r w:rsidRPr="00952E60">
        <w:rPr>
          <w:rStyle w:val="StyleBoldUnderline"/>
          <w:rFonts w:asciiTheme="majorHAnsi" w:hAnsiTheme="majorHAnsi"/>
          <w:sz w:val="24"/>
          <w:szCs w:val="24"/>
          <w:highlight w:val="cyan"/>
        </w:rPr>
        <w:t>must be resisted</w:t>
      </w:r>
      <w:r w:rsidRPr="00952E60">
        <w:rPr>
          <w:rStyle w:val="StyleBoldUnderline"/>
          <w:rFonts w:asciiTheme="majorHAnsi" w:hAnsiTheme="majorHAnsi"/>
          <w:sz w:val="24"/>
          <w:szCs w:val="24"/>
        </w:rPr>
        <w:t xml:space="preserve"> no matter</w:t>
      </w:r>
      <w:r w:rsidRPr="00AD2A1E">
        <w:rPr>
          <w:rFonts w:asciiTheme="majorHAnsi" w:hAnsiTheme="majorHAnsi"/>
        </w:rPr>
        <w:t xml:space="preserve"> what form the threat takes or </w:t>
      </w:r>
      <w:r w:rsidRPr="00952E60">
        <w:rPr>
          <w:rStyle w:val="StyleBoldUnderline"/>
          <w:rFonts w:asciiTheme="majorHAnsi" w:hAnsiTheme="majorHAnsi"/>
          <w:sz w:val="24"/>
          <w:szCs w:val="24"/>
        </w:rPr>
        <w:t>how ostensibly legitimate it appears</w:t>
      </w:r>
      <w:r w:rsidRPr="00AD2A1E">
        <w:rPr>
          <w:rFonts w:asciiTheme="majorHAnsi" w:hAnsiTheme="majorHAnsi"/>
        </w:rPr>
        <w:t xml:space="preserve">." The </w:t>
      </w:r>
      <w:r w:rsidRPr="00952E60">
        <w:rPr>
          <w:rStyle w:val="StyleBoldUnderline"/>
          <w:rFonts w:asciiTheme="majorHAnsi" w:hAnsiTheme="majorHAnsi"/>
          <w:sz w:val="24"/>
          <w:szCs w:val="24"/>
        </w:rPr>
        <w:t xml:space="preserve">collapse of the existing nuclear order would constitute just such a change and </w:t>
      </w:r>
      <w:r w:rsidRPr="00952E60">
        <w:rPr>
          <w:rStyle w:val="StyleBoldUnderline"/>
          <w:rFonts w:asciiTheme="majorHAnsi" w:hAnsiTheme="majorHAnsi"/>
          <w:sz w:val="24"/>
          <w:szCs w:val="24"/>
          <w:highlight w:val="cyan"/>
        </w:rPr>
        <w:t xml:space="preserve">the consequences </w:t>
      </w:r>
      <w:r w:rsidRPr="00952E60">
        <w:rPr>
          <w:rStyle w:val="StyleBoldUnderline"/>
          <w:rFonts w:asciiTheme="majorHAnsi" w:hAnsiTheme="majorHAnsi"/>
          <w:sz w:val="24"/>
          <w:szCs w:val="24"/>
        </w:rPr>
        <w:t xml:space="preserve">would </w:t>
      </w:r>
      <w:r w:rsidRPr="00D54B23">
        <w:rPr>
          <w:rStyle w:val="Important"/>
          <w:rFonts w:asciiTheme="majorHAnsi" w:hAnsiTheme="majorHAnsi"/>
          <w:sz w:val="28"/>
          <w:highlight w:val="cyan"/>
        </w:rPr>
        <w:t xml:space="preserve">make nuclear terrorism and nuclear war </w:t>
      </w:r>
      <w:r w:rsidRPr="00952E60">
        <w:rPr>
          <w:rStyle w:val="StyleBoldUnderline"/>
          <w:rFonts w:asciiTheme="majorHAnsi" w:hAnsiTheme="majorHAnsi"/>
          <w:sz w:val="24"/>
          <w:szCs w:val="24"/>
        </w:rPr>
        <w:t>so</w:t>
      </w:r>
      <w:r w:rsidRPr="00952E60">
        <w:rPr>
          <w:rStyle w:val="StyleBoldUnderline"/>
          <w:rFonts w:asciiTheme="majorHAnsi" w:hAnsiTheme="majorHAnsi"/>
          <w:sz w:val="24"/>
          <w:szCs w:val="24"/>
          <w:highlight w:val="cyan"/>
        </w:rPr>
        <w:t xml:space="preserve"> imminent</w:t>
      </w:r>
      <w:r w:rsidRPr="00952E60">
        <w:rPr>
          <w:rStyle w:val="StyleBoldUnderline"/>
          <w:rFonts w:asciiTheme="majorHAnsi" w:hAnsiTheme="majorHAnsi"/>
          <w:sz w:val="24"/>
          <w:szCs w:val="24"/>
        </w:rPr>
        <w:t xml:space="preserve"> that prudent </w:t>
      </w:r>
      <w:r w:rsidRPr="00952E60">
        <w:rPr>
          <w:rStyle w:val="StyleBoldUnderline"/>
          <w:rFonts w:asciiTheme="majorHAnsi" w:hAnsiTheme="majorHAnsi"/>
          <w:sz w:val="24"/>
          <w:szCs w:val="24"/>
          <w:highlight w:val="cyan"/>
        </w:rPr>
        <w:t>statesmen must</w:t>
      </w:r>
      <w:r w:rsidRPr="00952E60">
        <w:rPr>
          <w:rStyle w:val="StyleBoldUnderline"/>
          <w:rFonts w:asciiTheme="majorHAnsi" w:hAnsiTheme="majorHAnsi"/>
          <w:sz w:val="24"/>
          <w:szCs w:val="24"/>
        </w:rPr>
        <w:t xml:space="preserve"> do everything feasible to</w:t>
      </w:r>
      <w:r w:rsidRPr="00952E60">
        <w:rPr>
          <w:rStyle w:val="StyleBoldUnderline"/>
          <w:rFonts w:asciiTheme="majorHAnsi" w:hAnsiTheme="majorHAnsi"/>
          <w:sz w:val="24"/>
          <w:szCs w:val="24"/>
          <w:highlight w:val="cyan"/>
        </w:rPr>
        <w:t xml:space="preserve"> prevent it.</w:t>
      </w:r>
    </w:p>
    <w:p w:rsidR="00223F58" w:rsidRDefault="00223F58" w:rsidP="00223F58">
      <w:pPr>
        <w:pStyle w:val="Heading4"/>
      </w:pPr>
      <w:r>
        <w:br w:type="page"/>
        <w:t>Those who acquire nuclear weapons don’t do it for reasons of security and deterrence – Waltz is wrong.</w:t>
      </w:r>
    </w:p>
    <w:p w:rsidR="00223F58" w:rsidRDefault="00223F58" w:rsidP="00223F58">
      <w:r>
        <w:t xml:space="preserve">Christopher </w:t>
      </w:r>
      <w:r w:rsidRPr="00D66706">
        <w:rPr>
          <w:rStyle w:val="StyleStyleBold12pt"/>
        </w:rPr>
        <w:t>Bluth</w:t>
      </w:r>
      <w:r>
        <w:t>, 7-11-</w:t>
      </w:r>
      <w:r w:rsidRPr="00D66706">
        <w:rPr>
          <w:rStyle w:val="StyleStyleBold12pt"/>
        </w:rPr>
        <w:t>2011</w:t>
      </w:r>
      <w:r>
        <w:t xml:space="preserve">, </w:t>
      </w:r>
      <w:r w:rsidRPr="00DC5C22">
        <w:rPr>
          <w:sz w:val="16"/>
          <w:szCs w:val="16"/>
        </w:rPr>
        <w:t>work is in international security, prior to coming to Leeds, I was Professor of International and European Studies at the University of Reading, worked with Sir Lawrence Freedman and Robert O'Neill on the four-nation Nuclear History Programme, before taking up a lectureship in International Relations at the University of Essex, The British Journal of Politics &amp; International Relations, Vol. 14 Issue 1, “The Irrelevance of ‘Trusting Relationships’ in the Nuclear Non-Proliferation Treaty: Reconsidering the Dynamics of Proliferation,” Ebsco Host</w:t>
      </w:r>
    </w:p>
    <w:p w:rsidR="00223F58" w:rsidRPr="00D54B23" w:rsidRDefault="00223F58" w:rsidP="00223F58">
      <w:pPr>
        <w:pStyle w:val="Card"/>
        <w:ind w:left="0"/>
        <w:rPr>
          <w:rFonts w:asciiTheme="majorHAnsi" w:hAnsiTheme="majorHAnsi"/>
        </w:rPr>
      </w:pPr>
      <w:r w:rsidRPr="00AD2A1E">
        <w:rPr>
          <w:rFonts w:asciiTheme="majorHAnsi" w:hAnsiTheme="majorHAnsi"/>
        </w:rPr>
        <w:t xml:space="preserve">If ‘trusting relationships’ </w:t>
      </w:r>
      <w:proofErr w:type="gramStart"/>
      <w:r w:rsidRPr="00AD2A1E">
        <w:rPr>
          <w:rFonts w:asciiTheme="majorHAnsi" w:hAnsiTheme="majorHAnsi"/>
        </w:rPr>
        <w:t>are</w:t>
      </w:r>
      <w:proofErr w:type="gramEnd"/>
      <w:r w:rsidRPr="00AD2A1E">
        <w:rPr>
          <w:rFonts w:asciiTheme="majorHAnsi" w:hAnsiTheme="majorHAnsi"/>
        </w:rPr>
        <w:t xml:space="preserve"> fundamental to the dynamic of the NPT, then the sheer robustness and widespread acceptance of the regime would imply that trust between nations has become almost universal. On the other hand, Wheeler has stated on another occasion that ‘</w:t>
      </w:r>
      <w:r w:rsidRPr="00952E60">
        <w:rPr>
          <w:rStyle w:val="StyleBoldUnderline"/>
          <w:rFonts w:asciiTheme="majorHAnsi" w:hAnsiTheme="majorHAnsi"/>
          <w:sz w:val="24"/>
          <w:szCs w:val="24"/>
          <w:highlight w:val="cyan"/>
        </w:rPr>
        <w:t xml:space="preserve">world </w:t>
      </w:r>
      <w:r w:rsidRPr="00952E60">
        <w:rPr>
          <w:rStyle w:val="StyleBoldUnderline"/>
          <w:rFonts w:asciiTheme="majorHAnsi" w:hAnsiTheme="majorHAnsi"/>
          <w:sz w:val="24"/>
          <w:szCs w:val="24"/>
        </w:rPr>
        <w:t>politics have entered a new age of uncertainty</w:t>
      </w:r>
      <w:r w:rsidRPr="00AD2A1E">
        <w:rPr>
          <w:rFonts w:asciiTheme="majorHAnsi" w:hAnsiTheme="majorHAnsi"/>
        </w:rPr>
        <w:t xml:space="preserve"> ... </w:t>
      </w:r>
      <w:r w:rsidRPr="00952E60">
        <w:rPr>
          <w:rStyle w:val="StyleBoldUnderline"/>
          <w:rFonts w:asciiTheme="majorHAnsi" w:hAnsiTheme="majorHAnsi"/>
          <w:sz w:val="24"/>
          <w:szCs w:val="24"/>
        </w:rPr>
        <w:t xml:space="preserve">whose landscape </w:t>
      </w:r>
      <w:r w:rsidRPr="00952E60">
        <w:rPr>
          <w:rStyle w:val="StyleBoldUnderline"/>
          <w:rFonts w:asciiTheme="majorHAnsi" w:hAnsiTheme="majorHAnsi"/>
          <w:sz w:val="24"/>
          <w:szCs w:val="24"/>
          <w:highlight w:val="cyan"/>
        </w:rPr>
        <w:t xml:space="preserve">is shaped by </w:t>
      </w:r>
      <w:r w:rsidRPr="00D54B23">
        <w:rPr>
          <w:rStyle w:val="Important"/>
          <w:rFonts w:asciiTheme="majorHAnsi" w:hAnsiTheme="majorHAnsi"/>
          <w:sz w:val="28"/>
          <w:highlight w:val="cyan"/>
        </w:rPr>
        <w:t>risk, danger, mistrust, fear</w:t>
      </w:r>
      <w:r w:rsidRPr="00952E60">
        <w:rPr>
          <w:rStyle w:val="StyleBoldUnderline"/>
          <w:rFonts w:asciiTheme="majorHAnsi" w:hAnsiTheme="majorHAnsi"/>
          <w:sz w:val="24"/>
          <w:szCs w:val="24"/>
          <w:highlight w:val="cyan"/>
        </w:rPr>
        <w:t>, uncertain co-operation,</w:t>
      </w:r>
      <w:r w:rsidRPr="00952E60">
        <w:rPr>
          <w:rStyle w:val="StyleBoldUnderline"/>
          <w:rFonts w:asciiTheme="majorHAnsi" w:hAnsiTheme="majorHAnsi"/>
          <w:sz w:val="24"/>
          <w:szCs w:val="24"/>
        </w:rPr>
        <w:t xml:space="preserve"> doubtful trust </w:t>
      </w:r>
      <w:r w:rsidRPr="00952E60">
        <w:rPr>
          <w:rStyle w:val="StyleBoldUnderline"/>
          <w:rFonts w:asciiTheme="majorHAnsi" w:hAnsiTheme="majorHAnsi"/>
          <w:sz w:val="24"/>
          <w:szCs w:val="24"/>
          <w:highlight w:val="cyan"/>
        </w:rPr>
        <w:t>and insecurity</w:t>
      </w:r>
      <w:r w:rsidRPr="00952E60">
        <w:rPr>
          <w:rStyle w:val="StyleBoldUnderline"/>
          <w:rFonts w:asciiTheme="majorHAnsi" w:hAnsiTheme="majorHAnsi"/>
          <w:sz w:val="24"/>
          <w:szCs w:val="24"/>
        </w:rPr>
        <w:t>’</w:t>
      </w:r>
      <w:r w:rsidRPr="00AD2A1E">
        <w:rPr>
          <w:rFonts w:asciiTheme="majorHAnsi" w:hAnsiTheme="majorHAnsi"/>
        </w:rPr>
        <w:t xml:space="preserve"> (Booth and Wheeler 2008, 266). If world politics is shaped by ‘doubtful trust’, and ‘trust’ is fundamental to the NPT, then how do we account for the quasi-universal acceptance of the NPT? The fact that nuclear proliferation is rare is particularly puzzling given that nuclear weapons seemingly can resolve a state's security dilemma in one stroke. </w:t>
      </w:r>
      <w:r w:rsidRPr="00952E60">
        <w:rPr>
          <w:rStyle w:val="StyleBoldUnderline"/>
          <w:rFonts w:asciiTheme="majorHAnsi" w:hAnsiTheme="majorHAnsi"/>
          <w:sz w:val="24"/>
          <w:szCs w:val="24"/>
          <w:highlight w:val="cyan"/>
        </w:rPr>
        <w:t>Nuclear weapons, if</w:t>
      </w:r>
      <w:r w:rsidRPr="00952E60">
        <w:rPr>
          <w:rStyle w:val="StyleBoldUnderline"/>
          <w:rFonts w:asciiTheme="majorHAnsi" w:hAnsiTheme="majorHAnsi"/>
          <w:sz w:val="24"/>
          <w:szCs w:val="24"/>
        </w:rPr>
        <w:t xml:space="preserve"> </w:t>
      </w:r>
      <w:r w:rsidRPr="00AD2A1E">
        <w:rPr>
          <w:rFonts w:asciiTheme="majorHAnsi" w:hAnsiTheme="majorHAnsi"/>
        </w:rPr>
        <w:t xml:space="preserve">Kenneth </w:t>
      </w:r>
      <w:r w:rsidRPr="00952E60">
        <w:rPr>
          <w:rStyle w:val="StyleBoldUnderline"/>
          <w:rFonts w:asciiTheme="majorHAnsi" w:hAnsiTheme="majorHAnsi"/>
          <w:sz w:val="24"/>
          <w:szCs w:val="24"/>
          <w:highlight w:val="cyan"/>
        </w:rPr>
        <w:t>Waltz</w:t>
      </w:r>
      <w:r w:rsidRPr="00AD2A1E">
        <w:rPr>
          <w:rFonts w:asciiTheme="majorHAnsi" w:hAnsiTheme="majorHAnsi"/>
        </w:rPr>
        <w:t xml:space="preserve">, John </w:t>
      </w:r>
      <w:r w:rsidRPr="00952E60">
        <w:rPr>
          <w:rStyle w:val="StyleBoldUnderline"/>
          <w:rFonts w:asciiTheme="majorHAnsi" w:hAnsiTheme="majorHAnsi"/>
          <w:sz w:val="24"/>
          <w:szCs w:val="24"/>
          <w:highlight w:val="cyan"/>
        </w:rPr>
        <w:t>Mearsheimer and</w:t>
      </w:r>
      <w:r w:rsidRPr="00952E60">
        <w:rPr>
          <w:rStyle w:val="StyleBoldUnderline"/>
          <w:rFonts w:asciiTheme="majorHAnsi" w:hAnsiTheme="majorHAnsi"/>
          <w:sz w:val="24"/>
          <w:szCs w:val="24"/>
        </w:rPr>
        <w:t xml:space="preserve"> many </w:t>
      </w:r>
      <w:r w:rsidRPr="00952E60">
        <w:rPr>
          <w:rStyle w:val="StyleBoldUnderline"/>
          <w:rFonts w:asciiTheme="majorHAnsi" w:hAnsiTheme="majorHAnsi"/>
          <w:sz w:val="24"/>
          <w:szCs w:val="24"/>
          <w:highlight w:val="cyan"/>
        </w:rPr>
        <w:t>other realists are to be believed, enable weaker states to balance</w:t>
      </w:r>
      <w:r w:rsidRPr="00952E60">
        <w:rPr>
          <w:rStyle w:val="StyleBoldUnderline"/>
          <w:rFonts w:asciiTheme="majorHAnsi" w:hAnsiTheme="majorHAnsi"/>
          <w:sz w:val="24"/>
          <w:szCs w:val="24"/>
        </w:rPr>
        <w:t xml:space="preserve"> stronger states</w:t>
      </w:r>
      <w:r w:rsidRPr="00AD2A1E">
        <w:rPr>
          <w:rFonts w:asciiTheme="majorHAnsi" w:hAnsiTheme="majorHAnsi"/>
        </w:rPr>
        <w:t xml:space="preserve"> (Sagan and Waltz 2003). </w:t>
      </w:r>
      <w:r w:rsidRPr="00952E60">
        <w:rPr>
          <w:rStyle w:val="StyleBoldUnderline"/>
          <w:rFonts w:asciiTheme="majorHAnsi" w:hAnsiTheme="majorHAnsi"/>
          <w:sz w:val="24"/>
          <w:szCs w:val="24"/>
        </w:rPr>
        <w:t xml:space="preserve">They </w:t>
      </w:r>
      <w:r w:rsidRPr="00952E60">
        <w:rPr>
          <w:rStyle w:val="StyleBoldUnderline"/>
          <w:rFonts w:asciiTheme="majorHAnsi" w:hAnsiTheme="majorHAnsi"/>
          <w:sz w:val="24"/>
          <w:szCs w:val="24"/>
          <w:highlight w:val="cyan"/>
        </w:rPr>
        <w:t>deter and prevent armed conflict</w:t>
      </w:r>
      <w:r w:rsidRPr="00AD2A1E">
        <w:rPr>
          <w:rFonts w:asciiTheme="majorHAnsi" w:hAnsiTheme="majorHAnsi"/>
        </w:rPr>
        <w:t xml:space="preserve"> and guarantee the security of the state that possesses them. </w:t>
      </w:r>
      <w:r w:rsidRPr="00952E60">
        <w:rPr>
          <w:rStyle w:val="StyleBoldUnderline"/>
          <w:rFonts w:asciiTheme="majorHAnsi" w:hAnsiTheme="majorHAnsi"/>
          <w:sz w:val="24"/>
          <w:szCs w:val="24"/>
        </w:rPr>
        <w:t>Then how can it be that so few states have acquired them</w:t>
      </w:r>
      <w:r w:rsidRPr="00AD2A1E">
        <w:rPr>
          <w:rFonts w:asciiTheme="majorHAnsi" w:hAnsiTheme="majorHAnsi"/>
        </w:rPr>
        <w:t xml:space="preserve">? The answer must be that </w:t>
      </w:r>
      <w:r w:rsidRPr="00952E60">
        <w:rPr>
          <w:rStyle w:val="StyleBoldUnderline"/>
          <w:rFonts w:asciiTheme="majorHAnsi" w:hAnsiTheme="majorHAnsi"/>
          <w:sz w:val="24"/>
          <w:szCs w:val="24"/>
          <w:highlight w:val="cyan"/>
        </w:rPr>
        <w:t>most states do not perceive nuclear weapons as providing</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security</w:t>
      </w:r>
      <w:r w:rsidRPr="00952E60">
        <w:rPr>
          <w:rStyle w:val="StyleBoldUnderline"/>
          <w:rFonts w:asciiTheme="majorHAnsi" w:hAnsiTheme="majorHAnsi"/>
          <w:sz w:val="24"/>
          <w:szCs w:val="24"/>
        </w:rPr>
        <w:t xml:space="preserve"> benefit that is often claimed for them</w:t>
      </w:r>
      <w:r w:rsidRPr="00AD2A1E">
        <w:rPr>
          <w:rFonts w:asciiTheme="majorHAnsi" w:hAnsiTheme="majorHAnsi"/>
        </w:rPr>
        <w:t xml:space="preserve">. Ruzicka and Wheeler have not demonstrated that, by forgoing nuclear weapons, states have accepted a ‘vulnerability’vis-à-vis other states. The proposition that the existence of the NPT as an international security regime which is discriminatory in </w:t>
      </w:r>
      <w:r w:rsidRPr="00952E60">
        <w:rPr>
          <w:rStyle w:val="StyleBoldUnderline"/>
          <w:rFonts w:asciiTheme="majorHAnsi" w:hAnsiTheme="majorHAnsi"/>
          <w:sz w:val="24"/>
          <w:szCs w:val="24"/>
          <w:highlight w:val="cyan"/>
        </w:rPr>
        <w:t xml:space="preserve">its </w:t>
      </w:r>
      <w:r w:rsidRPr="00952E60">
        <w:rPr>
          <w:rStyle w:val="StyleBoldUnderline"/>
          <w:rFonts w:asciiTheme="majorHAnsi" w:hAnsiTheme="majorHAnsi"/>
          <w:sz w:val="24"/>
          <w:szCs w:val="24"/>
        </w:rPr>
        <w:t xml:space="preserve">very </w:t>
      </w:r>
      <w:r w:rsidRPr="00952E60">
        <w:rPr>
          <w:rStyle w:val="StyleBoldUnderline"/>
          <w:rFonts w:asciiTheme="majorHAnsi" w:hAnsiTheme="majorHAnsi"/>
          <w:sz w:val="24"/>
          <w:szCs w:val="24"/>
          <w:highlight w:val="cyan"/>
        </w:rPr>
        <w:t>design</w:t>
      </w:r>
      <w:r w:rsidRPr="00AD2A1E">
        <w:rPr>
          <w:rFonts w:asciiTheme="majorHAnsi" w:hAnsiTheme="majorHAnsi"/>
        </w:rPr>
        <w:t xml:space="preserve"> and </w:t>
      </w:r>
      <w:r w:rsidRPr="00D2473E">
        <w:rPr>
          <w:rStyle w:val="Emphasis"/>
          <w:highlight w:val="cyan"/>
        </w:rPr>
        <w:t>offers only very weak security assurances</w:t>
      </w:r>
      <w:r w:rsidRPr="00952E60">
        <w:rPr>
          <w:rStyle w:val="StyleBoldUnderline"/>
          <w:rFonts w:asciiTheme="majorHAnsi" w:hAnsiTheme="majorHAnsi"/>
          <w:sz w:val="24"/>
          <w:szCs w:val="24"/>
          <w:highlight w:val="cyan"/>
        </w:rPr>
        <w:t xml:space="preserve"> </w:t>
      </w:r>
      <w:r w:rsidRPr="00952E60">
        <w:rPr>
          <w:rStyle w:val="StyleBoldUnderline"/>
          <w:rFonts w:asciiTheme="majorHAnsi" w:hAnsiTheme="majorHAnsi"/>
          <w:sz w:val="24"/>
          <w:szCs w:val="24"/>
        </w:rPr>
        <w:t>to</w:t>
      </w:r>
      <w:r w:rsidRPr="00AD2A1E">
        <w:rPr>
          <w:rFonts w:asciiTheme="majorHAnsi" w:hAnsiTheme="majorHAnsi"/>
        </w:rPr>
        <w:t xml:space="preserve"> its </w:t>
      </w:r>
      <w:r w:rsidRPr="00952E60">
        <w:rPr>
          <w:rStyle w:val="StyleBoldUnderline"/>
          <w:rFonts w:asciiTheme="majorHAnsi" w:hAnsiTheme="majorHAnsi"/>
          <w:sz w:val="24"/>
          <w:szCs w:val="24"/>
        </w:rPr>
        <w:t xml:space="preserve">non-nuclear members </w:t>
      </w:r>
      <w:r w:rsidRPr="00AD2A1E">
        <w:rPr>
          <w:rFonts w:asciiTheme="majorHAnsi" w:hAnsiTheme="majorHAnsi"/>
        </w:rPr>
        <w:t xml:space="preserve">has persuaded states to forgo such a powerful means to provide for their security seems prima facie implausible. </w:t>
      </w:r>
      <w:r w:rsidRPr="00D54B23">
        <w:rPr>
          <w:rFonts w:asciiTheme="majorHAnsi" w:hAnsiTheme="majorHAnsi"/>
        </w:rPr>
        <w:br w:type="page"/>
      </w:r>
    </w:p>
    <w:p w:rsidR="00223F58" w:rsidRDefault="00223F58" w:rsidP="00223F58">
      <w:pPr>
        <w:pStyle w:val="Heading4"/>
      </w:pPr>
      <w:r>
        <w:t>Central question of the nonproliferation regime is disposal of nuclear fuel not solving will undercut the global nuclear order.</w:t>
      </w:r>
    </w:p>
    <w:p w:rsidR="00223F58" w:rsidRDefault="00223F58" w:rsidP="00223F58">
      <w:r>
        <w:t xml:space="preserve">Graham </w:t>
      </w:r>
      <w:r w:rsidRPr="00D66706">
        <w:rPr>
          <w:rStyle w:val="StyleStyleBold12pt"/>
        </w:rPr>
        <w:t>Allison</w:t>
      </w:r>
      <w:r>
        <w:t xml:space="preserve">, January/February </w:t>
      </w:r>
      <w:r w:rsidRPr="00D66706">
        <w:rPr>
          <w:rStyle w:val="StyleStyleBold12pt"/>
        </w:rPr>
        <w:t>2010</w:t>
      </w:r>
      <w:r>
        <w:t xml:space="preserve">, </w:t>
      </w:r>
      <w:r w:rsidRPr="00DC5C22">
        <w:rPr>
          <w:sz w:val="16"/>
          <w:szCs w:val="16"/>
        </w:rPr>
        <w:t>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Ebsco Host</w:t>
      </w:r>
    </w:p>
    <w:p w:rsidR="00223F58" w:rsidRPr="00D54B23" w:rsidRDefault="00223F58" w:rsidP="00223F58">
      <w:pPr>
        <w:pStyle w:val="Card"/>
        <w:rPr>
          <w:rFonts w:asciiTheme="majorHAnsi" w:hAnsiTheme="majorHAnsi"/>
          <w:sz w:val="20"/>
        </w:rPr>
      </w:pPr>
      <w:r w:rsidRPr="00AD2A1E">
        <w:rPr>
          <w:rFonts w:asciiTheme="majorHAnsi" w:hAnsiTheme="majorHAnsi"/>
        </w:rPr>
        <w:t xml:space="preserve">GROWING </w:t>
      </w:r>
      <w:r w:rsidRPr="002F4DDC">
        <w:rPr>
          <w:rStyle w:val="StyleBoldUnderline"/>
          <w:rFonts w:asciiTheme="majorHAnsi" w:hAnsiTheme="majorHAnsi"/>
          <w:sz w:val="24"/>
          <w:szCs w:val="24"/>
        </w:rPr>
        <w:t xml:space="preserve">CYNICISM about the nonproliferation regime </w:t>
      </w:r>
      <w:r w:rsidRPr="002F4DDC">
        <w:rPr>
          <w:rFonts w:asciiTheme="majorHAnsi" w:hAnsiTheme="majorHAnsi"/>
        </w:rPr>
        <w:t xml:space="preserve">also </w:t>
      </w:r>
      <w:r w:rsidRPr="002F4DDC">
        <w:rPr>
          <w:rStyle w:val="StyleBoldUnderline"/>
          <w:rFonts w:asciiTheme="majorHAnsi" w:hAnsiTheme="majorHAnsi"/>
          <w:sz w:val="24"/>
          <w:szCs w:val="24"/>
        </w:rPr>
        <w:t>threatens to undercut the global nuclear order</w:t>
      </w:r>
      <w:r w:rsidRPr="002F4DDC">
        <w:rPr>
          <w:rFonts w:asciiTheme="majorHAnsi" w:hAnsiTheme="majorHAnsi"/>
        </w:rPr>
        <w:t xml:space="preserve">. It is easy to see why non-nuclear-weapons states view the regime as an instrument for the haves to deny the have-nots. At the NPT Review Conference in 2000, the United States and other nuclear weapons states promised to take 13 "practical steps" toward meeting their NPT commitments, but later, at the Review Conference in 2005, John Bolton, then the U.S. ambassador to the UN, declared those 2000 undertakings inoperable and subsequently banned any use of the word "disarmament" from the "outcome document" of the UN's 60th anniversary summit. In preparation for the 2010 Review Conference, which will convene in May, </w:t>
      </w:r>
      <w:proofErr w:type="gramStart"/>
      <w:r w:rsidRPr="002F4DDC">
        <w:rPr>
          <w:rFonts w:asciiTheme="majorHAnsi" w:hAnsiTheme="majorHAnsi"/>
        </w:rPr>
        <w:t>diplomats at the IAEA have been joined by prime ministers and presidents in displaying considerable suspicion about a regime that permits nuclear weapons states to keep their arsenals but prevents others from joining the nuclear club</w:t>
      </w:r>
      <w:proofErr w:type="gramEnd"/>
      <w:r w:rsidRPr="002F4DDC">
        <w:rPr>
          <w:rFonts w:asciiTheme="majorHAnsi" w:hAnsiTheme="majorHAnsi"/>
        </w:rPr>
        <w:t xml:space="preserve">. Those </w:t>
      </w:r>
      <w:r w:rsidRPr="002F4DDC">
        <w:rPr>
          <w:rStyle w:val="StyleBoldUnderline"/>
          <w:rFonts w:asciiTheme="majorHAnsi" w:hAnsiTheme="majorHAnsi"/>
          <w:sz w:val="24"/>
          <w:szCs w:val="24"/>
        </w:rPr>
        <w:t>suspicions are reflected in governments' unwillingness to accept additional constraints that would reduce the risks of proliferation, such</w:t>
      </w:r>
      <w:r w:rsidRPr="00952E60">
        <w:rPr>
          <w:rStyle w:val="StyleBoldUnderline"/>
          <w:rFonts w:asciiTheme="majorHAnsi" w:hAnsiTheme="majorHAnsi"/>
          <w:sz w:val="24"/>
          <w:szCs w:val="24"/>
        </w:rPr>
        <w:t xml:space="preserve"> as</w:t>
      </w:r>
      <w:r w:rsidRPr="00AD2A1E">
        <w:rPr>
          <w:rFonts w:asciiTheme="majorHAnsi" w:hAnsiTheme="majorHAnsi"/>
        </w:rPr>
        <w:t xml:space="preserve"> by ratifying the enhanced safeguards agreement known as the Additional Protocol or approving an IAEA-managed multinational </w:t>
      </w:r>
      <w:r w:rsidRPr="00952E60">
        <w:rPr>
          <w:rStyle w:val="StyleBoldUnderline"/>
          <w:rFonts w:asciiTheme="majorHAnsi" w:hAnsiTheme="majorHAnsi"/>
          <w:sz w:val="24"/>
          <w:szCs w:val="24"/>
        </w:rPr>
        <w:t>fuel</w:t>
      </w:r>
      <w:r w:rsidRPr="00AD2A1E">
        <w:rPr>
          <w:rFonts w:asciiTheme="majorHAnsi" w:hAnsiTheme="majorHAnsi"/>
        </w:rPr>
        <w:t xml:space="preserve"> bank </w:t>
      </w:r>
      <w:r w:rsidRPr="00952E60">
        <w:rPr>
          <w:rStyle w:val="StyleBoldUnderline"/>
          <w:rFonts w:asciiTheme="majorHAnsi" w:hAnsiTheme="majorHAnsi"/>
          <w:sz w:val="24"/>
          <w:szCs w:val="24"/>
        </w:rPr>
        <w:t>to ensure states access to fuel for nuclear energy plants</w:t>
      </w:r>
      <w:r w:rsidRPr="00AD2A1E">
        <w:rPr>
          <w:rFonts w:asciiTheme="majorHAnsi" w:hAnsiTheme="majorHAnsi"/>
        </w:rPr>
        <w:t xml:space="preserve">. At the same time, </w:t>
      </w:r>
      <w:r w:rsidRPr="00952E60">
        <w:rPr>
          <w:rStyle w:val="StyleBoldUnderline"/>
          <w:rFonts w:asciiTheme="majorHAnsi" w:hAnsiTheme="majorHAnsi"/>
          <w:sz w:val="24"/>
          <w:szCs w:val="24"/>
          <w:highlight w:val="cyan"/>
        </w:rPr>
        <w:t xml:space="preserve">rising concerns about </w:t>
      </w:r>
      <w:r w:rsidRPr="00D54B23">
        <w:rPr>
          <w:rStyle w:val="Emphasis"/>
          <w:sz w:val="20"/>
          <w:highlight w:val="cyan"/>
        </w:rPr>
        <w:t>g</w:t>
      </w:r>
      <w:r w:rsidRPr="00952E60">
        <w:rPr>
          <w:rStyle w:val="StyleBoldUnderline"/>
          <w:rFonts w:asciiTheme="majorHAnsi" w:hAnsiTheme="majorHAnsi"/>
          <w:sz w:val="24"/>
          <w:szCs w:val="24"/>
        </w:rPr>
        <w:t>reen</w:t>
      </w:r>
      <w:r w:rsidRPr="00D54B23">
        <w:rPr>
          <w:rStyle w:val="Emphasis"/>
          <w:sz w:val="20"/>
          <w:highlight w:val="cyan"/>
        </w:rPr>
        <w:t>h</w:t>
      </w:r>
      <w:r w:rsidRPr="00952E60">
        <w:rPr>
          <w:rStyle w:val="StyleBoldUnderline"/>
          <w:rFonts w:asciiTheme="majorHAnsi" w:hAnsiTheme="majorHAnsi"/>
          <w:sz w:val="24"/>
          <w:szCs w:val="24"/>
        </w:rPr>
        <w:t xml:space="preserve">ouse </w:t>
      </w:r>
      <w:r w:rsidRPr="00D54B23">
        <w:rPr>
          <w:rStyle w:val="Emphasis"/>
          <w:sz w:val="20"/>
          <w:highlight w:val="cyan"/>
        </w:rPr>
        <w:t>g</w:t>
      </w:r>
      <w:r w:rsidRPr="00952E60">
        <w:rPr>
          <w:rStyle w:val="StyleBoldUnderline"/>
          <w:rFonts w:asciiTheme="majorHAnsi" w:hAnsiTheme="majorHAnsi"/>
          <w:sz w:val="24"/>
          <w:szCs w:val="24"/>
        </w:rPr>
        <w:t xml:space="preserve">as </w:t>
      </w:r>
      <w:r w:rsidRPr="00952E60">
        <w:rPr>
          <w:rStyle w:val="StyleBoldUnderline"/>
          <w:rFonts w:asciiTheme="majorHAnsi" w:hAnsiTheme="majorHAnsi"/>
          <w:sz w:val="24"/>
          <w:szCs w:val="24"/>
          <w:highlight w:val="cyan"/>
        </w:rPr>
        <w:t>emissions</w:t>
      </w:r>
      <w:r w:rsidRPr="00952E60">
        <w:rPr>
          <w:rStyle w:val="StyleBoldUnderline"/>
          <w:rFonts w:asciiTheme="majorHAnsi" w:hAnsiTheme="majorHAnsi"/>
          <w:sz w:val="24"/>
          <w:szCs w:val="24"/>
        </w:rPr>
        <w:t xml:space="preserve"> have </w:t>
      </w:r>
      <w:r w:rsidRPr="00952E60">
        <w:rPr>
          <w:rStyle w:val="StyleBoldUnderline"/>
          <w:rFonts w:asciiTheme="majorHAnsi" w:hAnsiTheme="majorHAnsi"/>
          <w:sz w:val="24"/>
          <w:szCs w:val="24"/>
          <w:highlight w:val="cyan"/>
        </w:rPr>
        <w:t>stimulated a growing demand for nuclear energy</w:t>
      </w:r>
      <w:r w:rsidRPr="00952E60">
        <w:rPr>
          <w:rStyle w:val="StyleBoldUnderline"/>
          <w:rFonts w:asciiTheme="majorHAnsi" w:hAnsiTheme="majorHAnsi"/>
          <w:sz w:val="24"/>
          <w:szCs w:val="24"/>
        </w:rPr>
        <w:t xml:space="preserve"> as a clean-energy alternative.</w:t>
      </w:r>
      <w:r w:rsidRPr="00AD2A1E">
        <w:rPr>
          <w:rFonts w:asciiTheme="majorHAnsi" w:hAnsiTheme="majorHAnsi"/>
        </w:rPr>
        <w:t xml:space="preserve"> There are currently 50 nuclear energy plants under </w:t>
      </w:r>
      <w:proofErr w:type="gramStart"/>
      <w:r w:rsidRPr="00AD2A1E">
        <w:rPr>
          <w:rFonts w:asciiTheme="majorHAnsi" w:hAnsiTheme="majorHAnsi"/>
        </w:rPr>
        <w:t>construction,</w:t>
      </w:r>
      <w:proofErr w:type="gramEnd"/>
      <w:r w:rsidRPr="00AD2A1E">
        <w:rPr>
          <w:rFonts w:asciiTheme="majorHAnsi" w:hAnsiTheme="majorHAnsi"/>
        </w:rPr>
        <w:t xml:space="preserve"> most of them in China and India, and 130 more might soon be built globally. </w:t>
      </w:r>
      <w:r w:rsidRPr="00952E60">
        <w:rPr>
          <w:rStyle w:val="StyleBoldUnderline"/>
          <w:rFonts w:asciiTheme="majorHAnsi" w:hAnsiTheme="majorHAnsi"/>
          <w:sz w:val="24"/>
          <w:szCs w:val="24"/>
          <w:highlight w:val="cyan"/>
        </w:rPr>
        <w:t xml:space="preserve">Concern arises </w:t>
      </w:r>
      <w:r w:rsidRPr="00952E60">
        <w:rPr>
          <w:rStyle w:val="StyleBoldUnderline"/>
          <w:rFonts w:asciiTheme="majorHAnsi" w:hAnsiTheme="majorHAnsi"/>
          <w:sz w:val="24"/>
          <w:szCs w:val="24"/>
        </w:rPr>
        <w:t xml:space="preserve">not </w:t>
      </w:r>
      <w:r w:rsidRPr="00952E60">
        <w:rPr>
          <w:rStyle w:val="StyleBoldUnderline"/>
          <w:rFonts w:asciiTheme="majorHAnsi" w:hAnsiTheme="majorHAnsi"/>
          <w:sz w:val="24"/>
          <w:szCs w:val="24"/>
          <w:highlight w:val="cyan"/>
        </w:rPr>
        <w:t>from</w:t>
      </w:r>
      <w:r w:rsidRPr="00952E60">
        <w:rPr>
          <w:rStyle w:val="StyleBoldUnderline"/>
          <w:rFonts w:asciiTheme="majorHAnsi" w:hAnsiTheme="majorHAnsi"/>
          <w:sz w:val="24"/>
          <w:szCs w:val="24"/>
        </w:rPr>
        <w:t xml:space="preserve"> the nuclear reactors themselves but from </w:t>
      </w:r>
      <w:r w:rsidRPr="00952E60">
        <w:rPr>
          <w:rStyle w:val="StyleBoldUnderline"/>
          <w:rFonts w:asciiTheme="majorHAnsi" w:hAnsiTheme="majorHAnsi"/>
          <w:sz w:val="24"/>
          <w:szCs w:val="24"/>
          <w:highlight w:val="cyan"/>
        </w:rPr>
        <w:t xml:space="preserve">the </w:t>
      </w:r>
      <w:r w:rsidRPr="00952E60">
        <w:rPr>
          <w:rStyle w:val="StyleBoldUnderline"/>
          <w:rFonts w:asciiTheme="majorHAnsi" w:hAnsiTheme="majorHAnsi"/>
          <w:sz w:val="24"/>
          <w:szCs w:val="24"/>
        </w:rPr>
        <w:t>facilities that</w:t>
      </w:r>
      <w:r w:rsidRPr="00AD2A1E">
        <w:rPr>
          <w:rFonts w:asciiTheme="majorHAnsi" w:hAnsiTheme="majorHAnsi"/>
        </w:rPr>
        <w:t xml:space="preserve"> produce nuclear fuel and</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dispose of its waste product. The hardest part of making nuclear weapons is</w:t>
      </w:r>
      <w:r w:rsidRPr="00952E60">
        <w:rPr>
          <w:rStyle w:val="StyleBoldUnderline"/>
          <w:rFonts w:asciiTheme="majorHAnsi" w:hAnsiTheme="majorHAnsi"/>
          <w:sz w:val="24"/>
          <w:szCs w:val="24"/>
        </w:rPr>
        <w:t xml:space="preserve"> producing </w:t>
      </w:r>
      <w:r w:rsidRPr="00952E60">
        <w:rPr>
          <w:rStyle w:val="StyleBoldUnderline"/>
          <w:rFonts w:asciiTheme="majorHAnsi" w:hAnsiTheme="majorHAnsi"/>
          <w:sz w:val="24"/>
          <w:szCs w:val="24"/>
          <w:highlight w:val="cyan"/>
        </w:rPr>
        <w:t>fissile material:</w:t>
      </w:r>
      <w:r w:rsidRPr="00952E60">
        <w:rPr>
          <w:rStyle w:val="StyleBoldUnderline"/>
          <w:rFonts w:asciiTheme="majorHAnsi" w:hAnsiTheme="majorHAnsi"/>
          <w:sz w:val="24"/>
          <w:szCs w:val="24"/>
        </w:rPr>
        <w:t xml:space="preserve"> enriched uranium or plutonium. </w:t>
      </w:r>
      <w:r w:rsidRPr="00AD2A1E">
        <w:rPr>
          <w:rFonts w:asciiTheme="majorHAnsi" w:hAnsiTheme="majorHAnsi"/>
        </w:rPr>
        <w:t xml:space="preserve">The same setup of centrifuges that enriches uranium ore to four percent to make fuel for nuclear power plants can enrich uranium to 90 percent for nuclear bombs. </w:t>
      </w:r>
      <w:r w:rsidRPr="00952E60">
        <w:rPr>
          <w:rStyle w:val="StyleBoldUnderline"/>
          <w:rFonts w:asciiTheme="majorHAnsi" w:hAnsiTheme="majorHAnsi"/>
          <w:sz w:val="24"/>
          <w:szCs w:val="24"/>
          <w:highlight w:val="cyan"/>
        </w:rPr>
        <w:t>A nuclear regime that allows any state</w:t>
      </w:r>
      <w:r w:rsidRPr="00952E60">
        <w:rPr>
          <w:rStyle w:val="StyleBoldUnderline"/>
          <w:rFonts w:asciiTheme="majorHAnsi" w:hAnsiTheme="majorHAnsi"/>
          <w:sz w:val="24"/>
          <w:szCs w:val="24"/>
        </w:rPr>
        <w:t xml:space="preserve"> with a nuclear energy plant </w:t>
      </w:r>
      <w:r w:rsidRPr="00952E60">
        <w:rPr>
          <w:rStyle w:val="StyleBoldUnderline"/>
          <w:rFonts w:asciiTheme="majorHAnsi" w:hAnsiTheme="majorHAnsi"/>
          <w:sz w:val="24"/>
          <w:szCs w:val="24"/>
          <w:highlight w:val="cyan"/>
        </w:rPr>
        <w:t xml:space="preserve">to build and operate its own enrichment facility invites proliferation. </w:t>
      </w:r>
      <w:r w:rsidRPr="00952E60">
        <w:rPr>
          <w:rStyle w:val="StyleBoldUnderline"/>
          <w:rFonts w:asciiTheme="majorHAnsi" w:hAnsiTheme="majorHAnsi"/>
          <w:sz w:val="24"/>
          <w:szCs w:val="24"/>
        </w:rPr>
        <w:t>The thorny question is how to honor</w:t>
      </w:r>
      <w:r w:rsidRPr="00AD2A1E">
        <w:rPr>
          <w:rFonts w:asciiTheme="majorHAnsi" w:hAnsiTheme="majorHAnsi"/>
        </w:rPr>
        <w:t xml:space="preserve"> the right of </w:t>
      </w:r>
      <w:r w:rsidRPr="00952E60">
        <w:rPr>
          <w:rStyle w:val="StyleBoldUnderline"/>
          <w:rFonts w:asciiTheme="majorHAnsi" w:hAnsiTheme="majorHAnsi"/>
          <w:sz w:val="24"/>
          <w:szCs w:val="24"/>
        </w:rPr>
        <w:t>non-nuclear-weapons states</w:t>
      </w:r>
      <w:r w:rsidRPr="00AD2A1E">
        <w:rPr>
          <w:rFonts w:asciiTheme="majorHAnsi" w:hAnsiTheme="majorHAnsi"/>
        </w:rPr>
        <w:t>, granted by the NPT, to the "</w:t>
      </w:r>
      <w:r w:rsidRPr="00952E60">
        <w:rPr>
          <w:rStyle w:val="StyleBoldUnderline"/>
          <w:rFonts w:asciiTheme="majorHAnsi" w:hAnsiTheme="majorHAnsi"/>
          <w:sz w:val="24"/>
          <w:szCs w:val="24"/>
        </w:rPr>
        <w:t>benefits of peaceful nuclear technology</w:t>
      </w:r>
      <w:r w:rsidRPr="00AD2A1E">
        <w:rPr>
          <w:rFonts w:asciiTheme="majorHAnsi" w:hAnsiTheme="majorHAnsi"/>
        </w:rPr>
        <w:t xml:space="preserve">" </w:t>
      </w:r>
      <w:r w:rsidRPr="00952E60">
        <w:rPr>
          <w:rStyle w:val="StyleBoldUnderline"/>
          <w:rFonts w:asciiTheme="majorHAnsi" w:hAnsiTheme="majorHAnsi"/>
          <w:sz w:val="24"/>
          <w:szCs w:val="24"/>
        </w:rPr>
        <w:t>without such a consequence</w:t>
      </w:r>
      <w:r w:rsidRPr="00AD2A1E">
        <w:rPr>
          <w:rFonts w:asciiTheme="majorHAnsi" w:hAnsiTheme="majorHAnsi"/>
        </w:rPr>
        <w:t>.</w:t>
      </w:r>
      <w:r w:rsidRPr="00D54B23">
        <w:rPr>
          <w:rFonts w:asciiTheme="majorHAnsi" w:hAnsiTheme="majorHAnsi"/>
          <w:sz w:val="20"/>
        </w:rPr>
        <w:t xml:space="preserve"> </w:t>
      </w:r>
    </w:p>
    <w:p w:rsidR="00223F58" w:rsidRPr="00BA48C2" w:rsidRDefault="00223F58" w:rsidP="00223F58">
      <w:pPr>
        <w:pStyle w:val="Heading4"/>
      </w:pPr>
      <w:r>
        <w:br w:type="page"/>
        <w:t>U.S. fast reactors and pyro-processing is key to reinvigorating nuclear leadership – Korea proves.</w:t>
      </w:r>
    </w:p>
    <w:p w:rsidR="00223F58" w:rsidRDefault="00223F58" w:rsidP="00223F58">
      <w:r>
        <w:t xml:space="preserve">Charles D. </w:t>
      </w:r>
      <w:r w:rsidRPr="000E2338">
        <w:rPr>
          <w:rStyle w:val="StyleStyleBold12pt"/>
        </w:rPr>
        <w:t>Ferguson</w:t>
      </w:r>
      <w:r>
        <w:t>, 6-17-</w:t>
      </w:r>
      <w:r w:rsidRPr="000E2338">
        <w:rPr>
          <w:rStyle w:val="StyleStyleBold12pt"/>
        </w:rPr>
        <w:t>2009</w:t>
      </w:r>
      <w:r>
        <w:t xml:space="preserve">, </w:t>
      </w:r>
      <w:r w:rsidRPr="00DC5C22">
        <w:rPr>
          <w:sz w:val="16"/>
          <w:szCs w:val="16"/>
        </w:rPr>
        <w:t xml:space="preserve">is the Philip D. Reed senior fellow for science and technology at the Council on Foreign Relations (CFR), is also an adjunct professor in the security studies program at Georgetown University, where he teaches a graduate-level course titled “Nuclear Technologies and Security,” and an adjunct lecturer in the national security studies program at the Johns Hopkins University, where he teaches a graduate level course titled “Weapons of Mass Destruction Technologies,” served as the project director for the CFR-sponsored Independent Task Force on U.S. Nuclear Weapons Policy, scientist-inresidence at the Monterey Institute’s Center for Nonproliferation Studies (CNS), won the Robert S. Landauer Lecture Award from the Health Physics Society, Testimony to Committee on Science and Technology, U.S. House of Representatives, “Advancing Technology for Nuclear Fuel Recycling: What Should Our Research, Development, and Demonstration Strategy Be?.”  </w:t>
      </w:r>
      <w:hyperlink r:id="rId6" w:history="1">
        <w:r w:rsidRPr="00DC5C22">
          <w:rPr>
            <w:sz w:val="16"/>
            <w:szCs w:val="16"/>
          </w:rPr>
          <w:t>http://www.cfr.org/content/publications/attachments/FergusonTestimonyJune172009.pdf</w:t>
        </w:r>
      </w:hyperlink>
      <w:r>
        <w:t xml:space="preserve"> </w:t>
      </w:r>
    </w:p>
    <w:p w:rsidR="00223F58" w:rsidRPr="00D54B23" w:rsidRDefault="00223F58" w:rsidP="00223F58">
      <w:pPr>
        <w:pStyle w:val="Card"/>
        <w:rPr>
          <w:rFonts w:asciiTheme="majorHAnsi" w:hAnsiTheme="majorHAnsi"/>
          <w:sz w:val="20"/>
        </w:rPr>
      </w:pPr>
      <w:r w:rsidRPr="00952E60">
        <w:rPr>
          <w:rStyle w:val="StyleBoldUnderline"/>
          <w:rFonts w:asciiTheme="majorHAnsi" w:hAnsiTheme="majorHAnsi"/>
          <w:sz w:val="24"/>
          <w:szCs w:val="24"/>
          <w:highlight w:val="cyan"/>
        </w:rPr>
        <w:t>The benefit of a fast reactor</w:t>
      </w:r>
      <w:r w:rsidRPr="00952E60">
        <w:rPr>
          <w:rStyle w:val="StyleBoldUnderline"/>
          <w:rFonts w:asciiTheme="majorHAnsi" w:hAnsiTheme="majorHAnsi"/>
          <w:sz w:val="24"/>
          <w:szCs w:val="24"/>
        </w:rPr>
        <w:t xml:space="preserve"> recycling </w:t>
      </w:r>
      <w:r w:rsidRPr="00952E60">
        <w:rPr>
          <w:rStyle w:val="StyleBoldUnderline"/>
          <w:rFonts w:asciiTheme="majorHAnsi" w:hAnsiTheme="majorHAnsi"/>
          <w:sz w:val="24"/>
          <w:szCs w:val="24"/>
          <w:highlight w:val="cyan"/>
        </w:rPr>
        <w:t>program could be</w:t>
      </w:r>
      <w:r w:rsidRPr="00952E60">
        <w:rPr>
          <w:rStyle w:val="StyleBoldUnderline"/>
          <w:rFonts w:asciiTheme="majorHAnsi" w:hAnsiTheme="majorHAnsi"/>
          <w:sz w:val="24"/>
          <w:szCs w:val="24"/>
        </w:rPr>
        <w:t xml:space="preserve"> the</w:t>
      </w:r>
      <w:r w:rsidRPr="00AD2A1E">
        <w:rPr>
          <w:rFonts w:asciiTheme="majorHAnsi" w:hAnsiTheme="majorHAnsi"/>
        </w:rPr>
        <w:t xml:space="preserve"> reduction or near </w:t>
      </w:r>
      <w:r w:rsidRPr="00952E60">
        <w:rPr>
          <w:rStyle w:val="StyleBoldUnderline"/>
          <w:rFonts w:asciiTheme="majorHAnsi" w:hAnsiTheme="majorHAnsi"/>
          <w:sz w:val="24"/>
          <w:szCs w:val="24"/>
          <w:highlight w:val="cyan"/>
        </w:rPr>
        <w:t>elimination of</w:t>
      </w:r>
      <w:r w:rsidRPr="00952E60">
        <w:rPr>
          <w:rStyle w:val="StyleBoldUnderline"/>
          <w:rFonts w:asciiTheme="majorHAnsi" w:hAnsiTheme="majorHAnsi"/>
          <w:sz w:val="24"/>
          <w:szCs w:val="24"/>
        </w:rPr>
        <w:t xml:space="preserve"> </w:t>
      </w:r>
      <w:r w:rsidRPr="00AD2A1E">
        <w:rPr>
          <w:rFonts w:asciiTheme="majorHAnsi" w:hAnsiTheme="majorHAnsi"/>
        </w:rPr>
        <w:t xml:space="preserve">the longer-lived </w:t>
      </w:r>
      <w:r w:rsidRPr="00952E60">
        <w:rPr>
          <w:rStyle w:val="StyleBoldUnderline"/>
          <w:rFonts w:asciiTheme="majorHAnsi" w:hAnsiTheme="majorHAnsi"/>
          <w:sz w:val="24"/>
          <w:szCs w:val="24"/>
        </w:rPr>
        <w:t xml:space="preserve">transuranic </w:t>
      </w:r>
      <w:r w:rsidRPr="00952E60">
        <w:rPr>
          <w:rStyle w:val="StyleBoldUnderline"/>
          <w:rFonts w:asciiTheme="majorHAnsi" w:hAnsiTheme="majorHAnsi"/>
          <w:sz w:val="24"/>
          <w:szCs w:val="24"/>
          <w:highlight w:val="cyan"/>
        </w:rPr>
        <w:t>elements that are</w:t>
      </w:r>
      <w:r w:rsidRPr="00952E60">
        <w:rPr>
          <w:rStyle w:val="StyleBoldUnderline"/>
          <w:rFonts w:asciiTheme="majorHAnsi" w:hAnsiTheme="majorHAnsi"/>
          <w:sz w:val="24"/>
          <w:szCs w:val="24"/>
        </w:rPr>
        <w:t xml:space="preserve"> the major </w:t>
      </w:r>
      <w:r w:rsidRPr="00952E60">
        <w:rPr>
          <w:rStyle w:val="StyleBoldUnderline"/>
          <w:rFonts w:asciiTheme="majorHAnsi" w:hAnsiTheme="majorHAnsi"/>
          <w:sz w:val="24"/>
          <w:szCs w:val="24"/>
          <w:highlight w:val="cyan"/>
        </w:rPr>
        <w:t xml:space="preserve">heat producing </w:t>
      </w:r>
      <w:r w:rsidRPr="00952E60">
        <w:rPr>
          <w:rStyle w:val="StyleBoldUnderline"/>
          <w:rFonts w:asciiTheme="majorHAnsi" w:hAnsiTheme="majorHAnsi"/>
          <w:sz w:val="24"/>
          <w:szCs w:val="24"/>
        </w:rPr>
        <w:t>elements</w:t>
      </w:r>
      <w:r w:rsidRPr="00AD2A1E">
        <w:rPr>
          <w:rFonts w:asciiTheme="majorHAnsi" w:hAnsiTheme="majorHAnsi"/>
        </w:rPr>
        <w:t xml:space="preserve"> beyond several hundred years. Other countries may venture into reprocessing. Therefore, </w:t>
      </w:r>
      <w:r w:rsidRPr="00952E60">
        <w:rPr>
          <w:rStyle w:val="StyleBoldUnderline"/>
          <w:rFonts w:asciiTheme="majorHAnsi" w:hAnsiTheme="majorHAnsi"/>
          <w:sz w:val="24"/>
          <w:szCs w:val="24"/>
          <w:highlight w:val="cyan"/>
        </w:rPr>
        <w:t xml:space="preserve">it is imperative for the </w:t>
      </w:r>
      <w:r w:rsidRPr="00D54B23">
        <w:rPr>
          <w:rStyle w:val="Emphasis"/>
          <w:sz w:val="20"/>
          <w:highlight w:val="cyan"/>
        </w:rPr>
        <w:t>U</w:t>
      </w:r>
      <w:r w:rsidRPr="00AD2A1E">
        <w:rPr>
          <w:rFonts w:asciiTheme="majorHAnsi" w:hAnsiTheme="majorHAnsi"/>
        </w:rPr>
        <w:t xml:space="preserve">nited </w:t>
      </w:r>
      <w:r w:rsidRPr="00D54B23">
        <w:rPr>
          <w:rStyle w:val="Emphasis"/>
          <w:sz w:val="20"/>
          <w:highlight w:val="cyan"/>
        </w:rPr>
        <w:t>S</w:t>
      </w:r>
      <w:r w:rsidRPr="00AD2A1E">
        <w:rPr>
          <w:rFonts w:asciiTheme="majorHAnsi" w:hAnsiTheme="majorHAnsi"/>
        </w:rPr>
        <w:t xml:space="preserve">tates </w:t>
      </w:r>
      <w:r w:rsidRPr="00952E60">
        <w:rPr>
          <w:rStyle w:val="StyleBoldUnderline"/>
          <w:rFonts w:asciiTheme="majorHAnsi" w:hAnsiTheme="majorHAnsi"/>
          <w:sz w:val="24"/>
          <w:szCs w:val="24"/>
        </w:rPr>
        <w:t xml:space="preserve">to reevaluate its policies </w:t>
      </w:r>
      <w:r w:rsidRPr="00AD2A1E">
        <w:rPr>
          <w:rFonts w:asciiTheme="majorHAnsi" w:hAnsiTheme="majorHAnsi"/>
        </w:rPr>
        <w:t xml:space="preserve">and redouble its efforts </w:t>
      </w:r>
      <w:r w:rsidRPr="00952E60">
        <w:rPr>
          <w:rStyle w:val="StyleBoldUnderline"/>
          <w:rFonts w:asciiTheme="majorHAnsi" w:hAnsiTheme="majorHAnsi"/>
          <w:sz w:val="24"/>
          <w:szCs w:val="24"/>
          <w:highlight w:val="cyan"/>
        </w:rPr>
        <w:t>to prevent the</w:t>
      </w:r>
      <w:r w:rsidRPr="00952E60">
        <w:rPr>
          <w:rStyle w:val="StyleBoldUnderline"/>
          <w:rFonts w:asciiTheme="majorHAnsi" w:hAnsiTheme="majorHAnsi"/>
          <w:sz w:val="24"/>
          <w:szCs w:val="24"/>
        </w:rPr>
        <w:t xml:space="preserve"> further </w:t>
      </w:r>
      <w:r w:rsidRPr="00D54B23">
        <w:rPr>
          <w:rStyle w:val="Important"/>
          <w:rFonts w:asciiTheme="majorHAnsi" w:hAnsiTheme="majorHAnsi"/>
          <w:sz w:val="28"/>
          <w:highlight w:val="cyan"/>
        </w:rPr>
        <w:t>spread of reprocessing</w:t>
      </w:r>
      <w:r w:rsidRPr="00952E60">
        <w:rPr>
          <w:rStyle w:val="StyleBoldUnderline"/>
          <w:rFonts w:asciiTheme="majorHAnsi" w:hAnsiTheme="majorHAnsi"/>
          <w:sz w:val="24"/>
          <w:szCs w:val="24"/>
          <w:highlight w:val="cyan"/>
        </w:rPr>
        <w:t xml:space="preserve"> plants</w:t>
      </w:r>
      <w:r w:rsidRPr="00AD2A1E">
        <w:rPr>
          <w:rFonts w:asciiTheme="majorHAnsi" w:hAnsiTheme="majorHAnsi"/>
        </w:rPr>
        <w:t xml:space="preserve"> to non-nuclear-weapon states. </w:t>
      </w:r>
      <w:r w:rsidRPr="00952E60">
        <w:rPr>
          <w:rStyle w:val="StyleBoldUnderline"/>
          <w:rFonts w:asciiTheme="majorHAnsi" w:hAnsiTheme="majorHAnsi"/>
          <w:sz w:val="24"/>
          <w:szCs w:val="24"/>
        </w:rPr>
        <w:t xml:space="preserve">In particular, the Republic of </w:t>
      </w:r>
      <w:r w:rsidRPr="00952E60">
        <w:rPr>
          <w:rStyle w:val="StyleBoldUnderline"/>
          <w:rFonts w:asciiTheme="majorHAnsi" w:hAnsiTheme="majorHAnsi"/>
          <w:sz w:val="24"/>
          <w:szCs w:val="24"/>
          <w:highlight w:val="cyan"/>
        </w:rPr>
        <w:t>Korea is facing a crisis in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overcrowded</w:t>
      </w:r>
      <w:r w:rsidRPr="00952E60">
        <w:rPr>
          <w:rStyle w:val="StyleBoldUnderline"/>
          <w:rFonts w:asciiTheme="majorHAnsi" w:hAnsiTheme="majorHAnsi"/>
          <w:sz w:val="24"/>
          <w:szCs w:val="24"/>
        </w:rPr>
        <w:t xml:space="preserve"> conditions in the </w:t>
      </w:r>
      <w:r w:rsidRPr="00952E60">
        <w:rPr>
          <w:rStyle w:val="StyleBoldUnderline"/>
          <w:rFonts w:asciiTheme="majorHAnsi" w:hAnsiTheme="majorHAnsi"/>
          <w:sz w:val="24"/>
          <w:szCs w:val="24"/>
          <w:highlight w:val="cyan"/>
        </w:rPr>
        <w:t>spent fuel pools</w:t>
      </w:r>
      <w:r w:rsidRPr="00AD2A1E">
        <w:rPr>
          <w:rFonts w:asciiTheme="majorHAnsi" w:hAnsiTheme="majorHAnsi"/>
        </w:rPr>
        <w:t xml:space="preserve"> at its power plants. One option is to remove older spent fuel and place it in dry storage casks, but the ROK government believes this option may cost too much because of the precedent set by the exorbitantly high price paid for a </w:t>
      </w:r>
      <w:proofErr w:type="gramStart"/>
      <w:r w:rsidRPr="00AD2A1E">
        <w:rPr>
          <w:rFonts w:asciiTheme="majorHAnsi" w:hAnsiTheme="majorHAnsi"/>
        </w:rPr>
        <w:t>low level</w:t>
      </w:r>
      <w:proofErr w:type="gramEnd"/>
      <w:r w:rsidRPr="00AD2A1E">
        <w:rPr>
          <w:rFonts w:asciiTheme="majorHAnsi" w:hAnsiTheme="majorHAnsi"/>
        </w:rPr>
        <w:t xml:space="preserve"> waste disposal facility. Another option is for the ROK to reprocess spent fuel. While this will provide significant volume reduction in the waste, it will only defer the problem to storage of MOX spent fuel, similar to the problem faced by France.</w:t>
      </w:r>
      <w:r w:rsidRPr="00952E60">
        <w:rPr>
          <w:rStyle w:val="StyleBoldUnderline"/>
          <w:rFonts w:asciiTheme="majorHAnsi" w:hAnsiTheme="majorHAnsi"/>
          <w:sz w:val="24"/>
          <w:szCs w:val="24"/>
        </w:rPr>
        <w:t xml:space="preserve"> This option will run counter to the agreement the ROK signed with North Korea in the early 1990s for both states to prohibit reprocessing or enrichment on the Korean Peninsula</w:t>
      </w:r>
      <w:r w:rsidRPr="00AD2A1E">
        <w:rPr>
          <w:rFonts w:asciiTheme="majorHAnsi" w:hAnsiTheme="majorHAnsi"/>
        </w:rPr>
        <w:t xml:space="preserve">. A related option is to ship spent fuel to La Hague, but a security question is whether to ship plutonium back to the ROK. France would require shipment of the high level waste back to the ROK. Thus, the ROK will need a </w:t>
      </w:r>
      <w:proofErr w:type="gramStart"/>
      <w:r w:rsidRPr="00AD2A1E">
        <w:rPr>
          <w:rFonts w:asciiTheme="majorHAnsi" w:hAnsiTheme="majorHAnsi"/>
        </w:rPr>
        <w:t>high level</w:t>
      </w:r>
      <w:proofErr w:type="gramEnd"/>
      <w:r w:rsidRPr="00AD2A1E">
        <w:rPr>
          <w:rFonts w:asciiTheme="majorHAnsi" w:hAnsiTheme="majorHAnsi"/>
        </w:rPr>
        <w:t xml:space="preserve"> waste disposal facility. The main reason I raise this ROK issue at length is that the ROK and the United States have recently begun talks on the renewal of their peaceful nuclear cooperation agreement, which will expire in 2014. </w:t>
      </w:r>
      <w:r w:rsidRPr="00952E60">
        <w:rPr>
          <w:rStyle w:val="StyleBoldUnderline"/>
          <w:rFonts w:asciiTheme="majorHAnsi" w:hAnsiTheme="majorHAnsi"/>
          <w:sz w:val="24"/>
          <w:szCs w:val="24"/>
        </w:rPr>
        <w:t xml:space="preserve">The </w:t>
      </w:r>
      <w:r w:rsidRPr="00D54B23">
        <w:rPr>
          <w:rStyle w:val="Emphasis"/>
          <w:sz w:val="20"/>
        </w:rPr>
        <w:t>U</w:t>
      </w:r>
      <w:r w:rsidRPr="00AD2A1E">
        <w:rPr>
          <w:rFonts w:asciiTheme="majorHAnsi" w:hAnsiTheme="majorHAnsi"/>
        </w:rPr>
        <w:t xml:space="preserve">nited </w:t>
      </w:r>
      <w:r w:rsidRPr="00D54B23">
        <w:rPr>
          <w:rStyle w:val="Emphasis"/>
          <w:sz w:val="20"/>
        </w:rPr>
        <w:t>S</w:t>
      </w:r>
      <w:r w:rsidRPr="00AD2A1E">
        <w:rPr>
          <w:rFonts w:asciiTheme="majorHAnsi" w:hAnsiTheme="majorHAnsi"/>
        </w:rPr>
        <w:t xml:space="preserve">tates </w:t>
      </w:r>
      <w:r w:rsidRPr="00952E60">
        <w:rPr>
          <w:rStyle w:val="StyleBoldUnderline"/>
          <w:rFonts w:asciiTheme="majorHAnsi" w:hAnsiTheme="majorHAnsi"/>
          <w:sz w:val="24"/>
          <w:szCs w:val="24"/>
        </w:rPr>
        <w:t>has consent rights on ROK spent fuel because either it was produced with U.S.-supplied fresh fuel or U.S. origin reactor systems</w:t>
      </w:r>
      <w:r w:rsidRPr="00AD2A1E">
        <w:rPr>
          <w:rFonts w:asciiTheme="majorHAnsi" w:hAnsiTheme="majorHAnsi"/>
        </w:rPr>
        <w:t xml:space="preserve">. The ROK is seeking to have future spent fuel not subject to such consent rights by purchasing fresh fuel from other suppliers and by developing reactor systems that do not have critical components that are U.S.-origin or derived from U.S.origin systems. The bottom line is that </w:t>
      </w:r>
      <w:r w:rsidRPr="00952E60">
        <w:rPr>
          <w:rStyle w:val="StyleBoldUnderline"/>
          <w:rFonts w:asciiTheme="majorHAnsi" w:hAnsiTheme="majorHAnsi"/>
          <w:sz w:val="24"/>
          <w:szCs w:val="24"/>
        </w:rPr>
        <w:t xml:space="preserve">the </w:t>
      </w:r>
      <w:r w:rsidRPr="00D54B23">
        <w:rPr>
          <w:rStyle w:val="Emphasis"/>
          <w:sz w:val="20"/>
          <w:highlight w:val="cyan"/>
        </w:rPr>
        <w:t>U</w:t>
      </w:r>
      <w:r w:rsidRPr="00AD2A1E">
        <w:rPr>
          <w:rFonts w:asciiTheme="majorHAnsi" w:hAnsiTheme="majorHAnsi"/>
        </w:rPr>
        <w:t xml:space="preserve">nited </w:t>
      </w:r>
      <w:r w:rsidRPr="00D54B23">
        <w:rPr>
          <w:rStyle w:val="Emphasis"/>
          <w:sz w:val="20"/>
          <w:highlight w:val="cyan"/>
        </w:rPr>
        <w:t>S</w:t>
      </w:r>
      <w:r w:rsidRPr="00AD2A1E">
        <w:rPr>
          <w:rFonts w:asciiTheme="majorHAnsi" w:hAnsiTheme="majorHAnsi"/>
        </w:rPr>
        <w:t xml:space="preserve">tates </w:t>
      </w:r>
      <w:r w:rsidRPr="00952E60">
        <w:rPr>
          <w:rStyle w:val="StyleBoldUnderline"/>
          <w:rFonts w:asciiTheme="majorHAnsi" w:hAnsiTheme="majorHAnsi"/>
          <w:sz w:val="24"/>
          <w:szCs w:val="24"/>
          <w:highlight w:val="cyan"/>
        </w:rPr>
        <w:t>is</w:t>
      </w:r>
      <w:r w:rsidRPr="00952E60">
        <w:rPr>
          <w:rStyle w:val="StyleBoldUnderline"/>
          <w:rFonts w:asciiTheme="majorHAnsi" w:hAnsiTheme="majorHAnsi"/>
          <w:sz w:val="24"/>
          <w:szCs w:val="24"/>
        </w:rPr>
        <w:t xml:space="preserve"> steadily </w:t>
      </w:r>
      <w:r w:rsidRPr="00952E60">
        <w:rPr>
          <w:rStyle w:val="StyleBoldUnderline"/>
          <w:rFonts w:asciiTheme="majorHAnsi" w:hAnsiTheme="majorHAnsi"/>
          <w:sz w:val="24"/>
          <w:szCs w:val="24"/>
          <w:highlight w:val="cyan"/>
        </w:rPr>
        <w:t>losing</w:t>
      </w:r>
      <w:r w:rsidRPr="00952E60">
        <w:rPr>
          <w:rStyle w:val="StyleBoldUnderline"/>
          <w:rFonts w:asciiTheme="majorHAnsi" w:hAnsiTheme="majorHAnsi"/>
          <w:sz w:val="24"/>
          <w:szCs w:val="24"/>
        </w:rPr>
        <w:t xml:space="preserve"> its </w:t>
      </w:r>
      <w:r w:rsidRPr="00952E60">
        <w:rPr>
          <w:rStyle w:val="StyleBoldUnderline"/>
          <w:rFonts w:asciiTheme="majorHAnsi" w:hAnsiTheme="majorHAnsi"/>
          <w:sz w:val="24"/>
          <w:szCs w:val="24"/>
          <w:highlight w:val="cyan"/>
        </w:rPr>
        <w:t xml:space="preserve">leverage </w:t>
      </w:r>
      <w:r w:rsidRPr="00952E60">
        <w:rPr>
          <w:rStyle w:val="StyleBoldUnderline"/>
          <w:rFonts w:asciiTheme="majorHAnsi" w:hAnsiTheme="majorHAnsi"/>
          <w:sz w:val="24"/>
          <w:szCs w:val="24"/>
        </w:rPr>
        <w:t xml:space="preserve">with </w:t>
      </w:r>
      <w:r w:rsidRPr="00AD2A1E">
        <w:rPr>
          <w:rFonts w:asciiTheme="majorHAnsi" w:hAnsiTheme="majorHAnsi"/>
        </w:rPr>
        <w:t xml:space="preserve">the ROK and other </w:t>
      </w:r>
      <w:r w:rsidRPr="00952E60">
        <w:rPr>
          <w:rStyle w:val="StyleBoldUnderline"/>
          <w:rFonts w:asciiTheme="majorHAnsi" w:hAnsiTheme="majorHAnsi"/>
          <w:sz w:val="24"/>
          <w:szCs w:val="24"/>
        </w:rPr>
        <w:t>countries</w:t>
      </w:r>
      <w:r w:rsidRPr="00952E60">
        <w:rPr>
          <w:rStyle w:val="StyleBoldUnderline"/>
          <w:rFonts w:asciiTheme="majorHAnsi" w:hAnsiTheme="majorHAnsi"/>
          <w:sz w:val="24"/>
          <w:szCs w:val="24"/>
          <w:highlight w:val="cyan"/>
        </w:rPr>
        <w:t xml:space="preserve"> because </w:t>
      </w:r>
      <w:r w:rsidRPr="00D54B23">
        <w:rPr>
          <w:rStyle w:val="Important"/>
          <w:rFonts w:asciiTheme="majorHAnsi" w:hAnsiTheme="majorHAnsi"/>
          <w:sz w:val="28"/>
          <w:highlight w:val="cyan"/>
        </w:rPr>
        <w:t xml:space="preserve">of declining </w:t>
      </w:r>
      <w:r w:rsidRPr="007B6FA5">
        <w:rPr>
          <w:rStyle w:val="Important"/>
          <w:rFonts w:asciiTheme="majorHAnsi" w:hAnsiTheme="majorHAnsi"/>
          <w:sz w:val="28"/>
        </w:rPr>
        <w:t xml:space="preserve">U.S. </w:t>
      </w:r>
      <w:r w:rsidRPr="00D54B23">
        <w:rPr>
          <w:rStyle w:val="Important"/>
          <w:rFonts w:asciiTheme="majorHAnsi" w:hAnsiTheme="majorHAnsi"/>
          <w:sz w:val="28"/>
          <w:highlight w:val="cyan"/>
        </w:rPr>
        <w:t>leadership in nuclear</w:t>
      </w:r>
      <w:r w:rsidRPr="00952E60">
        <w:rPr>
          <w:rStyle w:val="StyleBoldUnderline"/>
          <w:rFonts w:asciiTheme="majorHAnsi" w:hAnsiTheme="majorHAnsi"/>
          <w:sz w:val="24"/>
          <w:szCs w:val="24"/>
          <w:highlight w:val="cyan"/>
        </w:rPr>
        <w:t xml:space="preserve"> power</w:t>
      </w:r>
      <w:r w:rsidRPr="00952E60">
        <w:rPr>
          <w:rStyle w:val="StyleBoldUnderline"/>
          <w:rFonts w:asciiTheme="majorHAnsi" w:hAnsiTheme="majorHAnsi"/>
          <w:sz w:val="24"/>
          <w:szCs w:val="24"/>
        </w:rPr>
        <w:t xml:space="preserve"> plant systems </w:t>
      </w:r>
      <w:r w:rsidRPr="00952E60">
        <w:rPr>
          <w:rStyle w:val="StyleBoldUnderline"/>
          <w:rFonts w:asciiTheme="majorHAnsi" w:hAnsiTheme="majorHAnsi"/>
          <w:sz w:val="24"/>
          <w:szCs w:val="24"/>
          <w:highlight w:val="cyan"/>
        </w:rPr>
        <w:t>and</w:t>
      </w:r>
      <w:r w:rsidRPr="00952E60">
        <w:rPr>
          <w:rStyle w:val="StyleBoldUnderline"/>
          <w:rFonts w:asciiTheme="majorHAnsi" w:hAnsiTheme="majorHAnsi"/>
          <w:sz w:val="24"/>
          <w:szCs w:val="24"/>
        </w:rPr>
        <w:t xml:space="preserve"> nuclear </w:t>
      </w:r>
      <w:r w:rsidRPr="00952E60">
        <w:rPr>
          <w:rStyle w:val="StyleBoldUnderline"/>
          <w:rFonts w:asciiTheme="majorHAnsi" w:hAnsiTheme="majorHAnsi"/>
          <w:sz w:val="24"/>
          <w:szCs w:val="24"/>
          <w:highlight w:val="cyan"/>
        </w:rPr>
        <w:t>waste management.</w:t>
      </w:r>
      <w:r w:rsidRPr="00AD2A1E">
        <w:rPr>
          <w:rFonts w:asciiTheme="majorHAnsi" w:hAnsiTheme="majorHAnsi"/>
        </w:rPr>
        <w:t xml:space="preserve"> Concerning lessons </w:t>
      </w:r>
      <w:r w:rsidRPr="00952E60">
        <w:rPr>
          <w:rStyle w:val="StyleBoldUnderline"/>
          <w:rFonts w:asciiTheme="majorHAnsi" w:hAnsiTheme="majorHAnsi"/>
          <w:sz w:val="24"/>
          <w:szCs w:val="24"/>
        </w:rPr>
        <w:t xml:space="preserve">the </w:t>
      </w:r>
      <w:r w:rsidRPr="00D54B23">
        <w:rPr>
          <w:rStyle w:val="Emphasis"/>
          <w:sz w:val="20"/>
          <w:highlight w:val="cyan"/>
        </w:rPr>
        <w:t>U</w:t>
      </w:r>
      <w:r w:rsidRPr="00AD2A1E">
        <w:rPr>
          <w:rFonts w:asciiTheme="majorHAnsi" w:hAnsiTheme="majorHAnsi"/>
        </w:rPr>
        <w:t xml:space="preserve">nited </w:t>
      </w:r>
      <w:r w:rsidRPr="00D54B23">
        <w:rPr>
          <w:rStyle w:val="Emphasis"/>
          <w:sz w:val="20"/>
          <w:highlight w:val="cyan"/>
        </w:rPr>
        <w:t>S</w:t>
      </w:r>
      <w:r w:rsidRPr="00AD2A1E">
        <w:rPr>
          <w:rFonts w:asciiTheme="majorHAnsi" w:hAnsiTheme="majorHAnsi"/>
        </w:rPr>
        <w:t xml:space="preserve">tates </w:t>
      </w:r>
      <w:r w:rsidRPr="00952E60">
        <w:rPr>
          <w:rStyle w:val="StyleBoldUnderline"/>
          <w:rFonts w:asciiTheme="majorHAnsi" w:hAnsiTheme="majorHAnsi"/>
          <w:sz w:val="24"/>
          <w:szCs w:val="24"/>
        </w:rPr>
        <w:t>can learn from other countries’ nuclear waste management experience,</w:t>
      </w:r>
      <w:r w:rsidRPr="00AD2A1E">
        <w:rPr>
          <w:rFonts w:asciiTheme="majorHAnsi" w:hAnsiTheme="majorHAnsi"/>
        </w:rPr>
        <w:t xml:space="preserve"> the first lesson is that a fair political and sound scientific process is essential for selecting a permanent repository. Sweden demonstrates the effectiveness of examining multiple sites and gaining buy-in from the public and local governments. The second lesson is that </w:t>
      </w:r>
      <w:r w:rsidRPr="00952E60">
        <w:rPr>
          <w:rStyle w:val="StyleBoldUnderline"/>
          <w:rFonts w:asciiTheme="majorHAnsi" w:hAnsiTheme="majorHAnsi"/>
          <w:sz w:val="24"/>
          <w:szCs w:val="24"/>
          <w:highlight w:val="cyan"/>
        </w:rPr>
        <w:t>reprocessing</w:t>
      </w:r>
      <w:r w:rsidRPr="00952E60">
        <w:rPr>
          <w:rStyle w:val="StyleBoldUnderline"/>
          <w:rFonts w:asciiTheme="majorHAnsi" w:hAnsiTheme="majorHAnsi"/>
          <w:sz w:val="24"/>
          <w:szCs w:val="24"/>
        </w:rPr>
        <w:t xml:space="preserve">, as currently practiced, </w:t>
      </w:r>
      <w:r w:rsidRPr="00952E60">
        <w:rPr>
          <w:rStyle w:val="StyleBoldUnderline"/>
          <w:rFonts w:asciiTheme="majorHAnsi" w:hAnsiTheme="majorHAnsi"/>
          <w:sz w:val="24"/>
          <w:szCs w:val="24"/>
          <w:highlight w:val="cyan"/>
        </w:rPr>
        <w:t>does not substantially alleviate</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nuclear waste</w:t>
      </w:r>
      <w:r w:rsidRPr="00952E60">
        <w:rPr>
          <w:rStyle w:val="StyleBoldUnderline"/>
          <w:rFonts w:asciiTheme="majorHAnsi" w:hAnsiTheme="majorHAnsi"/>
          <w:sz w:val="24"/>
          <w:szCs w:val="24"/>
        </w:rPr>
        <w:t xml:space="preserve"> management problem</w:t>
      </w:r>
      <w:r w:rsidRPr="00AD2A1E">
        <w:rPr>
          <w:rFonts w:asciiTheme="majorHAnsi" w:hAnsiTheme="majorHAnsi"/>
        </w:rPr>
        <w:t xml:space="preserve">. However, more </w:t>
      </w:r>
      <w:r w:rsidRPr="00952E60">
        <w:rPr>
          <w:rStyle w:val="StyleBoldUnderline"/>
          <w:rFonts w:asciiTheme="majorHAnsi" w:hAnsiTheme="majorHAnsi"/>
          <w:sz w:val="24"/>
          <w:szCs w:val="24"/>
          <w:highlight w:val="cyan"/>
        </w:rPr>
        <w:t>research</w:t>
      </w:r>
      <w:r w:rsidRPr="00AD2A1E">
        <w:rPr>
          <w:rFonts w:asciiTheme="majorHAnsi" w:hAnsiTheme="majorHAnsi"/>
        </w:rPr>
        <w:t xml:space="preserve"> is needed to determine the costs </w:t>
      </w:r>
      <w:r w:rsidRPr="00952E60">
        <w:rPr>
          <w:rStyle w:val="StyleBoldUnderline"/>
          <w:rFonts w:asciiTheme="majorHAnsi" w:hAnsiTheme="majorHAnsi"/>
          <w:sz w:val="24"/>
          <w:szCs w:val="24"/>
          <w:highlight w:val="cyan"/>
        </w:rPr>
        <w:t>and benefits of fast reactors</w:t>
      </w:r>
      <w:r w:rsidRPr="00952E60">
        <w:rPr>
          <w:rStyle w:val="StyleBoldUnderline"/>
          <w:rFonts w:asciiTheme="majorHAnsi" w:hAnsiTheme="majorHAnsi"/>
          <w:sz w:val="24"/>
          <w:szCs w:val="24"/>
        </w:rPr>
        <w:t xml:space="preserve"> for reducing transuranic waste</w:t>
      </w:r>
      <w:r w:rsidRPr="00AD2A1E">
        <w:rPr>
          <w:rFonts w:asciiTheme="majorHAnsi" w:hAnsiTheme="majorHAnsi"/>
        </w:rPr>
        <w:t xml:space="preserve">. Any type of reprocessing will require safe and secure waste repositories. While the United States investigates the costs and benefits of various recycling proposals through a research program, it </w:t>
      </w:r>
      <w:r w:rsidRPr="00952E60">
        <w:rPr>
          <w:rStyle w:val="StyleBoldUnderline"/>
          <w:rFonts w:asciiTheme="majorHAnsi" w:hAnsiTheme="majorHAnsi"/>
          <w:sz w:val="24"/>
          <w:szCs w:val="24"/>
          <w:highlight w:val="cyan"/>
        </w:rPr>
        <w:t>has an opportunity</w:t>
      </w:r>
      <w:r w:rsidRPr="00AD2A1E">
        <w:rPr>
          <w:rFonts w:asciiTheme="majorHAnsi" w:hAnsiTheme="majorHAnsi"/>
        </w:rPr>
        <w:t xml:space="preserve"> now </w:t>
      </w:r>
      <w:r w:rsidRPr="00952E60">
        <w:rPr>
          <w:rStyle w:val="StyleBoldUnderline"/>
          <w:rFonts w:asciiTheme="majorHAnsi" w:hAnsiTheme="majorHAnsi"/>
          <w:sz w:val="24"/>
          <w:szCs w:val="24"/>
          <w:highlight w:val="cyan"/>
        </w:rPr>
        <w:t>to exercise leadership in</w:t>
      </w:r>
      <w:r w:rsidRPr="00AD2A1E">
        <w:rPr>
          <w:rFonts w:asciiTheme="majorHAnsi" w:hAnsiTheme="majorHAnsi"/>
        </w:rPr>
        <w:t xml:space="preserve"> two </w:t>
      </w:r>
      <w:r w:rsidRPr="00952E60">
        <w:rPr>
          <w:rStyle w:val="StyleBoldUnderline"/>
          <w:rFonts w:asciiTheme="majorHAnsi" w:hAnsiTheme="majorHAnsi"/>
          <w:sz w:val="24"/>
          <w:szCs w:val="24"/>
        </w:rPr>
        <w:t xml:space="preserve">waste management </w:t>
      </w:r>
      <w:r w:rsidRPr="00952E60">
        <w:rPr>
          <w:rStyle w:val="StyleBoldUnderline"/>
          <w:rFonts w:asciiTheme="majorHAnsi" w:hAnsiTheme="majorHAnsi"/>
          <w:sz w:val="24"/>
          <w:szCs w:val="24"/>
          <w:highlight w:val="cyan"/>
        </w:rPr>
        <w:t>areas</w:t>
      </w:r>
      <w:r w:rsidRPr="00AD2A1E">
        <w:rPr>
          <w:rFonts w:asciiTheme="majorHAnsi" w:hAnsiTheme="majorHAnsi"/>
        </w:rPr>
        <w:t xml:space="preserve">. First, as envisioned in GNEP, the United States should offer </w:t>
      </w:r>
      <w:proofErr w:type="gramStart"/>
      <w:r w:rsidRPr="00AD2A1E">
        <w:rPr>
          <w:rFonts w:asciiTheme="majorHAnsi" w:hAnsiTheme="majorHAnsi"/>
        </w:rPr>
        <w:t>fuel leasing</w:t>
      </w:r>
      <w:proofErr w:type="gramEnd"/>
      <w:r w:rsidRPr="00AD2A1E">
        <w:rPr>
          <w:rFonts w:asciiTheme="majorHAnsi" w:hAnsiTheme="majorHAnsi"/>
        </w:rPr>
        <w:t xml:space="preserve"> services. As part of those services, it should offer to take back spent fuel from the client countries. (Russia is offering this service to Iran’s Bushehr reactor.) This spent fuel does not necessarily have to be sent to the United States. It could be sent to a third party country or location that could earn money for the spent fuel storage rental service. Spent fuel can be safely and securely stored in dry storage casks for up to 100 years. Long before this time ends, a research program will most likely determine effective means of waste management. The spent fuel leasing could be coupled to the second area where </w:t>
      </w:r>
      <w:r w:rsidRPr="00952E60">
        <w:rPr>
          <w:rStyle w:val="StyleBoldUnderline"/>
          <w:rFonts w:asciiTheme="majorHAnsi" w:hAnsiTheme="majorHAnsi"/>
          <w:sz w:val="24"/>
          <w:szCs w:val="24"/>
          <w:highlight w:val="cyan"/>
        </w:rPr>
        <w:t xml:space="preserve">the </w:t>
      </w:r>
      <w:r w:rsidRPr="00D54B23">
        <w:rPr>
          <w:rStyle w:val="Emphasis"/>
          <w:sz w:val="20"/>
          <w:highlight w:val="cyan"/>
        </w:rPr>
        <w:t>U</w:t>
      </w:r>
      <w:r w:rsidRPr="00AD2A1E">
        <w:rPr>
          <w:rFonts w:asciiTheme="majorHAnsi" w:hAnsiTheme="majorHAnsi"/>
        </w:rPr>
        <w:t xml:space="preserve">nited </w:t>
      </w:r>
      <w:r w:rsidRPr="00D54B23">
        <w:rPr>
          <w:rStyle w:val="Emphasis"/>
          <w:sz w:val="20"/>
          <w:highlight w:val="cyan"/>
        </w:rPr>
        <w:t>S</w:t>
      </w:r>
      <w:r w:rsidRPr="00AD2A1E">
        <w:rPr>
          <w:rFonts w:asciiTheme="majorHAnsi" w:hAnsiTheme="majorHAnsi"/>
        </w:rPr>
        <w:t xml:space="preserve">tates </w:t>
      </w:r>
      <w:r w:rsidRPr="00952E60">
        <w:rPr>
          <w:rStyle w:val="StyleBoldUnderline"/>
          <w:rFonts w:asciiTheme="majorHAnsi" w:hAnsiTheme="majorHAnsi"/>
          <w:sz w:val="24"/>
          <w:szCs w:val="24"/>
          <w:highlight w:val="cyan"/>
        </w:rPr>
        <w:t>can play a lead</w:t>
      </w:r>
      <w:r w:rsidRPr="00952E60">
        <w:rPr>
          <w:rStyle w:val="StyleBoldUnderline"/>
          <w:rFonts w:asciiTheme="majorHAnsi" w:hAnsiTheme="majorHAnsi"/>
          <w:sz w:val="24"/>
          <w:szCs w:val="24"/>
        </w:rPr>
        <w:t>ership</w:t>
      </w:r>
      <w:r w:rsidRPr="00952E60">
        <w:rPr>
          <w:rStyle w:val="StyleBoldUnderline"/>
          <w:rFonts w:asciiTheme="majorHAnsi" w:hAnsiTheme="majorHAnsi"/>
          <w:sz w:val="24"/>
          <w:szCs w:val="24"/>
          <w:highlight w:val="cyan"/>
        </w:rPr>
        <w:t xml:space="preserve"> role</w:t>
      </w:r>
      <w:r w:rsidRPr="00AD2A1E">
        <w:rPr>
          <w:rFonts w:asciiTheme="majorHAnsi" w:hAnsiTheme="majorHAnsi"/>
        </w:rPr>
        <w:t xml:space="preserve">. That is, </w:t>
      </w:r>
      <w:r w:rsidRPr="00952E60">
        <w:rPr>
          <w:rStyle w:val="StyleBoldUnderline"/>
          <w:rFonts w:asciiTheme="majorHAnsi" w:hAnsiTheme="majorHAnsi"/>
          <w:sz w:val="24"/>
          <w:szCs w:val="24"/>
          <w:highlight w:val="cyan"/>
        </w:rPr>
        <w:t xml:space="preserve">the </w:t>
      </w:r>
      <w:r w:rsidRPr="00D54B23">
        <w:rPr>
          <w:rStyle w:val="Emphasis"/>
          <w:sz w:val="20"/>
          <w:highlight w:val="cyan"/>
        </w:rPr>
        <w:t>U</w:t>
      </w:r>
      <w:r w:rsidRPr="00AD2A1E">
        <w:rPr>
          <w:rFonts w:asciiTheme="majorHAnsi" w:hAnsiTheme="majorHAnsi"/>
        </w:rPr>
        <w:t xml:space="preserve">nited </w:t>
      </w:r>
      <w:r w:rsidRPr="00D54B23">
        <w:rPr>
          <w:rStyle w:val="Emphasis"/>
          <w:sz w:val="20"/>
          <w:highlight w:val="cyan"/>
        </w:rPr>
        <w:t>S</w:t>
      </w:r>
      <w:r w:rsidRPr="00AD2A1E">
        <w:rPr>
          <w:rFonts w:asciiTheme="majorHAnsi" w:hAnsiTheme="majorHAnsi"/>
        </w:rPr>
        <w:t xml:space="preserve">tates </w:t>
      </w:r>
      <w:r w:rsidRPr="00952E60">
        <w:rPr>
          <w:rStyle w:val="StyleBoldUnderline"/>
          <w:rFonts w:asciiTheme="majorHAnsi" w:hAnsiTheme="majorHAnsi"/>
          <w:sz w:val="24"/>
          <w:szCs w:val="24"/>
          <w:highlight w:val="cyan"/>
        </w:rPr>
        <w:t>can offer technical expertise and</w:t>
      </w:r>
      <w:r w:rsidRPr="00AD2A1E">
        <w:rPr>
          <w:rFonts w:asciiTheme="majorHAnsi" w:hAnsiTheme="majorHAnsi"/>
        </w:rPr>
        <w:t xml:space="preserve"> political </w:t>
      </w:r>
      <w:r w:rsidRPr="00952E60">
        <w:rPr>
          <w:rStyle w:val="StyleBoldUnderline"/>
          <w:rFonts w:asciiTheme="majorHAnsi" w:hAnsiTheme="majorHAnsi"/>
          <w:sz w:val="24"/>
          <w:szCs w:val="24"/>
          <w:highlight w:val="cyan"/>
        </w:rPr>
        <w:t>support i</w:t>
      </w:r>
      <w:r w:rsidRPr="00952E60">
        <w:rPr>
          <w:rStyle w:val="StyleBoldUnderline"/>
          <w:rFonts w:asciiTheme="majorHAnsi" w:hAnsiTheme="majorHAnsi"/>
          <w:sz w:val="24"/>
          <w:szCs w:val="24"/>
        </w:rPr>
        <w:t xml:space="preserve">n helping </w:t>
      </w:r>
      <w:r w:rsidRPr="00952E60">
        <w:rPr>
          <w:rStyle w:val="StyleBoldUnderline"/>
          <w:rFonts w:asciiTheme="majorHAnsi" w:hAnsiTheme="majorHAnsi"/>
          <w:sz w:val="24"/>
          <w:szCs w:val="24"/>
          <w:highlight w:val="cyan"/>
        </w:rPr>
        <w:t>to establish</w:t>
      </w:r>
      <w:r w:rsidRPr="00AD2A1E">
        <w:rPr>
          <w:rFonts w:asciiTheme="majorHAnsi" w:hAnsiTheme="majorHAnsi"/>
        </w:rPr>
        <w:t xml:space="preserve"> regional </w:t>
      </w:r>
      <w:r w:rsidRPr="00952E60">
        <w:rPr>
          <w:rStyle w:val="StyleBoldUnderline"/>
          <w:rFonts w:asciiTheme="majorHAnsi" w:hAnsiTheme="majorHAnsi"/>
          <w:sz w:val="24"/>
          <w:szCs w:val="24"/>
          <w:highlight w:val="cyan"/>
        </w:rPr>
        <w:t>spent fuel repositories</w:t>
      </w:r>
      <w:r w:rsidRPr="00952E60">
        <w:rPr>
          <w:rStyle w:val="StyleBoldUnderline"/>
          <w:rFonts w:asciiTheme="majorHAnsi" w:hAnsiTheme="majorHAnsi"/>
          <w:sz w:val="24"/>
          <w:szCs w:val="24"/>
        </w:rPr>
        <w:t>.</w:t>
      </w:r>
      <w:r w:rsidRPr="00D54B23">
        <w:rPr>
          <w:rFonts w:asciiTheme="majorHAnsi" w:hAnsiTheme="majorHAnsi"/>
          <w:sz w:val="20"/>
        </w:rPr>
        <w:t xml:space="preserve"> </w:t>
      </w:r>
    </w:p>
    <w:p w:rsidR="00223F58" w:rsidRDefault="00223F58" w:rsidP="00223F58">
      <w:pPr>
        <w:pStyle w:val="Heading4"/>
      </w:pPr>
      <w:r>
        <w:br w:type="page"/>
        <w:t>The plan would strengthen tacit bargaining to not proliferate – creates a framework of incentives where it’s in everyone’s collective interest.</w:t>
      </w:r>
    </w:p>
    <w:p w:rsidR="00223F58" w:rsidRDefault="00223F58" w:rsidP="00223F58">
      <w:r>
        <w:t xml:space="preserve">Jan </w:t>
      </w:r>
      <w:r w:rsidRPr="005F267E">
        <w:rPr>
          <w:rStyle w:val="StyleStyleBold12pt"/>
        </w:rPr>
        <w:t>Ruzicka &amp;</w:t>
      </w:r>
      <w:r>
        <w:t xml:space="preserve"> Nicholas J. </w:t>
      </w:r>
      <w:r w:rsidRPr="005F267E">
        <w:rPr>
          <w:rStyle w:val="StyleStyleBold12pt"/>
        </w:rPr>
        <w:t>Wheeler</w:t>
      </w:r>
      <w:r>
        <w:t>, 1-18-</w:t>
      </w:r>
      <w:r w:rsidRPr="005F267E">
        <w:rPr>
          <w:rStyle w:val="StyleStyleBold12pt"/>
        </w:rPr>
        <w:t>2010</w:t>
      </w:r>
      <w:r>
        <w:t xml:space="preserve">, </w:t>
      </w:r>
      <w:r w:rsidRPr="00DC5C22">
        <w:rPr>
          <w:sz w:val="16"/>
          <w:szCs w:val="16"/>
        </w:rPr>
        <w:t>was appointed as Lecturer in Security Studies at Aberystwyth University, worked in the Department as research assistant for the project ‘The Challenges to Trust-Building in Nuclear Worlds,’ Marie Curie doctoral fellow in the Department, served as the chief aide to a ranking member of the Committee on Foreign Affairs, Defence, and Security of the Senate of the Czech Republic, graduate of Charles University in Prague, he received his MA degrees in politics at Brandeis University and in international relations at Central European University, and Nicholas J. Wheeler is professor of international politics at Aberystwyth University and co-editor of the Cambridge Studies in International Relations book series, published by Cambridge University Press and the British International Studies Association, International Affairs, Vol. 86 Issue 1, p. 79-81, Ebsco Host</w:t>
      </w:r>
    </w:p>
    <w:p w:rsidR="00223F58" w:rsidRPr="00AD2A1E" w:rsidRDefault="00223F58" w:rsidP="00223F58">
      <w:pPr>
        <w:pStyle w:val="Card"/>
        <w:rPr>
          <w:rFonts w:asciiTheme="majorHAnsi" w:hAnsiTheme="majorHAnsi"/>
        </w:rPr>
      </w:pPr>
      <w:r w:rsidRPr="002F4DDC">
        <w:rPr>
          <w:rStyle w:val="StyleBoldUnderline"/>
          <w:rFonts w:asciiTheme="majorHAnsi" w:hAnsiTheme="majorHAnsi"/>
          <w:sz w:val="24"/>
          <w:szCs w:val="24"/>
        </w:rPr>
        <w:t>The nub of the problem is how to preserve the sovereign right of states to enjoy</w:t>
      </w:r>
      <w:r w:rsidRPr="002F4DDC">
        <w:rPr>
          <w:rFonts w:asciiTheme="majorHAnsi" w:hAnsiTheme="majorHAnsi"/>
        </w:rPr>
        <w:t xml:space="preserve"> the peaceful </w:t>
      </w:r>
      <w:r w:rsidRPr="002F4DDC">
        <w:rPr>
          <w:rStyle w:val="StyleBoldUnderline"/>
          <w:rFonts w:asciiTheme="majorHAnsi" w:hAnsiTheme="majorHAnsi"/>
          <w:sz w:val="24"/>
          <w:szCs w:val="24"/>
        </w:rPr>
        <w:t xml:space="preserve">benefits of nuclear energy without practising a new </w:t>
      </w:r>
      <w:r w:rsidRPr="002F4DDC">
        <w:rPr>
          <w:rStyle w:val="Important"/>
          <w:rFonts w:asciiTheme="majorHAnsi" w:hAnsiTheme="majorHAnsi"/>
          <w:sz w:val="28"/>
        </w:rPr>
        <w:t>discrimination in fuel-cycle capabilities</w:t>
      </w:r>
      <w:r w:rsidRPr="00AD2A1E">
        <w:rPr>
          <w:rFonts w:asciiTheme="majorHAnsi" w:hAnsiTheme="majorHAnsi"/>
        </w:rPr>
        <w:t xml:space="preserve">. 33 For even if those states that have not yet developed enrichment and reprocessing facili-ties could be persuaded to rely on external suppliers of fuel, would those that have already crossed the threshold of ‘virtual’ nuclear weapon status be prepared to give up their national control over the fuel-cycle? Just as the NWS argue that the bomb is vital to their security in an uncertain world, so some states view indigenous fuel-cycle capabilities as an insurance against potential adversaries breaking out of the restraints of the NPT, the fear of those nuclear-armed powers outside the treaty and a generalized collapse of the non-proliferation norm. </w:t>
      </w:r>
      <w:r w:rsidRPr="00952E60">
        <w:rPr>
          <w:rStyle w:val="StyleBoldUnderline"/>
          <w:rFonts w:asciiTheme="majorHAnsi" w:hAnsiTheme="majorHAnsi"/>
          <w:sz w:val="24"/>
          <w:szCs w:val="24"/>
          <w:highlight w:val="cyan"/>
        </w:rPr>
        <w:t>Establishing</w:t>
      </w:r>
      <w:r w:rsidRPr="00AD2A1E">
        <w:rPr>
          <w:rFonts w:asciiTheme="majorHAnsi" w:hAnsiTheme="majorHAnsi"/>
        </w:rPr>
        <w:t xml:space="preserve"> international </w:t>
      </w:r>
      <w:r w:rsidRPr="00952E60">
        <w:rPr>
          <w:rStyle w:val="StyleBoldUnderline"/>
          <w:rFonts w:asciiTheme="majorHAnsi" w:hAnsiTheme="majorHAnsi"/>
          <w:sz w:val="24"/>
          <w:szCs w:val="24"/>
          <w:highlight w:val="cyan"/>
        </w:rPr>
        <w:t>controls over the fuel-cycle is a critical challenge</w:t>
      </w:r>
      <w:r w:rsidRPr="00952E60">
        <w:rPr>
          <w:rStyle w:val="StyleBoldUnderline"/>
          <w:rFonts w:asciiTheme="majorHAnsi" w:hAnsiTheme="majorHAnsi"/>
          <w:sz w:val="24"/>
          <w:szCs w:val="24"/>
        </w:rPr>
        <w:t xml:space="preserve"> in the years ahead</w:t>
      </w:r>
      <w:r w:rsidRPr="00AD2A1E">
        <w:rPr>
          <w:rFonts w:asciiTheme="majorHAnsi" w:hAnsiTheme="majorHAnsi"/>
        </w:rPr>
        <w:t xml:space="preserve">. However, </w:t>
      </w:r>
      <w:r w:rsidRPr="00952E60">
        <w:rPr>
          <w:rStyle w:val="StyleBoldUnderline"/>
          <w:rFonts w:asciiTheme="majorHAnsi" w:hAnsiTheme="majorHAnsi"/>
          <w:sz w:val="24"/>
          <w:szCs w:val="24"/>
        </w:rPr>
        <w:t>it remains to be seen whether those NNWS that are most critical of the failure of the NWS to live up to their promise to disarm can be persuaded to accept constraints on fuel-cycle capabilities in the absence of what the NNWS see as the NWS acting in good faith</w:t>
      </w:r>
      <w:r w:rsidRPr="00AD2A1E">
        <w:rPr>
          <w:rFonts w:asciiTheme="majorHAnsi" w:hAnsiTheme="majorHAnsi"/>
        </w:rPr>
        <w:t xml:space="preserve"> to honour their obligations under article VI. Even if this were to lead to global zero, there remains the question whether the current NNWS would accept a global nuclear order that froze them </w:t>
      </w:r>
      <w:proofErr w:type="gramStart"/>
      <w:r w:rsidRPr="00AD2A1E">
        <w:rPr>
          <w:rFonts w:asciiTheme="majorHAnsi" w:hAnsiTheme="majorHAnsi"/>
        </w:rPr>
        <w:t>into a permanent inferiority vis-à-vis nuclear suppliers</w:t>
      </w:r>
      <w:proofErr w:type="gramEnd"/>
      <w:r w:rsidRPr="00AD2A1E">
        <w:rPr>
          <w:rFonts w:asciiTheme="majorHAnsi" w:hAnsiTheme="majorHAnsi"/>
        </w:rPr>
        <w:t xml:space="preserve"> who would also have the ultimate leverage of reconstituting their arsenals. George Perkovich and James Acton are right in recognizing that the issue of ‘nuclear equity’ is a major barrier to a future bargain of this kind. They argue that ‘the most acceptable alternative would be to move towards a standard whereby only multinational facilities were allowed everywhere’. 34 But such an ambitious proposal still leaves unanswered the concerns about hedging both inside and outside the treaty. Movement towards a new and far-reaching bargain might seem to require that one of the parties take a leap of trust by accepting substantially greater vulnerability. 35 This is one of the possibilities, but it is unlikely that governments will act in this manner. There is another possibility, which builds on the fact that the signatories of the NPT have already accepted a significant degree of vulner-ability by entering into the treaty in the first place. This alternative rests on one or both parties taking a series of steps that would strengthen the trusting relationship between the NWS and the NNWS. 36 It is at this point that our reinterpretation of the NPT as embodying a set of trusting relationships opens up new ways to think about nuclear non-proliferation policy. If states realize that they have already entered a trusting relationship with other signatories, the actions required to revitalize the grand bargain do not appear as risky as sceptics might suggest. </w:t>
      </w:r>
      <w:r w:rsidRPr="00952E60">
        <w:rPr>
          <w:rStyle w:val="StyleBoldUnderline"/>
          <w:rFonts w:asciiTheme="majorHAnsi" w:hAnsiTheme="majorHAnsi"/>
          <w:sz w:val="24"/>
          <w:szCs w:val="24"/>
          <w:highlight w:val="cyan"/>
        </w:rPr>
        <w:t xml:space="preserve">The new bargain could be </w:t>
      </w:r>
      <w:r w:rsidRPr="00D54B23">
        <w:rPr>
          <w:rStyle w:val="Important"/>
          <w:rFonts w:asciiTheme="majorHAnsi" w:hAnsiTheme="majorHAnsi"/>
          <w:sz w:val="28"/>
          <w:highlight w:val="cyan"/>
        </w:rPr>
        <w:t xml:space="preserve">defended as advan-tageous </w:t>
      </w:r>
      <w:r w:rsidRPr="002F4DDC">
        <w:rPr>
          <w:rStyle w:val="Important"/>
          <w:rFonts w:asciiTheme="majorHAnsi" w:hAnsiTheme="majorHAnsi"/>
          <w:sz w:val="28"/>
        </w:rPr>
        <w:t>in terms of pay-offs for both the NWS and the NNWS,</w:t>
      </w:r>
      <w:r w:rsidRPr="00D54B23">
        <w:rPr>
          <w:rStyle w:val="Important"/>
          <w:rFonts w:asciiTheme="majorHAnsi" w:hAnsiTheme="majorHAnsi"/>
          <w:sz w:val="28"/>
          <w:highlight w:val="cyan"/>
        </w:rPr>
        <w:t xml:space="preserve"> </w:t>
      </w:r>
      <w:r w:rsidRPr="00952E60">
        <w:rPr>
          <w:rStyle w:val="StyleBoldUnderline"/>
          <w:rFonts w:asciiTheme="majorHAnsi" w:hAnsiTheme="majorHAnsi"/>
          <w:sz w:val="24"/>
          <w:szCs w:val="24"/>
          <w:highlight w:val="cyan"/>
        </w:rPr>
        <w:t>exhibiting the intersection of particular interests and the collective interest in non-proliferation.</w:t>
      </w:r>
      <w:r w:rsidRPr="00952E60">
        <w:rPr>
          <w:rStyle w:val="StyleBoldUnderline"/>
          <w:rFonts w:asciiTheme="majorHAnsi" w:hAnsiTheme="majorHAnsi"/>
          <w:sz w:val="24"/>
          <w:szCs w:val="24"/>
        </w:rPr>
        <w:t xml:space="preserve"> Notwithstanding </w:t>
      </w:r>
      <w:r w:rsidRPr="00952E60">
        <w:rPr>
          <w:rStyle w:val="StyleBoldUnderline"/>
          <w:rFonts w:asciiTheme="majorHAnsi" w:hAnsiTheme="majorHAnsi"/>
          <w:sz w:val="24"/>
          <w:szCs w:val="24"/>
          <w:highlight w:val="cyan"/>
        </w:rPr>
        <w:t>the pay-offs providing an incentive to enter into the extended bargain</w:t>
      </w:r>
      <w:r w:rsidRPr="00AD2A1E">
        <w:rPr>
          <w:rFonts w:asciiTheme="majorHAnsi" w:hAnsiTheme="majorHAnsi"/>
        </w:rPr>
        <w:t xml:space="preserve"> (the rationalist approach to trust), a trusting relationship also requires that all parties have good grounds to think that others will do what is right (the binding approach to trust). Establishing the necessary confidence among the signatories that the bargain can be revitalized in the manner set out above would be significantly helped by all NPT states living up to the promises they have made, by a willingness on the part of all signatories to uphold and enforce the norms on which the treaty stands, and by a recognition that trusting relationships are already in place. Historical legacies, feelings of betrayal on all sides—especially on the part of the NNWS— and questioning of others’ motives and integrity create formidable obstacles to strengthening the trusting relationships. What is crucial is that these obstacles do not rule out the possibility of reversing the erosion of trust in the original bargain of the treaty. The fact that the states that have signed up to the treaty argue over each other’s trustworthiness suggests that there is more space for trust than is generally recognized. The steps that are necessary to build trusting relationships both open up and depend on the possibility of new pay-offs as well as mutual bonds. Building trust among the NWS The lack of progress towards nuclear disarmament on the part of the NWS is probably the most contentious sticking point between the signatories of the NPT. The nuclear-armed powers have at best exercised the ‘radical’ rhetoric of admit-ting that they would consider moving towards nuclear disarmament if only the other members of the nuclear club made the first move. Their behaviour is testa-ment to the present limits of their trusting relationship. Which actions and policies could lead to the extension of these limits? Following the end of the Cold War, the context for thinking about nuclear disarmament changed from the bilateral relationship between the United States and the Soviet Union to a more complex web of relationships between the five recognized nuclear powers. Nevertheless, given the enormous size of their nuclear arsenals, </w:t>
      </w:r>
      <w:r w:rsidRPr="00952E60">
        <w:rPr>
          <w:rStyle w:val="StyleBoldUnderline"/>
          <w:rFonts w:asciiTheme="majorHAnsi" w:hAnsiTheme="majorHAnsi"/>
          <w:sz w:val="24"/>
          <w:szCs w:val="24"/>
          <w:highlight w:val="cyan"/>
        </w:rPr>
        <w:t xml:space="preserve">the US </w:t>
      </w:r>
      <w:r w:rsidRPr="00AD2A1E">
        <w:rPr>
          <w:rFonts w:asciiTheme="majorHAnsi" w:hAnsiTheme="majorHAnsi"/>
        </w:rPr>
        <w:t>and Russia still</w:t>
      </w:r>
      <w:r w:rsidRPr="00952E60">
        <w:rPr>
          <w:rStyle w:val="StyleBoldUnderline"/>
          <w:rFonts w:asciiTheme="majorHAnsi" w:hAnsiTheme="majorHAnsi"/>
          <w:sz w:val="24"/>
          <w:szCs w:val="24"/>
          <w:highlight w:val="cyan"/>
        </w:rPr>
        <w:t xml:space="preserve"> hold the key to strengthening trusting relation-ships </w:t>
      </w:r>
      <w:r w:rsidRPr="00952E60">
        <w:rPr>
          <w:rStyle w:val="StyleBoldUnderline"/>
          <w:rFonts w:asciiTheme="majorHAnsi" w:hAnsiTheme="majorHAnsi"/>
          <w:sz w:val="24"/>
          <w:szCs w:val="24"/>
        </w:rPr>
        <w:t>among the NWS</w:t>
      </w:r>
      <w:r w:rsidRPr="00AD2A1E">
        <w:rPr>
          <w:rFonts w:asciiTheme="majorHAnsi" w:hAnsiTheme="majorHAnsi"/>
        </w:rPr>
        <w:t xml:space="preserve"> and ultimately moving towards nuclear disarmament.</w:t>
      </w:r>
    </w:p>
    <w:p w:rsidR="00223F58" w:rsidRDefault="00223F58" w:rsidP="00223F58">
      <w:pPr>
        <w:pStyle w:val="Heading4"/>
      </w:pPr>
      <w:r>
        <w:br w:type="page"/>
        <w:t>Counterplan cards and reprocessing turns don’t apply – brain drain, new capacity.</w:t>
      </w:r>
    </w:p>
    <w:p w:rsidR="00223F58" w:rsidRDefault="00223F58" w:rsidP="00223F58">
      <w:r>
        <w:t xml:space="preserve">Jacques C. </w:t>
      </w:r>
      <w:r w:rsidRPr="00814DFB">
        <w:rPr>
          <w:rStyle w:val="StyleStyleBold12pt"/>
        </w:rPr>
        <w:t>Hymans</w:t>
      </w:r>
      <w:r>
        <w:t xml:space="preserve">, January/March </w:t>
      </w:r>
      <w:r w:rsidRPr="00814DFB">
        <w:rPr>
          <w:rStyle w:val="StyleStyleBold12pt"/>
        </w:rPr>
        <w:t>2011</w:t>
      </w:r>
      <w:r>
        <w:t xml:space="preserve">, </w:t>
      </w:r>
      <w:r w:rsidRPr="00DC5C22">
        <w:rPr>
          <w:sz w:val="16"/>
          <w:szCs w:val="16"/>
        </w:rPr>
        <w:t>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w:t>
      </w:r>
      <w:proofErr w:type="gramStart"/>
      <w:r w:rsidRPr="00DC5C22">
        <w:rPr>
          <w:sz w:val="16"/>
          <w:szCs w:val="16"/>
        </w:rPr>
        <w:t>,Postdoctoral</w:t>
      </w:r>
      <w:proofErr w:type="gramEnd"/>
      <w:r w:rsidRPr="00DC5C22">
        <w:rPr>
          <w:sz w:val="16"/>
          <w:szCs w:val="16"/>
        </w:rPr>
        <w:t xml:space="preserve"> Fellow, Harvard University Olin Institute for Strategic Studies, Vol. 20 Issue 1, “Proliferation Implications of Civil Nuclear Cooperation: Theory and a Case Study of Tito's Yugoslavia,” p. 100-3, Ebsco Host</w:t>
      </w:r>
    </w:p>
    <w:p w:rsidR="00223F58" w:rsidRDefault="00223F58" w:rsidP="00223F58">
      <w:pPr>
        <w:pStyle w:val="Card"/>
      </w:pPr>
      <w:r w:rsidRPr="00952E60">
        <w:rPr>
          <w:rStyle w:val="StyleBoldUnderline"/>
          <w:sz w:val="24"/>
          <w:szCs w:val="24"/>
        </w:rPr>
        <w:t>Many analysts have characterized</w:t>
      </w:r>
      <w:r w:rsidRPr="00A94127">
        <w:rPr>
          <w:szCs w:val="24"/>
        </w:rPr>
        <w:t xml:space="preserve"> aboveboard international </w:t>
      </w:r>
      <w:r w:rsidRPr="00952E60">
        <w:rPr>
          <w:rStyle w:val="StyleBoldUnderline"/>
          <w:sz w:val="24"/>
          <w:szCs w:val="24"/>
        </w:rPr>
        <w:t>civil nuclear cooperation</w:t>
      </w:r>
      <w:r w:rsidRPr="00A94127">
        <w:rPr>
          <w:szCs w:val="24"/>
        </w:rPr>
        <w:t>—“</w:t>
      </w:r>
      <w:r w:rsidRPr="00952E60">
        <w:rPr>
          <w:rStyle w:val="StyleBoldUnderline"/>
          <w:sz w:val="24"/>
          <w:szCs w:val="24"/>
        </w:rPr>
        <w:t>Atoms for Peace</w:t>
      </w:r>
      <w:r w:rsidRPr="00A94127">
        <w:rPr>
          <w:szCs w:val="24"/>
        </w:rPr>
        <w:t>”—</w:t>
      </w:r>
      <w:r w:rsidRPr="00952E60">
        <w:rPr>
          <w:rStyle w:val="StyleBoldUnderline"/>
          <w:sz w:val="24"/>
          <w:szCs w:val="24"/>
        </w:rPr>
        <w:t xml:space="preserve">as an unmitigated disaster for </w:t>
      </w:r>
      <w:r w:rsidRPr="00A94127">
        <w:rPr>
          <w:szCs w:val="24"/>
        </w:rPr>
        <w:t xml:space="preserve">the cause of </w:t>
      </w:r>
      <w:r w:rsidRPr="00952E60">
        <w:rPr>
          <w:rStyle w:val="StyleBoldUnderline"/>
          <w:sz w:val="24"/>
          <w:szCs w:val="24"/>
        </w:rPr>
        <w:t>nonproliferation</w:t>
      </w:r>
      <w:r w:rsidRPr="00A94127">
        <w:rPr>
          <w:szCs w:val="24"/>
        </w:rPr>
        <w:t>.</w:t>
      </w:r>
      <w:r w:rsidRPr="00A94127">
        <w:t xml:space="preserve"> Most of </w:t>
      </w:r>
      <w:r w:rsidRPr="00A94127">
        <w:rPr>
          <w:rFonts w:asciiTheme="majorHAnsi" w:hAnsiTheme="majorHAnsi"/>
        </w:rPr>
        <w:t xml:space="preserve">Atoms for Peace’s dwindling band of supporters themselves no longer contest the idea that it has given dozens of developing countries the technical capacity to build nuclear weapons at a time of their 114 Note that despite Tito’s 1974 decision, Gaukhar Mukhatzhanova finds that Solingen’s argument about the impact of liberalizing political coalition interests on regimes’ nuclear intentions generally fits the Yugoslav case pretty well. See Mukhatzhanova, “Nuclear Weapons in the Balkans,” esp. 213–15. </w:t>
      </w:r>
      <w:proofErr w:type="gramStart"/>
      <w:r w:rsidRPr="00A94127">
        <w:rPr>
          <w:rFonts w:asciiTheme="majorHAnsi" w:hAnsiTheme="majorHAnsi"/>
        </w:rPr>
        <w:t>choosing</w:t>
      </w:r>
      <w:proofErr w:type="gramEnd"/>
      <w:r w:rsidRPr="00A94127">
        <w:rPr>
          <w:rFonts w:asciiTheme="majorHAnsi" w:hAnsiTheme="majorHAnsi"/>
        </w:rPr>
        <w:t xml:space="preserve">. </w:t>
      </w:r>
      <w:r w:rsidRPr="00952E60">
        <w:rPr>
          <w:rStyle w:val="StyleBoldUnderline"/>
          <w:rFonts w:asciiTheme="majorHAnsi" w:hAnsiTheme="majorHAnsi"/>
          <w:sz w:val="24"/>
          <w:szCs w:val="24"/>
        </w:rPr>
        <w:t>Even</w:t>
      </w:r>
      <w:r w:rsidRPr="00A94127">
        <w:rPr>
          <w:rFonts w:asciiTheme="majorHAnsi" w:hAnsiTheme="majorHAnsi"/>
        </w:rPr>
        <w:t xml:space="preserve"> such routine practices as the </w:t>
      </w:r>
      <w:r w:rsidRPr="00952E60">
        <w:rPr>
          <w:rStyle w:val="StyleBoldUnderline"/>
          <w:rFonts w:asciiTheme="majorHAnsi" w:hAnsiTheme="majorHAnsi"/>
          <w:sz w:val="24"/>
          <w:szCs w:val="24"/>
        </w:rPr>
        <w:t>holding</w:t>
      </w:r>
      <w:r w:rsidRPr="00A94127">
        <w:rPr>
          <w:rFonts w:asciiTheme="majorHAnsi" w:hAnsiTheme="majorHAnsi"/>
        </w:rPr>
        <w:t xml:space="preserve"> of international </w:t>
      </w:r>
      <w:r w:rsidRPr="00952E60">
        <w:rPr>
          <w:rStyle w:val="StyleBoldUnderline"/>
          <w:rFonts w:asciiTheme="majorHAnsi" w:hAnsiTheme="majorHAnsi"/>
          <w:sz w:val="24"/>
          <w:szCs w:val="24"/>
        </w:rPr>
        <w:t>confer-ences</w:t>
      </w:r>
      <w:r w:rsidRPr="00A94127">
        <w:rPr>
          <w:rFonts w:asciiTheme="majorHAnsi" w:hAnsiTheme="majorHAnsi"/>
        </w:rPr>
        <w:t xml:space="preserve"> and student exchange programs in the fields of nuclear science and engineering </w:t>
      </w:r>
      <w:r w:rsidRPr="00952E60">
        <w:rPr>
          <w:rStyle w:val="StyleBoldUnderline"/>
          <w:rFonts w:asciiTheme="majorHAnsi" w:hAnsiTheme="majorHAnsi"/>
          <w:sz w:val="24"/>
          <w:szCs w:val="24"/>
        </w:rPr>
        <w:t>have come under fire</w:t>
      </w:r>
      <w:r w:rsidRPr="00A94127">
        <w:rPr>
          <w:rFonts w:asciiTheme="majorHAnsi" w:hAnsiTheme="majorHAnsi"/>
        </w:rPr>
        <w:t>.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w:t>
      </w:r>
      <w:r w:rsidRPr="00952E60">
        <w:rPr>
          <w:rStyle w:val="StyleBoldUnderline"/>
          <w:rFonts w:asciiTheme="majorHAnsi" w:hAnsiTheme="majorHAnsi"/>
          <w:sz w:val="24"/>
          <w:szCs w:val="24"/>
        </w:rPr>
        <w:t>tech-nical” capacity has political foundations</w:t>
      </w:r>
      <w:r w:rsidRPr="00A94127">
        <w:rPr>
          <w:rFonts w:asciiTheme="majorHAnsi" w:hAnsiTheme="majorHAnsi"/>
        </w:rPr>
        <w:t xml:space="preserve">, the effects of Atoms for Peace on states’ </w:t>
      </w:r>
      <w:r w:rsidRPr="00952E60">
        <w:rPr>
          <w:rStyle w:val="StyleBoldUnderline"/>
          <w:rFonts w:asciiTheme="majorHAnsi" w:hAnsiTheme="majorHAnsi"/>
          <w:sz w:val="24"/>
          <w:szCs w:val="24"/>
        </w:rPr>
        <w:t>nuclear weapons capacity appear much different than</w:t>
      </w:r>
      <w:r w:rsidRPr="00A94127">
        <w:rPr>
          <w:rFonts w:asciiTheme="majorHAnsi" w:hAnsiTheme="majorHAnsi"/>
        </w:rPr>
        <w:t xml:space="preserve"> the </w:t>
      </w:r>
      <w:r w:rsidRPr="00952E60">
        <w:rPr>
          <w:rStyle w:val="StyleBoldUnderline"/>
          <w:rFonts w:asciiTheme="majorHAnsi" w:hAnsiTheme="majorHAnsi"/>
          <w:sz w:val="24"/>
          <w:szCs w:val="24"/>
        </w:rPr>
        <w:t>literature suggests</w:t>
      </w:r>
      <w:r w:rsidRPr="00A94127">
        <w:rPr>
          <w:rFonts w:asciiTheme="majorHAnsi" w:hAnsiTheme="majorHAnsi"/>
        </w:rPr>
        <w:t>. In particular,</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by changing</w:t>
      </w:r>
      <w:r w:rsidRPr="00A94127">
        <w:rPr>
          <w:rFonts w:asciiTheme="majorHAnsi" w:hAnsiTheme="majorHAnsi"/>
        </w:rPr>
        <w:t xml:space="preserve"> the </w:t>
      </w:r>
      <w:r w:rsidRPr="00952E60">
        <w:rPr>
          <w:rStyle w:val="StyleBoldUnderline"/>
          <w:rFonts w:asciiTheme="majorHAnsi" w:hAnsiTheme="majorHAnsi"/>
          <w:sz w:val="24"/>
          <w:szCs w:val="24"/>
          <w:highlight w:val="cyan"/>
        </w:rPr>
        <w:t>career opportunities available to the</w:t>
      </w:r>
      <w:r w:rsidRPr="00952E60">
        <w:rPr>
          <w:rStyle w:val="StyleBoldUnderline"/>
          <w:rFonts w:asciiTheme="majorHAnsi" w:hAnsiTheme="majorHAnsi"/>
          <w:sz w:val="24"/>
          <w:szCs w:val="24"/>
        </w:rPr>
        <w:t xml:space="preserve"> most </w:t>
      </w:r>
      <w:r w:rsidRPr="00952E60">
        <w:rPr>
          <w:rStyle w:val="StyleBoldUnderline"/>
          <w:rFonts w:asciiTheme="majorHAnsi" w:hAnsiTheme="majorHAnsi"/>
          <w:sz w:val="24"/>
          <w:szCs w:val="24"/>
          <w:highlight w:val="cyan"/>
        </w:rPr>
        <w:t>talented and energetic</w:t>
      </w:r>
      <w:r w:rsidRPr="00952E60">
        <w:rPr>
          <w:rStyle w:val="StyleBoldUnderline"/>
          <w:rFonts w:asciiTheme="majorHAnsi" w:hAnsiTheme="majorHAnsi"/>
          <w:sz w:val="24"/>
          <w:szCs w:val="24"/>
        </w:rPr>
        <w:t xml:space="preserve"> among</w:t>
      </w:r>
      <w:r w:rsidRPr="00A94127">
        <w:rPr>
          <w:rFonts w:asciiTheme="majorHAnsi" w:hAnsiTheme="majorHAnsi"/>
        </w:rPr>
        <w:t xml:space="preserve"> the small pool of competent </w:t>
      </w:r>
      <w:r w:rsidRPr="00952E60">
        <w:rPr>
          <w:rStyle w:val="StyleBoldUnderline"/>
          <w:rFonts w:asciiTheme="majorHAnsi" w:hAnsiTheme="majorHAnsi"/>
          <w:sz w:val="24"/>
          <w:szCs w:val="24"/>
        </w:rPr>
        <w:t>scientific workers</w:t>
      </w:r>
      <w:r w:rsidRPr="00A94127">
        <w:rPr>
          <w:rFonts w:asciiTheme="majorHAnsi" w:hAnsiTheme="majorHAnsi"/>
        </w:rPr>
        <w:t xml:space="preserve"> in developing country contexts, </w:t>
      </w:r>
      <w:r w:rsidRPr="00952E60">
        <w:rPr>
          <w:rStyle w:val="StyleBoldUnderline"/>
          <w:rFonts w:asciiTheme="majorHAnsi" w:hAnsiTheme="majorHAnsi"/>
          <w:sz w:val="24"/>
          <w:szCs w:val="24"/>
          <w:highlight w:val="cyan"/>
        </w:rPr>
        <w:t>Atoms for Peace makes their choice for loyalty</w:t>
      </w:r>
      <w:r w:rsidRPr="00952E60">
        <w:rPr>
          <w:rStyle w:val="StyleBoldUnderline"/>
          <w:rFonts w:asciiTheme="majorHAnsi" w:hAnsiTheme="majorHAnsi"/>
          <w:sz w:val="24"/>
          <w:szCs w:val="24"/>
        </w:rPr>
        <w:t xml:space="preserve"> more </w:t>
      </w:r>
      <w:r w:rsidRPr="00952E60">
        <w:rPr>
          <w:rStyle w:val="StyleBoldUnderline"/>
          <w:rFonts w:asciiTheme="majorHAnsi" w:hAnsiTheme="majorHAnsi"/>
          <w:sz w:val="24"/>
          <w:szCs w:val="24"/>
          <w:highlight w:val="cyan"/>
        </w:rPr>
        <w:t>complicated</w:t>
      </w:r>
      <w:r w:rsidRPr="00952E60">
        <w:rPr>
          <w:rStyle w:val="StyleBoldUnderline"/>
          <w:rFonts w:asciiTheme="majorHAnsi" w:hAnsiTheme="majorHAnsi"/>
          <w:sz w:val="24"/>
          <w:szCs w:val="24"/>
        </w:rPr>
        <w:t>,</w:t>
      </w:r>
      <w:r w:rsidRPr="00A94127">
        <w:rPr>
          <w:rFonts w:asciiTheme="majorHAnsi" w:hAnsiTheme="majorHAnsi"/>
        </w:rPr>
        <w:t xml:space="preserve"> their choice for voice less dangerous, </w:t>
      </w:r>
      <w:r w:rsidRPr="00952E60">
        <w:rPr>
          <w:rStyle w:val="StyleBoldUnderline"/>
          <w:rFonts w:asciiTheme="majorHAnsi" w:hAnsiTheme="majorHAnsi"/>
          <w:sz w:val="24"/>
          <w:szCs w:val="24"/>
          <w:highlight w:val="cyan"/>
        </w:rPr>
        <w:t>and their choice for exit</w:t>
      </w:r>
      <w:r w:rsidRPr="00952E60">
        <w:rPr>
          <w:rStyle w:val="StyleBoldUnderline"/>
          <w:rFonts w:asciiTheme="majorHAnsi" w:hAnsiTheme="majorHAnsi"/>
          <w:sz w:val="24"/>
          <w:szCs w:val="24"/>
        </w:rPr>
        <w:t xml:space="preserve"> more </w:t>
      </w:r>
      <w:r w:rsidRPr="00952E60">
        <w:rPr>
          <w:rStyle w:val="StyleBoldUnderline"/>
          <w:rFonts w:asciiTheme="majorHAnsi" w:hAnsiTheme="majorHAnsi"/>
          <w:sz w:val="24"/>
          <w:szCs w:val="24"/>
          <w:highlight w:val="cyan"/>
        </w:rPr>
        <w:t>feasible</w:t>
      </w:r>
      <w:r w:rsidRPr="00952E60">
        <w:rPr>
          <w:rStyle w:val="StyleBoldUnderline"/>
          <w:rFonts w:asciiTheme="majorHAnsi" w:hAnsiTheme="majorHAnsi"/>
          <w:sz w:val="24"/>
          <w:szCs w:val="24"/>
        </w:rPr>
        <w:t xml:space="preserve">. Thus, </w:t>
      </w:r>
      <w:r w:rsidRPr="00952E60">
        <w:rPr>
          <w:rStyle w:val="StyleBoldUnderline"/>
          <w:rFonts w:asciiTheme="majorHAnsi" w:hAnsiTheme="majorHAnsi"/>
          <w:sz w:val="24"/>
          <w:szCs w:val="24"/>
          <w:highlight w:val="cyan"/>
        </w:rPr>
        <w:t>Atoms for Peace can</w:t>
      </w:r>
      <w:r w:rsidRPr="00A94127">
        <w:rPr>
          <w:rFonts w:asciiTheme="majorHAnsi" w:hAnsiTheme="majorHAnsi"/>
        </w:rPr>
        <w:t xml:space="preserve"> substantially retard or even </w:t>
      </w:r>
      <w:r w:rsidRPr="00952E60">
        <w:rPr>
          <w:rStyle w:val="StyleBoldUnderline"/>
          <w:rFonts w:asciiTheme="majorHAnsi" w:hAnsiTheme="majorHAnsi"/>
          <w:sz w:val="24"/>
          <w:szCs w:val="24"/>
          <w:highlight w:val="cyan"/>
        </w:rPr>
        <w:t>reverse the growth of technical capacity to build the bomb, despite</w:t>
      </w:r>
      <w:r w:rsidRPr="00A94127">
        <w:rPr>
          <w:rFonts w:asciiTheme="majorHAnsi" w:hAnsiTheme="majorHAnsi"/>
        </w:rPr>
        <w:t xml:space="preserve"> the </w:t>
      </w:r>
      <w:r w:rsidRPr="00952E60">
        <w:rPr>
          <w:rStyle w:val="StyleBoldUnderline"/>
          <w:rFonts w:asciiTheme="majorHAnsi" w:hAnsiTheme="majorHAnsi"/>
          <w:sz w:val="24"/>
          <w:szCs w:val="24"/>
          <w:highlight w:val="cyan"/>
        </w:rPr>
        <w:t>transfer of hardware and know-how</w:t>
      </w:r>
      <w:r w:rsidRPr="00952E60">
        <w:rPr>
          <w:rStyle w:val="StyleBoldUnderline"/>
          <w:rFonts w:asciiTheme="majorHAnsi" w:hAnsiTheme="majorHAnsi"/>
          <w:sz w:val="24"/>
          <w:szCs w:val="24"/>
        </w:rPr>
        <w:t xml:space="preserve"> </w:t>
      </w:r>
      <w:r w:rsidRPr="00A94127">
        <w:rPr>
          <w:rFonts w:asciiTheme="majorHAnsi" w:hAnsiTheme="majorHAnsi"/>
        </w:rPr>
        <w:t xml:space="preserve">that it promotes. The case study of Yugoslavia has substantiated the theorized nonproliferation-promoting effects of Atoms for Peace, even during the pol-icy’s most “na¨ıve” nuclear promotion days of the 1950s and 1960s. As Yu-goslavia represents a hard test for the theory presented here, the findings from this study should be given special heed. We should not be surprised that Atoms for Peace ended up undercutting the Tito regime’s nuclear ambi-tions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Recall that up until now, the literature has generally contended that Atoms for Peace helps states leapfrog over their or-ganizational and resource limitations by handing them ready-made solutions to difficult technical problems. So it would already be a significant finding simply to show that </w:t>
      </w:r>
      <w:r w:rsidRPr="00952E60">
        <w:rPr>
          <w:rStyle w:val="StyleBoldUnderline"/>
          <w:rFonts w:asciiTheme="majorHAnsi" w:hAnsiTheme="majorHAnsi"/>
          <w:sz w:val="24"/>
          <w:szCs w:val="24"/>
          <w:highlight w:val="cyan"/>
        </w:rPr>
        <w:t>Atoms for Peace</w:t>
      </w:r>
      <w:r w:rsidRPr="00A94127">
        <w:rPr>
          <w:rFonts w:asciiTheme="majorHAnsi" w:hAnsiTheme="majorHAnsi"/>
        </w:rPr>
        <w:t xml:space="preserve">, even in its heyday in the 1950s and 1960s, actually </w:t>
      </w:r>
      <w:r w:rsidRPr="00952E60">
        <w:rPr>
          <w:rStyle w:val="StyleBoldUnderline"/>
          <w:rFonts w:asciiTheme="majorHAnsi" w:hAnsiTheme="majorHAnsi"/>
          <w:sz w:val="24"/>
          <w:szCs w:val="24"/>
          <w:highlight w:val="cyan"/>
        </w:rPr>
        <w:t>did not allow</w:t>
      </w:r>
      <w:r w:rsidRPr="00A94127">
        <w:rPr>
          <w:rFonts w:asciiTheme="majorHAnsi" w:hAnsiTheme="majorHAnsi"/>
        </w:rPr>
        <w:t xml:space="preserve"> them </w:t>
      </w:r>
      <w:r w:rsidRPr="00952E60">
        <w:rPr>
          <w:rStyle w:val="StyleBoldUnderline"/>
          <w:rFonts w:asciiTheme="majorHAnsi" w:hAnsiTheme="majorHAnsi"/>
          <w:sz w:val="24"/>
          <w:szCs w:val="24"/>
          <w:highlight w:val="cyan"/>
        </w:rPr>
        <w:t>to leapfrog</w:t>
      </w:r>
      <w:r w:rsidRPr="00A94127">
        <w:rPr>
          <w:rFonts w:asciiTheme="majorHAnsi" w:hAnsiTheme="majorHAnsi"/>
        </w:rPr>
        <w:t xml:space="preserve"> those </w:t>
      </w:r>
      <w:r w:rsidRPr="00952E60">
        <w:rPr>
          <w:rStyle w:val="StyleBoldUnderline"/>
          <w:rFonts w:asciiTheme="majorHAnsi" w:hAnsiTheme="majorHAnsi"/>
          <w:sz w:val="24"/>
          <w:szCs w:val="24"/>
          <w:highlight w:val="cyan"/>
        </w:rPr>
        <w:t>limitations</w:t>
      </w:r>
      <w:r w:rsidRPr="00A94127">
        <w:rPr>
          <w:rFonts w:asciiTheme="majorHAnsi" w:hAnsiTheme="majorHAnsi"/>
        </w:rPr>
        <w:t xml:space="preserve">. But in fact my finding is that Atoms for Peace greatly compounded those limitations, at least in the case of Yugoslavia. My finding turns standard thinking about this question on its head. This finding is not just interestingly counterintu-itive; </w:t>
      </w:r>
      <w:r w:rsidRPr="00952E60">
        <w:rPr>
          <w:rStyle w:val="StyleBoldUnderline"/>
          <w:rFonts w:asciiTheme="majorHAnsi" w:hAnsiTheme="majorHAnsi"/>
          <w:sz w:val="24"/>
          <w:szCs w:val="24"/>
          <w:highlight w:val="cyan"/>
        </w:rPr>
        <w:t>it</w:t>
      </w:r>
      <w:r w:rsidRPr="00952E60">
        <w:rPr>
          <w:rStyle w:val="StyleBoldUnderline"/>
          <w:rFonts w:asciiTheme="majorHAnsi" w:hAnsiTheme="majorHAnsi"/>
          <w:sz w:val="24"/>
          <w:szCs w:val="24"/>
        </w:rPr>
        <w:t xml:space="preserve"> </w:t>
      </w:r>
      <w:r w:rsidRPr="00A94127">
        <w:rPr>
          <w:rFonts w:asciiTheme="majorHAnsi" w:hAnsiTheme="majorHAnsi"/>
        </w:rPr>
        <w:t xml:space="preserve">also </w:t>
      </w:r>
      <w:r w:rsidRPr="00952E60">
        <w:rPr>
          <w:rStyle w:val="StyleBoldUnderline"/>
          <w:rFonts w:asciiTheme="majorHAnsi" w:hAnsiTheme="majorHAnsi"/>
          <w:sz w:val="24"/>
          <w:szCs w:val="24"/>
          <w:highlight w:val="cyan"/>
        </w:rPr>
        <w:t xml:space="preserve">has important implications for </w:t>
      </w:r>
      <w:r w:rsidRPr="00D54B23">
        <w:rPr>
          <w:rStyle w:val="Emphasis"/>
          <w:sz w:val="20"/>
        </w:rPr>
        <w:t>U</w:t>
      </w:r>
      <w:r w:rsidRPr="00A94127">
        <w:rPr>
          <w:rFonts w:asciiTheme="majorHAnsi" w:hAnsiTheme="majorHAnsi"/>
        </w:rPr>
        <w:t xml:space="preserve">nited </w:t>
      </w:r>
      <w:r w:rsidRPr="00D54B23">
        <w:rPr>
          <w:rStyle w:val="Emphasis"/>
          <w:sz w:val="20"/>
        </w:rPr>
        <w:t>S</w:t>
      </w:r>
      <w:r w:rsidRPr="00A94127">
        <w:rPr>
          <w:rFonts w:asciiTheme="majorHAnsi" w:hAnsiTheme="majorHAnsi"/>
        </w:rPr>
        <w:t xml:space="preserve">tates </w:t>
      </w:r>
      <w:r w:rsidRPr="00952E60">
        <w:rPr>
          <w:rStyle w:val="StyleBoldUnderline"/>
          <w:rFonts w:asciiTheme="majorHAnsi" w:hAnsiTheme="majorHAnsi"/>
          <w:sz w:val="24"/>
          <w:szCs w:val="24"/>
        </w:rPr>
        <w:t xml:space="preserve">and international </w:t>
      </w:r>
      <w:r w:rsidRPr="00952E60">
        <w:rPr>
          <w:rStyle w:val="StyleBoldUnderline"/>
          <w:rFonts w:asciiTheme="majorHAnsi" w:hAnsiTheme="majorHAnsi"/>
          <w:sz w:val="24"/>
          <w:szCs w:val="24"/>
          <w:highlight w:val="cyan"/>
        </w:rPr>
        <w:t>nonproliferation policy.</w:t>
      </w:r>
      <w:r w:rsidRPr="00952E60">
        <w:rPr>
          <w:rStyle w:val="StyleBoldUnderline"/>
          <w:rFonts w:asciiTheme="majorHAnsi" w:hAnsiTheme="majorHAnsi"/>
          <w:sz w:val="24"/>
          <w:szCs w:val="24"/>
        </w:rPr>
        <w:t xml:space="preserve"> Typical nonproliferation measures, such as </w:t>
      </w:r>
      <w:r w:rsidRPr="00952E60">
        <w:rPr>
          <w:rStyle w:val="StyleBoldUnderline"/>
          <w:rFonts w:asciiTheme="majorHAnsi" w:hAnsiTheme="majorHAnsi"/>
          <w:sz w:val="24"/>
          <w:szCs w:val="24"/>
          <w:highlight w:val="cyan"/>
        </w:rPr>
        <w:t>export controls and technical safeguards, can hope to achieve little more than to re-strain nuclear programs</w:t>
      </w:r>
      <w:r w:rsidRPr="00952E60">
        <w:rPr>
          <w:rStyle w:val="StyleBoldUnderline"/>
          <w:rFonts w:asciiTheme="majorHAnsi" w:hAnsiTheme="majorHAnsi"/>
          <w:sz w:val="24"/>
          <w:szCs w:val="24"/>
        </w:rPr>
        <w:t xml:space="preserve"> from moving forward; </w:t>
      </w:r>
      <w:r w:rsidRPr="00952E60">
        <w:rPr>
          <w:rStyle w:val="StyleBoldUnderline"/>
          <w:rFonts w:asciiTheme="majorHAnsi" w:hAnsiTheme="majorHAnsi"/>
          <w:sz w:val="24"/>
          <w:szCs w:val="24"/>
          <w:highlight w:val="cyan"/>
        </w:rPr>
        <w:t>but</w:t>
      </w:r>
      <w:r w:rsidRPr="00A94127">
        <w:rPr>
          <w:rFonts w:asciiTheme="majorHAnsi" w:hAnsiTheme="majorHAnsi"/>
        </w:rPr>
        <w:t xml:space="preserve"> I have shown that </w:t>
      </w:r>
      <w:r w:rsidRPr="00952E60">
        <w:rPr>
          <w:rStyle w:val="StyleBoldUnderline"/>
          <w:rFonts w:asciiTheme="majorHAnsi" w:hAnsiTheme="majorHAnsi"/>
          <w:sz w:val="24"/>
          <w:szCs w:val="24"/>
          <w:highlight w:val="cyan"/>
        </w:rPr>
        <w:t>Atoms for Peace, especially by stimulating</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brain drain</w:t>
      </w:r>
      <w:r w:rsidRPr="00A94127">
        <w:rPr>
          <w:rFonts w:asciiTheme="majorHAnsi" w:hAnsiTheme="majorHAnsi"/>
        </w:rPr>
        <w:t xml:space="preserve">, ultimately </w:t>
      </w:r>
      <w:r w:rsidRPr="00952E60">
        <w:rPr>
          <w:rStyle w:val="StyleBoldUnderline"/>
          <w:rFonts w:asciiTheme="majorHAnsi" w:hAnsiTheme="majorHAnsi"/>
          <w:sz w:val="24"/>
          <w:szCs w:val="24"/>
          <w:highlight w:val="cyan"/>
        </w:rPr>
        <w:t>cause</w:t>
      </w:r>
      <w:r w:rsidRPr="00952E60">
        <w:rPr>
          <w:rStyle w:val="StyleBoldUnderline"/>
          <w:rFonts w:asciiTheme="majorHAnsi" w:hAnsiTheme="majorHAnsi"/>
          <w:sz w:val="24"/>
          <w:szCs w:val="24"/>
        </w:rPr>
        <w:t xml:space="preserve">d </w:t>
      </w:r>
      <w:r w:rsidRPr="00952E60">
        <w:rPr>
          <w:rStyle w:val="StyleBoldUnderline"/>
          <w:rFonts w:asciiTheme="majorHAnsi" w:hAnsiTheme="majorHAnsi"/>
          <w:sz w:val="24"/>
          <w:szCs w:val="24"/>
          <w:highlight w:val="cyan"/>
        </w:rPr>
        <w:t>the</w:t>
      </w:r>
      <w:r w:rsidRPr="00A94127">
        <w:rPr>
          <w:rFonts w:asciiTheme="majorHAnsi" w:hAnsiTheme="majorHAnsi"/>
        </w:rPr>
        <w:t xml:space="preserve"> Yu-goslav </w:t>
      </w:r>
      <w:r w:rsidRPr="00952E60">
        <w:rPr>
          <w:rStyle w:val="StyleBoldUnderline"/>
          <w:rFonts w:asciiTheme="majorHAnsi" w:hAnsiTheme="majorHAnsi"/>
          <w:sz w:val="24"/>
          <w:szCs w:val="24"/>
          <w:highlight w:val="cyan"/>
        </w:rPr>
        <w:t xml:space="preserve">nuclear </w:t>
      </w:r>
      <w:r w:rsidRPr="00D54B23">
        <w:rPr>
          <w:rStyle w:val="Important"/>
          <w:rFonts w:asciiTheme="majorHAnsi" w:hAnsiTheme="majorHAnsi"/>
          <w:sz w:val="28"/>
          <w:highlight w:val="cyan"/>
        </w:rPr>
        <w:t>program to stumble backward</w:t>
      </w:r>
      <w:r w:rsidRPr="00A94127">
        <w:rPr>
          <w:rFonts w:asciiTheme="majorHAnsi" w:hAnsiTheme="majorHAnsi"/>
        </w:rPr>
        <w:t xml:space="preserve">, and made it next to impossible for Belgrade to turn things around. I should also underscore that this article is not claiming that Yugoslavia’s experience with Atoms for Peace necessarily generalizes to every developing country. Some developing countries have been able to leverage civil nuclear cooperation to achieve nuclear weapons more quickly than they otherwise could have. India is often mentioned as a prime example of the danger that Atoms for Peace will unwittingly provide atoms for war. But this article’s focus on Yugoslavia represents a necessary corrective to the literature’s typ-ical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circu-lation, brain diaspora, and brain replacement.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proliferant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w:t>
      </w:r>
      <w:r w:rsidRPr="00952E60">
        <w:rPr>
          <w:rStyle w:val="StyleBoldUnderline"/>
          <w:rFonts w:asciiTheme="majorHAnsi" w:hAnsiTheme="majorHAnsi"/>
          <w:sz w:val="24"/>
          <w:szCs w:val="24"/>
          <w:highlight w:val="cyan"/>
        </w:rPr>
        <w:t>expanded commitment to</w:t>
      </w:r>
      <w:r w:rsidRPr="00A94127">
        <w:rPr>
          <w:rFonts w:asciiTheme="majorHAnsi" w:hAnsiTheme="majorHAnsi"/>
        </w:rPr>
        <w:t xml:space="preserve"> overt interna-tional </w:t>
      </w:r>
      <w:r w:rsidRPr="00952E60">
        <w:rPr>
          <w:rStyle w:val="StyleBoldUnderline"/>
          <w:rFonts w:asciiTheme="majorHAnsi" w:hAnsiTheme="majorHAnsi"/>
          <w:sz w:val="24"/>
          <w:szCs w:val="24"/>
          <w:highlight w:val="cyan"/>
        </w:rPr>
        <w:t>civil nuclear</w:t>
      </w:r>
      <w:r w:rsidRPr="00A94127">
        <w:rPr>
          <w:rFonts w:asciiTheme="majorHAnsi" w:hAnsiTheme="majorHAnsi"/>
        </w:rPr>
        <w:t xml:space="preserve"> cooperation </w:t>
      </w:r>
      <w:r w:rsidRPr="00952E60">
        <w:rPr>
          <w:rStyle w:val="StyleBoldUnderline"/>
          <w:rFonts w:asciiTheme="majorHAnsi" w:hAnsiTheme="majorHAnsi"/>
          <w:sz w:val="24"/>
          <w:szCs w:val="24"/>
          <w:highlight w:val="cyan"/>
        </w:rPr>
        <w:t>would have</w:t>
      </w:r>
      <w:r w:rsidRPr="00952E60">
        <w:rPr>
          <w:rStyle w:val="StyleBoldUnderline"/>
          <w:rFonts w:asciiTheme="majorHAnsi" w:hAnsiTheme="majorHAnsi"/>
          <w:sz w:val="24"/>
          <w:szCs w:val="24"/>
        </w:rPr>
        <w:t xml:space="preserve"> even </w:t>
      </w:r>
      <w:r w:rsidRPr="00952E60">
        <w:rPr>
          <w:rStyle w:val="StyleBoldUnderline"/>
          <w:rFonts w:asciiTheme="majorHAnsi" w:hAnsiTheme="majorHAnsi"/>
          <w:sz w:val="24"/>
          <w:szCs w:val="24"/>
          <w:highlight w:val="cyan"/>
        </w:rPr>
        <w:t>stronger nonproliferation-promoting consequences</w:t>
      </w:r>
      <w:r w:rsidRPr="00952E60">
        <w:rPr>
          <w:rStyle w:val="StyleBoldUnderline"/>
          <w:rFonts w:asciiTheme="majorHAnsi" w:hAnsiTheme="majorHAnsi"/>
          <w:sz w:val="24"/>
          <w:szCs w:val="24"/>
        </w:rPr>
        <w:t xml:space="preserve"> in </w:t>
      </w:r>
      <w:r w:rsidRPr="00952E60">
        <w:rPr>
          <w:rStyle w:val="StyleBoldUnderline"/>
          <w:rFonts w:asciiTheme="majorHAnsi" w:hAnsiTheme="majorHAnsi"/>
          <w:sz w:val="24"/>
          <w:szCs w:val="24"/>
          <w:highlight w:val="cyan"/>
        </w:rPr>
        <w:t>today</w:t>
      </w:r>
      <w:r w:rsidRPr="00952E60">
        <w:rPr>
          <w:rStyle w:val="StyleBoldUnderline"/>
          <w:rFonts w:asciiTheme="majorHAnsi" w:hAnsiTheme="majorHAnsi"/>
          <w:sz w:val="24"/>
          <w:szCs w:val="24"/>
        </w:rPr>
        <w:t>’s world</w:t>
      </w:r>
      <w:r w:rsidRPr="00A94127">
        <w:rPr>
          <w:rFonts w:asciiTheme="majorHAnsi" w:hAnsiTheme="majorHAnsi"/>
        </w:rPr>
        <w:t xml:space="preserve">. After all, the brain drain from the developing world (and post-Communist states) continues to be a major social fact in the contemporary international system. </w:t>
      </w:r>
      <w:r w:rsidRPr="00952E60">
        <w:rPr>
          <w:rStyle w:val="StyleBoldUnderline"/>
          <w:rFonts w:asciiTheme="majorHAnsi" w:hAnsiTheme="majorHAnsi"/>
          <w:sz w:val="24"/>
          <w:szCs w:val="24"/>
        </w:rPr>
        <w:t xml:space="preserve">Although the </w:t>
      </w:r>
      <w:r w:rsidRPr="00D54B23">
        <w:rPr>
          <w:rStyle w:val="Emphasis"/>
          <w:sz w:val="20"/>
          <w:highlight w:val="cyan"/>
        </w:rPr>
        <w:t>U</w:t>
      </w:r>
      <w:r w:rsidRPr="00A94127">
        <w:rPr>
          <w:rFonts w:asciiTheme="majorHAnsi" w:hAnsiTheme="majorHAnsi"/>
        </w:rPr>
        <w:t xml:space="preserve">nited </w:t>
      </w:r>
      <w:r w:rsidRPr="00D54B23">
        <w:rPr>
          <w:rStyle w:val="Emphasis"/>
          <w:sz w:val="20"/>
          <w:highlight w:val="cyan"/>
        </w:rPr>
        <w:t>S</w:t>
      </w:r>
      <w:r w:rsidRPr="00A94127">
        <w:rPr>
          <w:rFonts w:asciiTheme="majorHAnsi" w:hAnsiTheme="majorHAnsi"/>
        </w:rPr>
        <w:t xml:space="preserve">tates </w:t>
      </w:r>
      <w:r w:rsidRPr="00952E60">
        <w:rPr>
          <w:rStyle w:val="StyleBoldUnderline"/>
          <w:rFonts w:asciiTheme="majorHAnsi" w:hAnsiTheme="majorHAnsi"/>
          <w:sz w:val="24"/>
          <w:szCs w:val="24"/>
          <w:highlight w:val="cyan"/>
        </w:rPr>
        <w:t>demand for</w:t>
      </w:r>
      <w:r w:rsidRPr="00A94127">
        <w:rPr>
          <w:rFonts w:asciiTheme="majorHAnsi" w:hAnsiTheme="majorHAnsi"/>
        </w:rPr>
        <w:t xml:space="preserve"> the </w:t>
      </w:r>
      <w:r w:rsidRPr="00952E60">
        <w:rPr>
          <w:rStyle w:val="StyleBoldUnderline"/>
          <w:rFonts w:asciiTheme="majorHAnsi" w:hAnsiTheme="majorHAnsi"/>
          <w:sz w:val="24"/>
          <w:szCs w:val="24"/>
        </w:rPr>
        <w:t xml:space="preserve">services of developing-world </w:t>
      </w:r>
      <w:r w:rsidRPr="00952E60">
        <w:rPr>
          <w:rStyle w:val="StyleBoldUnderline"/>
          <w:rFonts w:asciiTheme="majorHAnsi" w:hAnsiTheme="majorHAnsi"/>
          <w:sz w:val="24"/>
          <w:szCs w:val="24"/>
          <w:highlight w:val="cyan"/>
        </w:rPr>
        <w:t xml:space="preserve">scientists and engineers </w:t>
      </w:r>
      <w:r w:rsidRPr="00952E60">
        <w:rPr>
          <w:rStyle w:val="StyleBoldUnderline"/>
          <w:rFonts w:asciiTheme="majorHAnsi" w:hAnsiTheme="majorHAnsi"/>
          <w:sz w:val="24"/>
          <w:szCs w:val="24"/>
        </w:rPr>
        <w:t>was already quite high</w:t>
      </w:r>
      <w:r w:rsidRPr="00A94127">
        <w:rPr>
          <w:rFonts w:asciiTheme="majorHAnsi" w:hAnsiTheme="majorHAnsi"/>
        </w:rPr>
        <w:t xml:space="preserve"> during the 1950s and 1960s, </w:t>
      </w:r>
      <w:r w:rsidRPr="00952E60">
        <w:rPr>
          <w:rStyle w:val="StyleBoldUnderline"/>
          <w:rFonts w:asciiTheme="majorHAnsi" w:hAnsiTheme="majorHAnsi"/>
          <w:sz w:val="24"/>
          <w:szCs w:val="24"/>
        </w:rPr>
        <w:t xml:space="preserve">it </w:t>
      </w:r>
      <w:r w:rsidRPr="00952E60">
        <w:rPr>
          <w:rStyle w:val="StyleBoldUnderline"/>
          <w:rFonts w:asciiTheme="majorHAnsi" w:hAnsiTheme="majorHAnsi"/>
          <w:sz w:val="24"/>
          <w:szCs w:val="24"/>
          <w:highlight w:val="cyan"/>
        </w:rPr>
        <w:t>has become</w:t>
      </w:r>
      <w:r w:rsidRPr="00952E60">
        <w:rPr>
          <w:rStyle w:val="StyleBoldUnderline"/>
          <w:rFonts w:asciiTheme="majorHAnsi" w:hAnsiTheme="majorHAnsi"/>
          <w:sz w:val="24"/>
          <w:szCs w:val="24"/>
        </w:rPr>
        <w:t xml:space="preserve"> absolutely </w:t>
      </w:r>
      <w:r w:rsidRPr="00952E60">
        <w:rPr>
          <w:rStyle w:val="StyleBoldUnderline"/>
          <w:rFonts w:asciiTheme="majorHAnsi" w:hAnsiTheme="majorHAnsi"/>
          <w:sz w:val="24"/>
          <w:szCs w:val="24"/>
          <w:highlight w:val="cyan"/>
        </w:rPr>
        <w:t>voracious</w:t>
      </w:r>
      <w:r w:rsidRPr="00A94127">
        <w:rPr>
          <w:rFonts w:asciiTheme="majorHAnsi" w:hAnsiTheme="majorHAnsi"/>
        </w:rPr>
        <w:t xml:space="preserve">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Caribbeans have emigrated to developed countries; for West Africa the figure is 27 percent; and for East Africa it is 18.4 percent. 125 This mas-sive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w:t>
      </w:r>
      <w:r w:rsidRPr="00952E60">
        <w:rPr>
          <w:rStyle w:val="StyleBoldUnderline"/>
          <w:rFonts w:asciiTheme="majorHAnsi" w:hAnsiTheme="majorHAnsi"/>
          <w:sz w:val="24"/>
          <w:szCs w:val="24"/>
        </w:rPr>
        <w:t>state policies can do little to encourage or discourage it anymore</w:t>
      </w:r>
      <w:r w:rsidRPr="00A94127">
        <w:rPr>
          <w:rFonts w:asciiTheme="majorHAnsi" w:hAnsiTheme="majorHAnsi"/>
        </w:rPr>
        <w:t xml:space="preserve">. But in fact </w:t>
      </w:r>
      <w:r w:rsidRPr="00952E60">
        <w:rPr>
          <w:rStyle w:val="StyleBoldUnderline"/>
          <w:rFonts w:asciiTheme="majorHAnsi" w:hAnsiTheme="majorHAnsi"/>
          <w:sz w:val="24"/>
          <w:szCs w:val="24"/>
          <w:highlight w:val="cyan"/>
        </w:rPr>
        <w:t>the</w:t>
      </w:r>
      <w:r w:rsidRPr="00A94127">
        <w:rPr>
          <w:rFonts w:asciiTheme="majorHAnsi" w:hAnsiTheme="majorHAnsi"/>
        </w:rPr>
        <w:t xml:space="preserve"> brain </w:t>
      </w:r>
      <w:r w:rsidRPr="00952E60">
        <w:rPr>
          <w:rStyle w:val="StyleBoldUnderline"/>
          <w:rFonts w:asciiTheme="majorHAnsi" w:hAnsiTheme="majorHAnsi"/>
          <w:sz w:val="24"/>
          <w:szCs w:val="24"/>
          <w:highlight w:val="cyan"/>
        </w:rPr>
        <w:t>drain</w:t>
      </w:r>
      <w:r w:rsidRPr="00A94127">
        <w:rPr>
          <w:rFonts w:asciiTheme="majorHAnsi" w:hAnsiTheme="majorHAnsi"/>
        </w:rPr>
        <w:t xml:space="preserve"> still </w:t>
      </w:r>
      <w:r w:rsidRPr="00952E60">
        <w:rPr>
          <w:rStyle w:val="StyleBoldUnderline"/>
          <w:rFonts w:asciiTheme="majorHAnsi" w:hAnsiTheme="majorHAnsi"/>
          <w:sz w:val="24"/>
          <w:szCs w:val="24"/>
          <w:highlight w:val="cyan"/>
        </w:rPr>
        <w:t>depends</w:t>
      </w:r>
      <w:r w:rsidRPr="00952E60">
        <w:rPr>
          <w:rStyle w:val="StyleBoldUnderline"/>
          <w:rFonts w:asciiTheme="majorHAnsi" w:hAnsiTheme="majorHAnsi"/>
          <w:sz w:val="24"/>
          <w:szCs w:val="24"/>
        </w:rPr>
        <w:t xml:space="preserve"> crucially </w:t>
      </w:r>
      <w:r w:rsidRPr="00952E60">
        <w:rPr>
          <w:rStyle w:val="StyleBoldUnderline"/>
          <w:rFonts w:asciiTheme="majorHAnsi" w:hAnsiTheme="majorHAnsi"/>
          <w:sz w:val="24"/>
          <w:szCs w:val="24"/>
          <w:highlight w:val="cyan"/>
        </w:rPr>
        <w:t>on</w:t>
      </w:r>
      <w:r w:rsidRPr="00952E60">
        <w:rPr>
          <w:rStyle w:val="StyleBoldUnderline"/>
          <w:rFonts w:asciiTheme="majorHAnsi" w:hAnsiTheme="majorHAnsi"/>
          <w:sz w:val="24"/>
          <w:szCs w:val="24"/>
        </w:rPr>
        <w:t xml:space="preserve"> facilitative state </w:t>
      </w:r>
      <w:r w:rsidRPr="00952E60">
        <w:rPr>
          <w:rStyle w:val="StyleBoldUnderline"/>
          <w:rFonts w:asciiTheme="majorHAnsi" w:hAnsiTheme="majorHAnsi"/>
          <w:sz w:val="24"/>
          <w:szCs w:val="24"/>
          <w:highlight w:val="cyan"/>
        </w:rPr>
        <w:t>policies</w:t>
      </w:r>
      <w:r w:rsidRPr="00A94127">
        <w:rPr>
          <w:rFonts w:asciiTheme="majorHAnsi" w:hAnsiTheme="majorHAnsi"/>
        </w:rPr>
        <w:t xml:space="preserve">, especially those </w:t>
      </w:r>
      <w:r w:rsidRPr="00952E60">
        <w:rPr>
          <w:rStyle w:val="StyleBoldUnderline"/>
          <w:rFonts w:asciiTheme="majorHAnsi" w:hAnsiTheme="majorHAnsi"/>
          <w:sz w:val="24"/>
          <w:szCs w:val="24"/>
          <w:highlight w:val="cyan"/>
        </w:rPr>
        <w:t xml:space="preserve">of the </w:t>
      </w:r>
      <w:r w:rsidRPr="00D54B23">
        <w:rPr>
          <w:rStyle w:val="Emphasis"/>
          <w:sz w:val="20"/>
          <w:highlight w:val="cyan"/>
        </w:rPr>
        <w:t>U</w:t>
      </w:r>
      <w:r w:rsidRPr="00A94127">
        <w:rPr>
          <w:rFonts w:asciiTheme="majorHAnsi" w:hAnsiTheme="majorHAnsi"/>
        </w:rPr>
        <w:t xml:space="preserve">nited </w:t>
      </w:r>
      <w:r w:rsidRPr="00D54B23">
        <w:rPr>
          <w:rStyle w:val="Emphasis"/>
          <w:sz w:val="20"/>
          <w:highlight w:val="cyan"/>
        </w:rPr>
        <w:t>S</w:t>
      </w:r>
      <w:r w:rsidRPr="00A94127">
        <w:rPr>
          <w:rFonts w:asciiTheme="majorHAnsi" w:hAnsiTheme="majorHAnsi"/>
        </w:rPr>
        <w:t xml:space="preserve">tates and other receiving countries. 126 </w:t>
      </w:r>
      <w:r w:rsidRPr="00952E60">
        <w:rPr>
          <w:rStyle w:val="StyleBoldUnderline"/>
          <w:rFonts w:asciiTheme="majorHAnsi" w:hAnsiTheme="majorHAnsi"/>
          <w:sz w:val="24"/>
          <w:szCs w:val="24"/>
        </w:rPr>
        <w:t>In the nuclear area</w:t>
      </w:r>
      <w:r w:rsidRPr="00A94127">
        <w:rPr>
          <w:rFonts w:asciiTheme="majorHAnsi" w:hAnsiTheme="majorHAnsi"/>
        </w:rPr>
        <w:t xml:space="preserve"> in particular, there is no guarantee that those facilitative policies will continue. As noted at the outset of this article, </w:t>
      </w:r>
      <w:r w:rsidRPr="00952E60">
        <w:rPr>
          <w:rStyle w:val="StyleBoldUnderline"/>
          <w:rFonts w:asciiTheme="majorHAnsi" w:hAnsiTheme="majorHAnsi"/>
          <w:sz w:val="24"/>
          <w:szCs w:val="24"/>
        </w:rPr>
        <w:t>nonproliferation concerns</w:t>
      </w:r>
      <w:r w:rsidRPr="00A94127">
        <w:rPr>
          <w:rFonts w:asciiTheme="majorHAnsi" w:hAnsiTheme="majorHAnsi"/>
        </w:rPr>
        <w:t xml:space="preserve"> have </w:t>
      </w:r>
      <w:r w:rsidRPr="00952E60">
        <w:rPr>
          <w:rStyle w:val="StyleBoldUnderline"/>
          <w:rFonts w:asciiTheme="majorHAnsi" w:hAnsiTheme="majorHAnsi"/>
          <w:sz w:val="24"/>
          <w:szCs w:val="24"/>
        </w:rPr>
        <w:t xml:space="preserve">led the </w:t>
      </w:r>
      <w:r w:rsidRPr="00D54B23">
        <w:rPr>
          <w:rStyle w:val="Emphasis"/>
          <w:sz w:val="20"/>
        </w:rPr>
        <w:t>U</w:t>
      </w:r>
      <w:r w:rsidRPr="00A94127">
        <w:rPr>
          <w:rFonts w:asciiTheme="majorHAnsi" w:hAnsiTheme="majorHAnsi"/>
        </w:rPr>
        <w:t xml:space="preserve">nited </w:t>
      </w:r>
      <w:r w:rsidRPr="00D54B23">
        <w:rPr>
          <w:rStyle w:val="Emphasis"/>
          <w:sz w:val="20"/>
        </w:rPr>
        <w:t>S</w:t>
      </w:r>
      <w:r w:rsidRPr="00A94127">
        <w:rPr>
          <w:rFonts w:asciiTheme="majorHAnsi" w:hAnsiTheme="majorHAnsi"/>
        </w:rPr>
        <w:t xml:space="preserve">tates </w:t>
      </w:r>
      <w:r w:rsidRPr="00952E60">
        <w:rPr>
          <w:rStyle w:val="StyleBoldUnderline"/>
          <w:rFonts w:asciiTheme="majorHAnsi" w:hAnsiTheme="majorHAnsi"/>
          <w:sz w:val="24"/>
          <w:szCs w:val="24"/>
        </w:rPr>
        <w:t>to reduce sub-stantially the scope of its</w:t>
      </w:r>
      <w:r w:rsidRPr="00A94127">
        <w:rPr>
          <w:rFonts w:asciiTheme="majorHAnsi" w:hAnsiTheme="majorHAnsi"/>
        </w:rPr>
        <w:t xml:space="preserve"> international </w:t>
      </w:r>
      <w:r w:rsidRPr="00952E60">
        <w:rPr>
          <w:rStyle w:val="StyleBoldUnderline"/>
          <w:rFonts w:asciiTheme="majorHAnsi" w:hAnsiTheme="majorHAnsi"/>
          <w:sz w:val="24"/>
          <w:szCs w:val="24"/>
        </w:rPr>
        <w:t xml:space="preserve">civil nuclear </w:t>
      </w:r>
      <w:r w:rsidRPr="00A94127">
        <w:rPr>
          <w:rFonts w:asciiTheme="majorHAnsi" w:hAnsiTheme="majorHAnsi"/>
        </w:rPr>
        <w:t xml:space="preserve">cooperation </w:t>
      </w:r>
      <w:r w:rsidRPr="00952E60">
        <w:rPr>
          <w:rStyle w:val="StyleBoldUnderline"/>
          <w:rFonts w:asciiTheme="majorHAnsi" w:hAnsiTheme="majorHAnsi"/>
          <w:sz w:val="24"/>
          <w:szCs w:val="24"/>
        </w:rPr>
        <w:t>programs</w:t>
      </w:r>
      <w:r w:rsidRPr="00A94127">
        <w:rPr>
          <w:rFonts w:asciiTheme="majorHAnsi" w:hAnsiTheme="majorHAnsi"/>
        </w:rPr>
        <w:t xml:space="preserve"> over the past decades, and some nonproliferation advocates want to abolish them altogether.</w:t>
      </w:r>
      <w:r w:rsidRPr="00A94127">
        <w:t xml:space="preserve"> </w:t>
      </w:r>
      <w:r>
        <w:br w:type="page"/>
      </w:r>
      <w:r w:rsidRPr="00AD2A1E">
        <w:rPr>
          <w:rStyle w:val="Heading4Char"/>
        </w:rPr>
        <w:t>Current reprocessing techniques make spent fuel attractive for rapid proliferation – low radiation levels and easy reaction</w:t>
      </w:r>
      <w:r>
        <w:t>.</w:t>
      </w:r>
    </w:p>
    <w:p w:rsidR="00223F58" w:rsidRDefault="00223F58" w:rsidP="00223F58">
      <w:r>
        <w:t xml:space="preserve">Stephen </w:t>
      </w:r>
      <w:r w:rsidRPr="000E2338">
        <w:rPr>
          <w:rStyle w:val="StyleStyleBold12pt"/>
        </w:rPr>
        <w:t>Berry &amp;</w:t>
      </w:r>
      <w:r>
        <w:t xml:space="preserve"> George S. </w:t>
      </w:r>
      <w:r w:rsidRPr="000E2338">
        <w:rPr>
          <w:rStyle w:val="StyleStyleBold12pt"/>
        </w:rPr>
        <w:t>Tolley</w:t>
      </w:r>
      <w:r>
        <w:t>, 11-29-</w:t>
      </w:r>
      <w:r w:rsidRPr="000E2338">
        <w:rPr>
          <w:rStyle w:val="StyleStyleBold12pt"/>
        </w:rPr>
        <w:t>2010</w:t>
      </w:r>
      <w:r>
        <w:t xml:space="preserve">, </w:t>
      </w:r>
      <w:r w:rsidRPr="00DC5C22">
        <w:rPr>
          <w:sz w:val="16"/>
          <w:szCs w:val="16"/>
        </w:rPr>
        <w:t xml:space="preserve">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6-7, </w:t>
      </w:r>
      <w:hyperlink r:id="rId7" w:history="1">
        <w:r w:rsidRPr="00DC5C22">
          <w:rPr>
            <w:sz w:val="16"/>
            <w:szCs w:val="16"/>
          </w:rPr>
          <w:t>http://humanities.uchicago.edu/orgs/institute/bigproblems/Team7-1210.pdf</w:t>
        </w:r>
      </w:hyperlink>
      <w:r>
        <w:t xml:space="preserve"> </w:t>
      </w:r>
    </w:p>
    <w:p w:rsidR="00223F58" w:rsidRPr="00A94127" w:rsidRDefault="00223F58" w:rsidP="00223F58">
      <w:pPr>
        <w:pStyle w:val="Card"/>
        <w:rPr>
          <w:rFonts w:asciiTheme="majorHAnsi" w:hAnsiTheme="majorHAnsi"/>
        </w:rPr>
      </w:pPr>
      <w:r w:rsidRPr="00952E60">
        <w:rPr>
          <w:rStyle w:val="StyleBoldUnderline"/>
          <w:rFonts w:asciiTheme="majorHAnsi" w:hAnsiTheme="majorHAnsi"/>
          <w:sz w:val="24"/>
          <w:szCs w:val="24"/>
        </w:rPr>
        <w:t>A</w:t>
      </w:r>
      <w:r w:rsidRPr="00A94127">
        <w:rPr>
          <w:rFonts w:asciiTheme="majorHAnsi" w:hAnsiTheme="majorHAnsi"/>
        </w:rPr>
        <w:t xml:space="preserve">nother </w:t>
      </w:r>
      <w:r w:rsidRPr="00952E60">
        <w:rPr>
          <w:rStyle w:val="StyleBoldUnderline"/>
          <w:rFonts w:asciiTheme="majorHAnsi" w:hAnsiTheme="majorHAnsi"/>
          <w:sz w:val="24"/>
          <w:szCs w:val="24"/>
        </w:rPr>
        <w:t xml:space="preserve">pressing concern </w:t>
      </w:r>
      <w:r w:rsidRPr="00A94127">
        <w:rPr>
          <w:rFonts w:asciiTheme="majorHAnsi" w:hAnsiTheme="majorHAnsi"/>
        </w:rPr>
        <w:t xml:space="preserve">to consider </w:t>
      </w:r>
      <w:r w:rsidRPr="00952E60">
        <w:rPr>
          <w:rStyle w:val="StyleBoldUnderline"/>
          <w:rFonts w:asciiTheme="majorHAnsi" w:hAnsiTheme="majorHAnsi"/>
          <w:sz w:val="24"/>
          <w:szCs w:val="24"/>
        </w:rPr>
        <w:t>is</w:t>
      </w:r>
      <w:r w:rsidRPr="00A94127">
        <w:rPr>
          <w:rFonts w:asciiTheme="majorHAnsi" w:hAnsiTheme="majorHAnsi"/>
        </w:rPr>
        <w:t xml:space="preserve"> the fear of </w:t>
      </w:r>
      <w:r w:rsidRPr="00952E60">
        <w:rPr>
          <w:rStyle w:val="StyleBoldUnderline"/>
          <w:rFonts w:asciiTheme="majorHAnsi" w:hAnsiTheme="majorHAnsi"/>
          <w:sz w:val="24"/>
          <w:szCs w:val="24"/>
        </w:rPr>
        <w:t xml:space="preserve">nuclear proliferation. </w:t>
      </w:r>
      <w:r w:rsidRPr="00952E60">
        <w:rPr>
          <w:rStyle w:val="StyleBoldUnderline"/>
          <w:rFonts w:asciiTheme="majorHAnsi" w:hAnsiTheme="majorHAnsi"/>
          <w:sz w:val="24"/>
          <w:szCs w:val="24"/>
          <w:highlight w:val="cyan"/>
        </w:rPr>
        <w:t>While</w:t>
      </w:r>
      <w:r w:rsidRPr="00A94127">
        <w:rPr>
          <w:rFonts w:asciiTheme="majorHAnsi" w:hAnsiTheme="majorHAnsi"/>
        </w:rPr>
        <w:t xml:space="preserve"> the </w:t>
      </w:r>
      <w:r w:rsidRPr="00952E60">
        <w:rPr>
          <w:rStyle w:val="StyleBoldUnderline"/>
          <w:rFonts w:asciiTheme="majorHAnsi" w:hAnsiTheme="majorHAnsi"/>
          <w:sz w:val="24"/>
          <w:szCs w:val="24"/>
          <w:highlight w:val="cyan"/>
        </w:rPr>
        <w:t>uranium separated in</w:t>
      </w:r>
      <w:r w:rsidRPr="00952E60">
        <w:rPr>
          <w:rStyle w:val="StyleBoldUnderline"/>
          <w:rFonts w:asciiTheme="majorHAnsi" w:hAnsiTheme="majorHAnsi"/>
          <w:sz w:val="24"/>
          <w:szCs w:val="24"/>
        </w:rPr>
        <w:t xml:space="preserve"> </w:t>
      </w:r>
      <w:r w:rsidRPr="00A94127">
        <w:rPr>
          <w:rFonts w:asciiTheme="majorHAnsi" w:hAnsiTheme="majorHAnsi"/>
        </w:rPr>
        <w:t xml:space="preserve">the </w:t>
      </w:r>
      <w:r w:rsidRPr="00952E60">
        <w:rPr>
          <w:rStyle w:val="StyleBoldUnderline"/>
          <w:rFonts w:asciiTheme="majorHAnsi" w:hAnsiTheme="majorHAnsi"/>
          <w:sz w:val="24"/>
          <w:szCs w:val="24"/>
          <w:highlight w:val="cyan"/>
        </w:rPr>
        <w:t>PUREX</w:t>
      </w:r>
      <w:r w:rsidRPr="00A94127">
        <w:rPr>
          <w:rFonts w:asciiTheme="majorHAnsi" w:hAnsiTheme="majorHAnsi"/>
        </w:rPr>
        <w:t xml:space="preserve"> process </w:t>
      </w:r>
      <w:r w:rsidRPr="00952E60">
        <w:rPr>
          <w:rStyle w:val="StyleBoldUnderline"/>
          <w:rFonts w:asciiTheme="majorHAnsi" w:hAnsiTheme="majorHAnsi"/>
          <w:sz w:val="24"/>
          <w:szCs w:val="24"/>
          <w:highlight w:val="cyan"/>
        </w:rPr>
        <w:t>is</w:t>
      </w:r>
      <w:r w:rsidRPr="00952E60">
        <w:rPr>
          <w:rStyle w:val="StyleBoldUnderline"/>
          <w:rFonts w:asciiTheme="majorHAnsi" w:hAnsiTheme="majorHAnsi"/>
          <w:sz w:val="24"/>
          <w:szCs w:val="24"/>
        </w:rPr>
        <w:t xml:space="preserve"> </w:t>
      </w:r>
      <w:r w:rsidRPr="00A94127">
        <w:rPr>
          <w:rFonts w:asciiTheme="majorHAnsi" w:hAnsiTheme="majorHAnsi"/>
        </w:rPr>
        <w:t xml:space="preserve">both </w:t>
      </w:r>
      <w:r w:rsidRPr="00952E60">
        <w:rPr>
          <w:rStyle w:val="StyleBoldUnderline"/>
          <w:rFonts w:asciiTheme="majorHAnsi" w:hAnsiTheme="majorHAnsi"/>
          <w:sz w:val="24"/>
          <w:szCs w:val="24"/>
          <w:highlight w:val="cyan"/>
        </w:rPr>
        <w:t>highly radioactive and lowly enriched</w:t>
      </w:r>
      <w:r w:rsidRPr="00952E60">
        <w:rPr>
          <w:rStyle w:val="StyleBoldUnderline"/>
          <w:rFonts w:asciiTheme="majorHAnsi" w:hAnsiTheme="majorHAnsi"/>
          <w:sz w:val="24"/>
          <w:szCs w:val="24"/>
        </w:rPr>
        <w:t xml:space="preserve"> making it</w:t>
      </w:r>
      <w:r w:rsidRPr="00A94127">
        <w:rPr>
          <w:rFonts w:asciiTheme="majorHAnsi" w:hAnsiTheme="majorHAnsi"/>
        </w:rPr>
        <w:t xml:space="preserve"> relatively </w:t>
      </w:r>
      <w:r w:rsidRPr="00952E60">
        <w:rPr>
          <w:rStyle w:val="StyleBoldUnderline"/>
          <w:rFonts w:asciiTheme="majorHAnsi" w:hAnsiTheme="majorHAnsi"/>
          <w:sz w:val="24"/>
          <w:szCs w:val="24"/>
        </w:rPr>
        <w:t>useless in</w:t>
      </w:r>
      <w:r w:rsidRPr="00A94127">
        <w:rPr>
          <w:rFonts w:asciiTheme="majorHAnsi" w:hAnsiTheme="majorHAnsi"/>
        </w:rPr>
        <w:t xml:space="preserve"> the production of </w:t>
      </w:r>
      <w:r w:rsidRPr="00952E60">
        <w:rPr>
          <w:rStyle w:val="StyleBoldUnderline"/>
          <w:rFonts w:asciiTheme="majorHAnsi" w:hAnsiTheme="majorHAnsi"/>
          <w:sz w:val="24"/>
          <w:szCs w:val="24"/>
        </w:rPr>
        <w:t>nuclear weaponry</w:t>
      </w:r>
      <w:r w:rsidRPr="00A94127">
        <w:rPr>
          <w:rFonts w:asciiTheme="majorHAnsi" w:hAnsiTheme="majorHAnsi"/>
        </w:rPr>
        <w:t xml:space="preserve">, the </w:t>
      </w:r>
      <w:r w:rsidRPr="00952E60">
        <w:rPr>
          <w:rStyle w:val="StyleBoldUnderline"/>
          <w:rFonts w:asciiTheme="majorHAnsi" w:hAnsiTheme="majorHAnsi"/>
          <w:sz w:val="24"/>
          <w:szCs w:val="24"/>
          <w:highlight w:val="cyan"/>
        </w:rPr>
        <w:t>plutonium</w:t>
      </w:r>
      <w:r w:rsidRPr="00A94127">
        <w:rPr>
          <w:rFonts w:asciiTheme="majorHAnsi" w:hAnsiTheme="majorHAnsi"/>
        </w:rPr>
        <w:t xml:space="preserve"> is almost exclusively the fissile Pu-239 isotope. This isotope is radioactive, but </w:t>
      </w:r>
      <w:r w:rsidRPr="00952E60">
        <w:rPr>
          <w:rStyle w:val="StyleBoldUnderline"/>
          <w:rFonts w:asciiTheme="majorHAnsi" w:hAnsiTheme="majorHAnsi"/>
          <w:sz w:val="24"/>
          <w:szCs w:val="24"/>
        </w:rPr>
        <w:t xml:space="preserve">only </w:t>
      </w:r>
      <w:r w:rsidRPr="00D54B23">
        <w:rPr>
          <w:rStyle w:val="Important"/>
          <w:rFonts w:asciiTheme="majorHAnsi" w:hAnsiTheme="majorHAnsi"/>
          <w:sz w:val="28"/>
          <w:highlight w:val="cyan"/>
        </w:rPr>
        <w:t>emits alpha radiation</w:t>
      </w:r>
      <w:r w:rsidRPr="00952E60">
        <w:rPr>
          <w:rStyle w:val="StyleBoldUnderline"/>
          <w:rFonts w:asciiTheme="majorHAnsi" w:hAnsiTheme="majorHAnsi"/>
          <w:sz w:val="24"/>
          <w:szCs w:val="24"/>
          <w:highlight w:val="cyan"/>
        </w:rPr>
        <w:t>, making it safe to handle</w:t>
      </w:r>
      <w:r w:rsidRPr="00A94127">
        <w:rPr>
          <w:rFonts w:asciiTheme="majorHAnsi" w:hAnsiTheme="majorHAnsi"/>
        </w:rPr>
        <w:t xml:space="preserve">. Furthermore, </w:t>
      </w:r>
      <w:r w:rsidRPr="00952E60">
        <w:rPr>
          <w:rStyle w:val="StyleBoldUnderline"/>
          <w:rFonts w:asciiTheme="majorHAnsi" w:hAnsiTheme="majorHAnsi"/>
          <w:sz w:val="24"/>
          <w:szCs w:val="24"/>
          <w:highlight w:val="cyan"/>
        </w:rPr>
        <w:t>due to higher neutron production</w:t>
      </w:r>
      <w:r w:rsidRPr="00A94127">
        <w:rPr>
          <w:rFonts w:asciiTheme="majorHAnsi" w:hAnsiTheme="majorHAnsi"/>
        </w:rPr>
        <w:t xml:space="preserve"> in a fission </w:t>
      </w:r>
      <w:proofErr w:type="gramStart"/>
      <w:r w:rsidRPr="00A94127">
        <w:rPr>
          <w:rFonts w:asciiTheme="majorHAnsi" w:hAnsiTheme="majorHAnsi"/>
        </w:rPr>
        <w:t>cross section</w:t>
      </w:r>
      <w:proofErr w:type="gramEnd"/>
      <w:r w:rsidRPr="00A94127">
        <w:rPr>
          <w:rFonts w:asciiTheme="majorHAnsi" w:hAnsiTheme="majorHAnsi"/>
        </w:rPr>
        <w:t xml:space="preserve"> of plutonium, </w:t>
      </w:r>
      <w:r w:rsidRPr="00952E60">
        <w:rPr>
          <w:rStyle w:val="StyleBoldUnderline"/>
          <w:rFonts w:asciiTheme="majorHAnsi" w:hAnsiTheme="majorHAnsi"/>
          <w:sz w:val="24"/>
          <w:szCs w:val="24"/>
          <w:highlight w:val="cyan"/>
        </w:rPr>
        <w:t>a lower critical mass is required to produce a</w:t>
      </w:r>
      <w:r w:rsidRPr="00952E60">
        <w:rPr>
          <w:rStyle w:val="StyleBoldUnderline"/>
          <w:rFonts w:asciiTheme="majorHAnsi" w:hAnsiTheme="majorHAnsi"/>
          <w:sz w:val="24"/>
          <w:szCs w:val="24"/>
        </w:rPr>
        <w:t xml:space="preserve"> sustained </w:t>
      </w:r>
      <w:r w:rsidRPr="00952E60">
        <w:rPr>
          <w:rStyle w:val="StyleBoldUnderline"/>
          <w:rFonts w:asciiTheme="majorHAnsi" w:hAnsiTheme="majorHAnsi"/>
          <w:sz w:val="24"/>
          <w:szCs w:val="24"/>
          <w:highlight w:val="cyan"/>
        </w:rPr>
        <w:t>chain reaction.</w:t>
      </w:r>
      <w:r w:rsidRPr="00A94127">
        <w:rPr>
          <w:rFonts w:asciiTheme="majorHAnsi" w:hAnsiTheme="majorHAnsi"/>
        </w:rPr>
        <w:t xml:space="preserve"> Although one would still require considerable resources to create a nuclear weapon using this plutonium, </w:t>
      </w:r>
      <w:r w:rsidRPr="00952E60">
        <w:rPr>
          <w:rStyle w:val="StyleBoldUnderline"/>
          <w:rFonts w:asciiTheme="majorHAnsi" w:hAnsiTheme="majorHAnsi"/>
          <w:sz w:val="24"/>
          <w:szCs w:val="24"/>
        </w:rPr>
        <w:t>it is nevertheless a real cause for concern</w:t>
      </w:r>
      <w:r w:rsidRPr="00A94127">
        <w:rPr>
          <w:rFonts w:asciiTheme="majorHAnsi" w:hAnsiTheme="majorHAnsi"/>
        </w:rPr>
        <w:t xml:space="preserve">, unlike the reactor grade uranium. A portion of this plutonium is generally converted to mixed-oxide fuel or “MOX”, a combination of plutonium and either spent or reprocessed </w:t>
      </w:r>
      <w:proofErr w:type="gramStart"/>
      <w:r w:rsidRPr="00A94127">
        <w:rPr>
          <w:rFonts w:asciiTheme="majorHAnsi" w:hAnsiTheme="majorHAnsi"/>
        </w:rPr>
        <w:t>uranium isotopes that behaves</w:t>
      </w:r>
      <w:proofErr w:type="gramEnd"/>
      <w:r w:rsidRPr="00A94127">
        <w:rPr>
          <w:rFonts w:asciiTheme="majorHAnsi" w:hAnsiTheme="majorHAnsi"/>
        </w:rPr>
        <w:t xml:space="preserve"> similarly to LEU. However, the ratio of converted plutonium to stored plutonium is surprisingly low. For example, according to an Institute for Energy and Environmental Research (IEER) quoted statistic, in 1995 17 metric tons of plutonium were separated in civilian reprocessing plants, of which 8 metric tons were fabricated into MOX while the rest was stored. The largest collective civilian plutonium inventories are France with 55 metric tons, the UK with 49 metric tons, and Russia with around 30 metric tons.6 </w:t>
      </w:r>
      <w:proofErr w:type="gramStart"/>
      <w:r w:rsidRPr="00952E60">
        <w:rPr>
          <w:rStyle w:val="StyleBoldUnderline"/>
          <w:rFonts w:asciiTheme="majorHAnsi" w:hAnsiTheme="majorHAnsi"/>
          <w:sz w:val="24"/>
          <w:szCs w:val="24"/>
        </w:rPr>
        <w:t>While</w:t>
      </w:r>
      <w:proofErr w:type="gramEnd"/>
      <w:r w:rsidRPr="00952E60">
        <w:rPr>
          <w:rStyle w:val="StyleBoldUnderline"/>
          <w:rFonts w:asciiTheme="majorHAnsi" w:hAnsiTheme="majorHAnsi"/>
          <w:sz w:val="24"/>
          <w:szCs w:val="24"/>
        </w:rPr>
        <w:t xml:space="preserve"> none of </w:t>
      </w:r>
      <w:r w:rsidRPr="00952E60">
        <w:rPr>
          <w:rStyle w:val="StyleBoldUnderline"/>
          <w:rFonts w:asciiTheme="majorHAnsi" w:hAnsiTheme="majorHAnsi"/>
          <w:sz w:val="24"/>
          <w:szCs w:val="24"/>
          <w:highlight w:val="cyan"/>
        </w:rPr>
        <w:t>this plutonium</w:t>
      </w:r>
      <w:r w:rsidRPr="00952E60">
        <w:rPr>
          <w:rStyle w:val="StyleBoldUnderline"/>
          <w:rFonts w:asciiTheme="majorHAnsi" w:hAnsiTheme="majorHAnsi"/>
          <w:sz w:val="24"/>
          <w:szCs w:val="24"/>
        </w:rPr>
        <w:t xml:space="preserve"> has been reported lost or stolen, its </w:t>
      </w:r>
      <w:r w:rsidRPr="00952E60">
        <w:rPr>
          <w:rStyle w:val="StyleBoldUnderline"/>
          <w:rFonts w:asciiTheme="majorHAnsi" w:hAnsiTheme="majorHAnsi"/>
          <w:sz w:val="24"/>
          <w:szCs w:val="24"/>
          <w:highlight w:val="cyan"/>
        </w:rPr>
        <w:t xml:space="preserve">existence alone remains </w:t>
      </w:r>
      <w:r w:rsidRPr="00D54B23">
        <w:rPr>
          <w:rStyle w:val="Important"/>
          <w:rFonts w:asciiTheme="majorHAnsi" w:hAnsiTheme="majorHAnsi"/>
          <w:sz w:val="28"/>
          <w:highlight w:val="cyan"/>
        </w:rPr>
        <w:t>a threat to nuclear proliferation</w:t>
      </w:r>
      <w:r w:rsidRPr="00A94127">
        <w:rPr>
          <w:rFonts w:asciiTheme="majorHAnsi" w:hAnsiTheme="majorHAnsi"/>
        </w:rPr>
        <w:t>.</w:t>
      </w:r>
    </w:p>
    <w:p w:rsidR="00223F58" w:rsidRPr="00D825BA" w:rsidRDefault="00223F58" w:rsidP="00223F58">
      <w:pPr>
        <w:pStyle w:val="Heading4"/>
      </w:pPr>
      <w:r>
        <w:br w:type="page"/>
        <w:t>IFR’s makes it impossible for terrorists to steal fissile material – too hot to handle and mixed materials.</w:t>
      </w:r>
    </w:p>
    <w:p w:rsidR="00223F58" w:rsidRDefault="00223F58" w:rsidP="00223F58">
      <w:r>
        <w:t xml:space="preserve">Charles </w:t>
      </w:r>
      <w:r w:rsidRPr="00635B68">
        <w:rPr>
          <w:rStyle w:val="StyleStyleBold12pt"/>
        </w:rPr>
        <w:t>Till</w:t>
      </w:r>
      <w:r>
        <w:t xml:space="preserve">, </w:t>
      </w:r>
      <w:r w:rsidRPr="00635B68">
        <w:rPr>
          <w:rStyle w:val="StyleStyleBold12pt"/>
        </w:rPr>
        <w:t>2011</w:t>
      </w:r>
      <w:r>
        <w:t xml:space="preserve">, </w:t>
      </w:r>
      <w:bookmarkStart w:id="2" w:name="OLE_LINK167"/>
      <w:bookmarkStart w:id="3" w:name="OLE_LINK168"/>
      <w:r w:rsidRPr="00DC5C22">
        <w:rPr>
          <w:sz w:val="16"/>
          <w:szCs w:val="16"/>
        </w:rPr>
        <w:t xml:space="preserve">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DC5C22">
        <w:rPr>
          <w:sz w:val="16"/>
          <w:szCs w:val="16"/>
        </w:rPr>
        <w:t>Authority ,</w:t>
      </w:r>
      <w:proofErr w:type="gramEnd"/>
      <w:r w:rsidRPr="00DC5C22">
        <w:rPr>
          <w:sz w:val="16"/>
          <w:szCs w:val="16"/>
        </w:rPr>
        <w:t xml:space="preserve"> Fellow of the American Nuclear Society, awarded the Walker Cisler Medal, National Academy of Engineering, </w:t>
      </w:r>
      <w:bookmarkEnd w:id="2"/>
      <w:bookmarkEnd w:id="3"/>
      <w:r w:rsidRPr="00DC5C22">
        <w:rPr>
          <w:sz w:val="16"/>
          <w:szCs w:val="16"/>
        </w:rPr>
        <w:t xml:space="preserve">FRONTLINE PBS, “NUCLEAR REACTION Why do Americans Fear Nuclear Power,” </w:t>
      </w:r>
      <w:hyperlink r:id="rId8" w:history="1">
        <w:r w:rsidRPr="00DC5C22">
          <w:rPr>
            <w:sz w:val="16"/>
            <w:szCs w:val="16"/>
          </w:rPr>
          <w:t>http://www.pbs.org/wgbh/pages/frontline/shows/reaction/interviews/till.html</w:t>
        </w:r>
      </w:hyperlink>
      <w:r>
        <w:t xml:space="preserve"> </w:t>
      </w:r>
    </w:p>
    <w:p w:rsidR="00223F58" w:rsidRPr="00A94127" w:rsidRDefault="00223F58" w:rsidP="00223F58">
      <w:pPr>
        <w:pStyle w:val="Card"/>
        <w:rPr>
          <w:rFonts w:asciiTheme="majorHAnsi" w:hAnsiTheme="majorHAnsi"/>
        </w:rPr>
      </w:pPr>
      <w:r w:rsidRPr="002F4DDC">
        <w:rPr>
          <w:rStyle w:val="StyleBoldUnderline"/>
          <w:rFonts w:asciiTheme="majorHAnsi" w:hAnsiTheme="majorHAnsi"/>
          <w:sz w:val="24"/>
          <w:szCs w:val="24"/>
        </w:rPr>
        <w:t xml:space="preserve">The object in </w:t>
      </w:r>
      <w:r w:rsidRPr="002F4DDC">
        <w:rPr>
          <w:rFonts w:asciiTheme="majorHAnsi" w:hAnsiTheme="majorHAnsi"/>
        </w:rPr>
        <w:t xml:space="preserve">the </w:t>
      </w:r>
      <w:r w:rsidRPr="002F4DDC">
        <w:rPr>
          <w:rStyle w:val="StyleBoldUnderline"/>
          <w:rFonts w:asciiTheme="majorHAnsi" w:hAnsiTheme="majorHAnsi"/>
          <w:sz w:val="24"/>
          <w:szCs w:val="24"/>
          <w:highlight w:val="cyan"/>
        </w:rPr>
        <w:t>IFR</w:t>
      </w:r>
      <w:r w:rsidRPr="00A94127">
        <w:rPr>
          <w:rFonts w:asciiTheme="majorHAnsi" w:hAnsiTheme="majorHAnsi"/>
        </w:rPr>
        <w:t xml:space="preserve"> demonstration </w:t>
      </w:r>
      <w:r w:rsidRPr="002F4DDC">
        <w:rPr>
          <w:rStyle w:val="StyleBoldUnderline"/>
          <w:rFonts w:asciiTheme="majorHAnsi" w:hAnsiTheme="majorHAnsi"/>
          <w:sz w:val="24"/>
          <w:szCs w:val="24"/>
        </w:rPr>
        <w:t xml:space="preserve">was to </w:t>
      </w:r>
      <w:r w:rsidRPr="00952E60">
        <w:rPr>
          <w:rStyle w:val="StyleBoldUnderline"/>
          <w:rFonts w:asciiTheme="majorHAnsi" w:hAnsiTheme="majorHAnsi"/>
          <w:sz w:val="24"/>
          <w:szCs w:val="24"/>
        </w:rPr>
        <w:t>invent</w:t>
      </w:r>
      <w:r w:rsidRPr="00A94127">
        <w:rPr>
          <w:rFonts w:asciiTheme="majorHAnsi" w:hAnsiTheme="majorHAnsi"/>
        </w:rPr>
        <w:t xml:space="preserve">, if you like, </w:t>
      </w:r>
      <w:r w:rsidRPr="00952E60">
        <w:rPr>
          <w:rStyle w:val="StyleBoldUnderline"/>
          <w:rFonts w:asciiTheme="majorHAnsi" w:hAnsiTheme="majorHAnsi"/>
          <w:sz w:val="24"/>
          <w:szCs w:val="24"/>
        </w:rPr>
        <w:t xml:space="preserve">a process that did </w:t>
      </w:r>
      <w:r w:rsidRPr="002F4DDC">
        <w:rPr>
          <w:rStyle w:val="StyleBoldUnderline"/>
          <w:rFonts w:asciiTheme="majorHAnsi" w:hAnsiTheme="majorHAnsi"/>
          <w:sz w:val="24"/>
          <w:szCs w:val="24"/>
        </w:rPr>
        <w:t>not allow separations of pure plutonium</w:t>
      </w:r>
      <w:r w:rsidRPr="00952E60">
        <w:rPr>
          <w:rStyle w:val="StyleBoldUnderline"/>
          <w:rFonts w:asciiTheme="majorHAnsi" w:hAnsiTheme="majorHAnsi"/>
          <w:sz w:val="24"/>
          <w:szCs w:val="24"/>
        </w:rPr>
        <w:t xml:space="preserve"> that would be </w:t>
      </w:r>
      <w:r w:rsidRPr="002F4DDC">
        <w:rPr>
          <w:rStyle w:val="StyleBoldUnderline"/>
          <w:rFonts w:asciiTheme="majorHAnsi" w:hAnsiTheme="majorHAnsi"/>
          <w:sz w:val="24"/>
          <w:szCs w:val="24"/>
        </w:rPr>
        <w:t>necessary for weapons</w:t>
      </w:r>
      <w:r w:rsidRPr="00A94127">
        <w:rPr>
          <w:rFonts w:asciiTheme="majorHAnsi" w:hAnsiTheme="majorHAnsi"/>
        </w:rPr>
        <w:t xml:space="preserve">. In order to recycle, you need some kind of a chemical process. And the chemical process that was invented here at Argonne used quite different principles than present processes do. </w:t>
      </w:r>
      <w:r w:rsidRPr="00952E60">
        <w:rPr>
          <w:rStyle w:val="StyleBoldUnderline"/>
          <w:rFonts w:asciiTheme="majorHAnsi" w:hAnsiTheme="majorHAnsi"/>
          <w:sz w:val="24"/>
          <w:szCs w:val="24"/>
        </w:rPr>
        <w:t>It allows</w:t>
      </w:r>
      <w:r w:rsidRPr="00A94127">
        <w:rPr>
          <w:rFonts w:asciiTheme="majorHAnsi" w:hAnsiTheme="majorHAnsi"/>
        </w:rPr>
        <w:t xml:space="preserve"> the separation of that group of things that are useful, but not one from the other, so </w:t>
      </w:r>
      <w:r w:rsidRPr="00952E60">
        <w:rPr>
          <w:rStyle w:val="StyleBoldUnderline"/>
          <w:rFonts w:asciiTheme="majorHAnsi" w:hAnsiTheme="majorHAnsi"/>
          <w:sz w:val="24"/>
          <w:szCs w:val="24"/>
        </w:rPr>
        <w:t xml:space="preserve">that </w:t>
      </w:r>
      <w:r w:rsidRPr="002F4DDC">
        <w:rPr>
          <w:rStyle w:val="StyleBoldUnderline"/>
          <w:rFonts w:asciiTheme="majorHAnsi" w:hAnsiTheme="majorHAnsi"/>
          <w:sz w:val="24"/>
          <w:szCs w:val="24"/>
        </w:rPr>
        <w:t>you cannot separate plutonium purely from uranium and</w:t>
      </w:r>
      <w:r w:rsidRPr="00952E60">
        <w:rPr>
          <w:rStyle w:val="StyleBoldUnderline"/>
          <w:rFonts w:asciiTheme="majorHAnsi" w:hAnsiTheme="majorHAnsi"/>
          <w:sz w:val="24"/>
          <w:szCs w:val="24"/>
        </w:rPr>
        <w:t xml:space="preserve"> the </w:t>
      </w:r>
      <w:r w:rsidRPr="002F4DDC">
        <w:rPr>
          <w:rStyle w:val="StyleBoldUnderline"/>
          <w:rFonts w:asciiTheme="majorHAnsi" w:hAnsiTheme="majorHAnsi"/>
          <w:sz w:val="24"/>
          <w:szCs w:val="24"/>
        </w:rPr>
        <w:t>other things</w:t>
      </w:r>
      <w:r w:rsidRPr="002F4DDC">
        <w:rPr>
          <w:rFonts w:asciiTheme="majorHAnsi" w:hAnsiTheme="majorHAnsi"/>
        </w:rPr>
        <w:t>.</w:t>
      </w:r>
      <w:r w:rsidRPr="00A94127">
        <w:rPr>
          <w:rFonts w:asciiTheme="majorHAnsi" w:hAnsiTheme="majorHAnsi"/>
        </w:rPr>
        <w:t xml:space="preserve"> You can separate uranium, plutonium, and the other useful things from the fission products. So it does exactly what you want it to do. It gives you the new fuel, and </w:t>
      </w:r>
      <w:r w:rsidRPr="00952E60">
        <w:rPr>
          <w:rStyle w:val="StyleBoldUnderline"/>
          <w:rFonts w:asciiTheme="majorHAnsi" w:hAnsiTheme="majorHAnsi"/>
          <w:sz w:val="24"/>
          <w:szCs w:val="24"/>
        </w:rPr>
        <w:t xml:space="preserve">it separates off the waste product, but </w:t>
      </w:r>
      <w:r w:rsidRPr="002F4DDC">
        <w:rPr>
          <w:rStyle w:val="StyleBoldUnderline"/>
          <w:rFonts w:asciiTheme="majorHAnsi" w:hAnsiTheme="majorHAnsi"/>
          <w:sz w:val="24"/>
          <w:szCs w:val="24"/>
        </w:rPr>
        <w:t>it</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doesn’t</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allow</w:t>
      </w:r>
      <w:r w:rsidRPr="00952E60">
        <w:rPr>
          <w:rStyle w:val="StyleBoldUnderline"/>
          <w:rFonts w:asciiTheme="majorHAnsi" w:hAnsiTheme="majorHAnsi"/>
          <w:sz w:val="24"/>
          <w:szCs w:val="24"/>
        </w:rPr>
        <w:t xml:space="preserve"> careful </w:t>
      </w:r>
      <w:r w:rsidRPr="00952E60">
        <w:rPr>
          <w:rStyle w:val="StyleBoldUnderline"/>
          <w:rFonts w:asciiTheme="majorHAnsi" w:hAnsiTheme="majorHAnsi"/>
          <w:sz w:val="24"/>
          <w:szCs w:val="24"/>
          <w:highlight w:val="cyan"/>
        </w:rPr>
        <w:t>distinguishing between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materials</w:t>
      </w:r>
      <w:r w:rsidRPr="00A94127">
        <w:rPr>
          <w:rFonts w:asciiTheme="majorHAnsi" w:hAnsiTheme="majorHAnsi"/>
        </w:rPr>
        <w:t xml:space="preserve"> that are useful, </w:t>
      </w:r>
      <w:r w:rsidRPr="00952E60">
        <w:rPr>
          <w:rStyle w:val="StyleBoldUnderline"/>
          <w:rFonts w:asciiTheme="majorHAnsi" w:hAnsiTheme="majorHAnsi"/>
          <w:sz w:val="24"/>
          <w:szCs w:val="24"/>
        </w:rPr>
        <w:t xml:space="preserve">such </w:t>
      </w:r>
      <w:r w:rsidRPr="00952E60">
        <w:rPr>
          <w:rStyle w:val="StyleBoldUnderline"/>
          <w:rFonts w:asciiTheme="majorHAnsi" w:hAnsiTheme="majorHAnsi"/>
          <w:sz w:val="24"/>
          <w:szCs w:val="24"/>
          <w:highlight w:val="cyan"/>
        </w:rPr>
        <w:t>that you could use</w:t>
      </w:r>
      <w:r w:rsidRPr="00952E60">
        <w:rPr>
          <w:rStyle w:val="StyleBoldUnderline"/>
          <w:rFonts w:asciiTheme="majorHAnsi" w:hAnsiTheme="majorHAnsi"/>
          <w:sz w:val="24"/>
          <w:szCs w:val="24"/>
        </w:rPr>
        <w:t xml:space="preserve"> one or another of those materials </w:t>
      </w:r>
      <w:r w:rsidRPr="00952E60">
        <w:rPr>
          <w:rStyle w:val="StyleBoldUnderline"/>
          <w:rFonts w:asciiTheme="majorHAnsi" w:hAnsiTheme="majorHAnsi"/>
          <w:sz w:val="24"/>
          <w:szCs w:val="24"/>
          <w:highlight w:val="cyan"/>
        </w:rPr>
        <w:t>for weapons</w:t>
      </w:r>
      <w:r w:rsidRPr="00A94127">
        <w:rPr>
          <w:rFonts w:asciiTheme="majorHAnsi" w:hAnsiTheme="majorHAnsi"/>
        </w:rPr>
        <w:t xml:space="preserve">. Q: So it would be very difficult to handle for weapons, would it? A: </w:t>
      </w:r>
      <w:r w:rsidRPr="00D54B23">
        <w:rPr>
          <w:rStyle w:val="Important"/>
          <w:rFonts w:asciiTheme="majorHAnsi" w:hAnsiTheme="majorHAnsi"/>
          <w:sz w:val="28"/>
          <w:highlight w:val="cyan"/>
        </w:rPr>
        <w:t xml:space="preserve">It’s impossible to </w:t>
      </w:r>
      <w:r w:rsidRPr="008C2024">
        <w:rPr>
          <w:rStyle w:val="Important"/>
          <w:rFonts w:asciiTheme="majorHAnsi" w:hAnsiTheme="majorHAnsi"/>
          <w:sz w:val="28"/>
          <w:highlight w:val="cyan"/>
        </w:rPr>
        <w:t>handle</w:t>
      </w:r>
      <w:r w:rsidRPr="00952E60">
        <w:rPr>
          <w:rStyle w:val="StyleBoldUnderline"/>
          <w:rFonts w:asciiTheme="majorHAnsi" w:hAnsiTheme="majorHAnsi"/>
          <w:sz w:val="24"/>
          <w:szCs w:val="24"/>
          <w:highlight w:val="cyan"/>
        </w:rPr>
        <w:t xml:space="preserve"> for weapons</w:t>
      </w:r>
      <w:r w:rsidRPr="00952E60">
        <w:rPr>
          <w:rStyle w:val="StyleBoldUnderline"/>
          <w:rFonts w:asciiTheme="majorHAnsi" w:hAnsiTheme="majorHAnsi"/>
          <w:sz w:val="24"/>
          <w:szCs w:val="24"/>
        </w:rPr>
        <w:t xml:space="preserve">, as it stands. </w:t>
      </w:r>
      <w:r w:rsidRPr="00952E60">
        <w:rPr>
          <w:rStyle w:val="StyleBoldUnderline"/>
          <w:rFonts w:asciiTheme="majorHAnsi" w:hAnsiTheme="majorHAnsi"/>
          <w:sz w:val="24"/>
          <w:szCs w:val="24"/>
          <w:highlight w:val="cyan"/>
        </w:rPr>
        <w:t xml:space="preserve">It’s highly radioactive. </w:t>
      </w:r>
      <w:r w:rsidRPr="00D54B23">
        <w:rPr>
          <w:rStyle w:val="Important"/>
          <w:rFonts w:asciiTheme="majorHAnsi" w:hAnsiTheme="majorHAnsi"/>
          <w:sz w:val="28"/>
          <w:highlight w:val="cyan"/>
        </w:rPr>
        <w:t>It’s highly heat producing</w:t>
      </w:r>
      <w:r w:rsidRPr="00952E60">
        <w:rPr>
          <w:rStyle w:val="StyleBoldUnderline"/>
          <w:rFonts w:asciiTheme="majorHAnsi" w:hAnsiTheme="majorHAnsi"/>
          <w:sz w:val="24"/>
          <w:szCs w:val="24"/>
          <w:highlight w:val="cyan"/>
        </w:rPr>
        <w:t xml:space="preserve">. </w:t>
      </w:r>
      <w:r w:rsidRPr="00952E60">
        <w:rPr>
          <w:rStyle w:val="StyleBoldUnderline"/>
          <w:rFonts w:asciiTheme="majorHAnsi" w:hAnsiTheme="majorHAnsi"/>
          <w:sz w:val="24"/>
          <w:szCs w:val="24"/>
        </w:rPr>
        <w:t xml:space="preserve">It has all </w:t>
      </w:r>
      <w:r w:rsidRPr="00A94127">
        <w:rPr>
          <w:rFonts w:asciiTheme="majorHAnsi" w:hAnsiTheme="majorHAnsi"/>
        </w:rPr>
        <w:t xml:space="preserve">of </w:t>
      </w:r>
      <w:r w:rsidRPr="00952E60">
        <w:rPr>
          <w:rStyle w:val="StyleBoldUnderline"/>
          <w:rFonts w:asciiTheme="majorHAnsi" w:hAnsiTheme="majorHAnsi"/>
          <w:sz w:val="24"/>
          <w:szCs w:val="24"/>
        </w:rPr>
        <w:t>the characteristics that make it</w:t>
      </w:r>
      <w:r w:rsidRPr="00A94127">
        <w:rPr>
          <w:rFonts w:asciiTheme="majorHAnsi" w:hAnsiTheme="majorHAnsi"/>
        </w:rPr>
        <w:t xml:space="preserve"> extremely, </w:t>
      </w:r>
      <w:proofErr w:type="gramStart"/>
      <w:r w:rsidRPr="00A94127">
        <w:rPr>
          <w:rFonts w:asciiTheme="majorHAnsi" w:hAnsiTheme="majorHAnsi"/>
        </w:rPr>
        <w:t>well,</w:t>
      </w:r>
      <w:proofErr w:type="gramEnd"/>
      <w:r w:rsidRPr="00A94127">
        <w:rPr>
          <w:rFonts w:asciiTheme="majorHAnsi" w:hAnsiTheme="majorHAnsi"/>
        </w:rPr>
        <w:t xml:space="preserve"> make it </w:t>
      </w:r>
      <w:r w:rsidRPr="00952E60">
        <w:rPr>
          <w:rStyle w:val="StyleBoldUnderline"/>
          <w:rFonts w:asciiTheme="majorHAnsi" w:hAnsiTheme="majorHAnsi"/>
          <w:sz w:val="24"/>
          <w:szCs w:val="24"/>
        </w:rPr>
        <w:t>impossible for someone to make a weapon</w:t>
      </w:r>
      <w:r w:rsidRPr="00A94127">
        <w:rPr>
          <w:rFonts w:asciiTheme="majorHAnsi" w:hAnsiTheme="majorHAnsi"/>
        </w:rPr>
        <w:t xml:space="preserve">. Q: The argument most put on the Senate floor was that the IFR increases the risks of proliferation. A: Yes. Well, it doesn’t. </w:t>
      </w:r>
      <w:proofErr w:type="gramStart"/>
      <w:r w:rsidRPr="00A94127">
        <w:rPr>
          <w:rFonts w:asciiTheme="majorHAnsi" w:hAnsiTheme="majorHAnsi"/>
        </w:rPr>
        <w:t>As simply as that.</w:t>
      </w:r>
      <w:proofErr w:type="gramEnd"/>
      <w:r w:rsidRPr="00A94127">
        <w:rPr>
          <w:rFonts w:asciiTheme="majorHAnsi" w:hAnsiTheme="majorHAnsi"/>
        </w:rPr>
        <w:t xml:space="preserve"> There’s no technical reason why one would make that argument. </w:t>
      </w:r>
      <w:r w:rsidRPr="00952E60">
        <w:rPr>
          <w:rStyle w:val="StyleBoldUnderline"/>
          <w:rFonts w:asciiTheme="majorHAnsi" w:hAnsiTheme="majorHAnsi"/>
          <w:sz w:val="24"/>
          <w:szCs w:val="24"/>
          <w:highlight w:val="cyan"/>
        </w:rPr>
        <w:t>In order to produce weapons, you have to produce pure plutonium</w:t>
      </w:r>
      <w:r w:rsidRPr="00A94127">
        <w:rPr>
          <w:rFonts w:asciiTheme="majorHAnsi" w:hAnsiTheme="majorHAnsi"/>
        </w:rPr>
        <w:t xml:space="preserve">. The </w:t>
      </w:r>
      <w:r w:rsidRPr="00952E60">
        <w:rPr>
          <w:rStyle w:val="StyleBoldUnderline"/>
          <w:rFonts w:asciiTheme="majorHAnsi" w:hAnsiTheme="majorHAnsi"/>
          <w:sz w:val="24"/>
          <w:szCs w:val="24"/>
          <w:highlight w:val="cyan"/>
        </w:rPr>
        <w:t>IFR</w:t>
      </w:r>
      <w:r w:rsidRPr="00A94127">
        <w:rPr>
          <w:rFonts w:asciiTheme="majorHAnsi" w:hAnsiTheme="majorHAnsi"/>
        </w:rPr>
        <w:t xml:space="preserve"> process </w:t>
      </w:r>
      <w:r w:rsidRPr="00952E60">
        <w:rPr>
          <w:rStyle w:val="StyleBoldUnderline"/>
          <w:rFonts w:asciiTheme="majorHAnsi" w:hAnsiTheme="majorHAnsi"/>
          <w:sz w:val="24"/>
          <w:szCs w:val="24"/>
          <w:highlight w:val="cyan"/>
        </w:rPr>
        <w:t>will not do that</w:t>
      </w:r>
      <w:r w:rsidRPr="00A94127">
        <w:rPr>
          <w:rFonts w:asciiTheme="majorHAnsi" w:hAnsiTheme="majorHAnsi"/>
        </w:rPr>
        <w:t xml:space="preserve">. The only possible argument that would hold any water whatsoever was that when showing people that plutonium is not the demon substance that it’s been advertised as being, that, in fact, it’s quite a workaday material, that in some way or other, the familiarity of it could be used to say that it doesn’t hold the terrors that it’s supposed to hold, and so, perhaps, more tempting in some way for someone to try to misuse it. But I mean, that’s a far-out kind of argument, it seems to me, compared to the unquestioned benefits from simply using this stuff to produce energy. Q: But they were arguing that this made the world less safe. Would you say the opposite, or what? A: No, I would say completely the opposite. Modern society runs on energy. This gives a wonderful, clean form of energy. </w:t>
      </w:r>
      <w:r w:rsidRPr="00952E60">
        <w:rPr>
          <w:rStyle w:val="StyleBoldUnderline"/>
          <w:rFonts w:asciiTheme="majorHAnsi" w:hAnsiTheme="majorHAnsi"/>
          <w:sz w:val="24"/>
          <w:szCs w:val="24"/>
          <w:highlight w:val="cyan"/>
        </w:rPr>
        <w:t>Its possibility for misuse</w:t>
      </w:r>
      <w:r w:rsidRPr="00952E60">
        <w:rPr>
          <w:rStyle w:val="StyleBoldUnderline"/>
          <w:rFonts w:asciiTheme="majorHAnsi" w:hAnsiTheme="majorHAnsi"/>
          <w:sz w:val="24"/>
          <w:szCs w:val="24"/>
        </w:rPr>
        <w:t xml:space="preserve"> for weapons </w:t>
      </w:r>
      <w:r w:rsidRPr="00952E60">
        <w:rPr>
          <w:rStyle w:val="StyleBoldUnderline"/>
          <w:rFonts w:asciiTheme="majorHAnsi" w:hAnsiTheme="majorHAnsi"/>
          <w:sz w:val="24"/>
          <w:szCs w:val="24"/>
          <w:highlight w:val="cyan"/>
        </w:rPr>
        <w:t>goes against the history of</w:t>
      </w:r>
      <w:r w:rsidRPr="00952E60">
        <w:rPr>
          <w:rStyle w:val="StyleBoldUnderline"/>
          <w:rFonts w:asciiTheme="majorHAnsi" w:hAnsiTheme="majorHAnsi"/>
          <w:sz w:val="24"/>
          <w:szCs w:val="24"/>
        </w:rPr>
        <w:t xml:space="preserve"> the development of </w:t>
      </w:r>
      <w:r w:rsidRPr="00952E60">
        <w:rPr>
          <w:rStyle w:val="StyleBoldUnderline"/>
          <w:rFonts w:asciiTheme="majorHAnsi" w:hAnsiTheme="majorHAnsi"/>
          <w:sz w:val="24"/>
          <w:szCs w:val="24"/>
          <w:highlight w:val="cyan"/>
        </w:rPr>
        <w:t>nuclear energy</w:t>
      </w:r>
      <w:r w:rsidRPr="00952E60">
        <w:rPr>
          <w:rStyle w:val="StyleBoldUnderline"/>
          <w:rFonts w:asciiTheme="majorHAnsi" w:hAnsiTheme="majorHAnsi"/>
          <w:sz w:val="24"/>
          <w:szCs w:val="24"/>
        </w:rPr>
        <w:t xml:space="preserve"> over the last 50 years. </w:t>
      </w:r>
      <w:r w:rsidRPr="00952E60">
        <w:rPr>
          <w:rStyle w:val="StyleBoldUnderline"/>
          <w:rFonts w:asciiTheme="majorHAnsi" w:hAnsiTheme="majorHAnsi"/>
          <w:sz w:val="24"/>
          <w:szCs w:val="24"/>
          <w:highlight w:val="cyan"/>
        </w:rPr>
        <w:t xml:space="preserve">If weapons are </w:t>
      </w:r>
      <w:r w:rsidRPr="00952E60">
        <w:rPr>
          <w:rStyle w:val="StyleBoldUnderline"/>
          <w:rFonts w:asciiTheme="majorHAnsi" w:hAnsiTheme="majorHAnsi"/>
          <w:sz w:val="24"/>
          <w:szCs w:val="24"/>
        </w:rPr>
        <w:t xml:space="preserve">going to be </w:t>
      </w:r>
      <w:r w:rsidRPr="00952E60">
        <w:rPr>
          <w:rStyle w:val="StyleBoldUnderline"/>
          <w:rFonts w:asciiTheme="majorHAnsi" w:hAnsiTheme="majorHAnsi"/>
          <w:sz w:val="24"/>
          <w:szCs w:val="24"/>
          <w:highlight w:val="cyan"/>
        </w:rPr>
        <w:t xml:space="preserve">produced, they’re </w:t>
      </w:r>
      <w:r w:rsidRPr="00952E60">
        <w:rPr>
          <w:rStyle w:val="StyleBoldUnderline"/>
          <w:rFonts w:asciiTheme="majorHAnsi" w:hAnsiTheme="majorHAnsi"/>
          <w:sz w:val="24"/>
          <w:szCs w:val="24"/>
        </w:rPr>
        <w:t xml:space="preserve">going to be </w:t>
      </w:r>
      <w:r w:rsidRPr="00952E60">
        <w:rPr>
          <w:rStyle w:val="StyleBoldUnderline"/>
          <w:rFonts w:asciiTheme="majorHAnsi" w:hAnsiTheme="majorHAnsi"/>
          <w:sz w:val="24"/>
          <w:szCs w:val="24"/>
          <w:highlight w:val="cyan"/>
        </w:rPr>
        <w:t>produced by</w:t>
      </w:r>
      <w:r w:rsidRPr="00952E60">
        <w:rPr>
          <w:rStyle w:val="StyleBoldUnderline"/>
          <w:rFonts w:asciiTheme="majorHAnsi" w:hAnsiTheme="majorHAnsi"/>
          <w:sz w:val="24"/>
          <w:szCs w:val="24"/>
        </w:rPr>
        <w:t xml:space="preserve"> making plutonium in </w:t>
      </w:r>
      <w:r w:rsidRPr="00952E60">
        <w:rPr>
          <w:rStyle w:val="StyleBoldUnderline"/>
          <w:rFonts w:asciiTheme="majorHAnsi" w:hAnsiTheme="majorHAnsi"/>
          <w:sz w:val="24"/>
          <w:szCs w:val="24"/>
          <w:highlight w:val="cyan"/>
        </w:rPr>
        <w:t>facilities that</w:t>
      </w:r>
      <w:r w:rsidRPr="00A94127">
        <w:rPr>
          <w:rFonts w:asciiTheme="majorHAnsi" w:hAnsiTheme="majorHAnsi"/>
        </w:rPr>
        <w:t xml:space="preserve"> specifically </w:t>
      </w:r>
      <w:r w:rsidRPr="00952E60">
        <w:rPr>
          <w:rStyle w:val="StyleBoldUnderline"/>
          <w:rFonts w:asciiTheme="majorHAnsi" w:hAnsiTheme="majorHAnsi"/>
          <w:sz w:val="24"/>
          <w:szCs w:val="24"/>
          <w:highlight w:val="cyan"/>
        </w:rPr>
        <w:t>make weapons-grade plutonium</w:t>
      </w:r>
      <w:r w:rsidRPr="00952E60">
        <w:rPr>
          <w:rStyle w:val="StyleBoldUnderline"/>
          <w:rFonts w:asciiTheme="majorHAnsi" w:hAnsiTheme="majorHAnsi"/>
          <w:sz w:val="24"/>
          <w:szCs w:val="24"/>
        </w:rPr>
        <w:t>, because that’s the kind</w:t>
      </w:r>
      <w:r w:rsidRPr="00A94127">
        <w:rPr>
          <w:rFonts w:asciiTheme="majorHAnsi" w:hAnsiTheme="majorHAnsi"/>
        </w:rPr>
        <w:t xml:space="preserve"> that </w:t>
      </w:r>
      <w:r w:rsidRPr="00952E60">
        <w:rPr>
          <w:rStyle w:val="StyleBoldUnderline"/>
          <w:rFonts w:asciiTheme="majorHAnsi" w:hAnsiTheme="majorHAnsi"/>
          <w:sz w:val="24"/>
          <w:szCs w:val="24"/>
        </w:rPr>
        <w:t>the weapon designer needs.</w:t>
      </w:r>
      <w:r w:rsidRPr="00A94127">
        <w:rPr>
          <w:rFonts w:asciiTheme="majorHAnsi" w:hAnsiTheme="majorHAnsi"/>
        </w:rPr>
        <w:t xml:space="preserve"> The </w:t>
      </w:r>
      <w:r w:rsidRPr="00952E60">
        <w:rPr>
          <w:rStyle w:val="StyleBoldUnderline"/>
          <w:rFonts w:asciiTheme="majorHAnsi" w:hAnsiTheme="majorHAnsi"/>
          <w:sz w:val="24"/>
          <w:szCs w:val="24"/>
          <w:highlight w:val="cyan"/>
        </w:rPr>
        <w:t>IFR doesn’t do that</w:t>
      </w:r>
      <w:r w:rsidRPr="00A94127">
        <w:rPr>
          <w:rFonts w:asciiTheme="majorHAnsi" w:hAnsiTheme="majorHAnsi"/>
        </w:rPr>
        <w:t>.</w:t>
      </w:r>
    </w:p>
    <w:p w:rsidR="00223F58" w:rsidRPr="006928F3" w:rsidRDefault="00223F58" w:rsidP="00223F58">
      <w:r>
        <w:br w:type="page"/>
      </w:r>
    </w:p>
    <w:p w:rsidR="00223F58" w:rsidRDefault="00223F58" w:rsidP="00223F58">
      <w:pPr>
        <w:pStyle w:val="Heading4"/>
      </w:pPr>
      <w:proofErr w:type="gramStart"/>
      <w:r>
        <w:t>Expansion of unsafe status quo reprocessing techproduces a multiplier effect for nuclear theft.</w:t>
      </w:r>
      <w:proofErr w:type="gramEnd"/>
      <w:r>
        <w:t xml:space="preserve"> </w:t>
      </w:r>
    </w:p>
    <w:p w:rsidR="00223F58" w:rsidRDefault="00223F58" w:rsidP="00223F58">
      <w:r>
        <w:t xml:space="preserve">John </w:t>
      </w:r>
      <w:r w:rsidRPr="006D1E97">
        <w:rPr>
          <w:rStyle w:val="StyleStyleBold12pt"/>
        </w:rPr>
        <w:t>Deutch &amp;</w:t>
      </w:r>
      <w:r>
        <w:t xml:space="preserve"> Ernest </w:t>
      </w:r>
      <w:r w:rsidRPr="006D1E97">
        <w:rPr>
          <w:rStyle w:val="StyleStyleBold12pt"/>
        </w:rPr>
        <w:t>Moniz</w:t>
      </w:r>
      <w:r>
        <w:t xml:space="preserve">, </w:t>
      </w:r>
      <w:r w:rsidRPr="006D1E97">
        <w:rPr>
          <w:rStyle w:val="StyleStyleBold12pt"/>
        </w:rPr>
        <w:t>2003</w:t>
      </w:r>
      <w:r>
        <w:t xml:space="preserve">, </w:t>
      </w:r>
      <w:r w:rsidRPr="00DC5C22">
        <w:rPr>
          <w:sz w:val="16"/>
          <w:szCs w:val="16"/>
        </w:rPr>
        <w:t xml:space="preserve">CO CHAIR Institute Professor Department of Chemistry, MIT, and Ernest Moniz a co-chair in </w:t>
      </w:r>
      <w:proofErr w:type="gramStart"/>
      <w:r w:rsidRPr="00DC5C22">
        <w:rPr>
          <w:sz w:val="16"/>
          <w:szCs w:val="16"/>
        </w:rPr>
        <w:t>the  Department</w:t>
      </w:r>
      <w:proofErr w:type="gramEnd"/>
      <w:r w:rsidRPr="00DC5C22">
        <w:rPr>
          <w:sz w:val="16"/>
          <w:szCs w:val="16"/>
        </w:rPr>
        <w:t xml:space="preserve"> of Physics, MIT Director of Energy Studies, Laboratory for Energy and the Environment, The Future of Nuclear Power – an interdisciplinary MIT Study, The Future of Nuclear Power: An Interdisciplinary MIT Study, “Chaired Effort to Identify Barriers and Solutions for Nuclear Option in Reducing Greenhouse Gases,” </w:t>
      </w:r>
      <w:hyperlink r:id="rId9" w:history="1">
        <w:r w:rsidRPr="00DC5C22">
          <w:rPr>
            <w:sz w:val="16"/>
            <w:szCs w:val="16"/>
          </w:rPr>
          <w:t>http://web.mit.edu/nuclearpower/</w:t>
        </w:r>
      </w:hyperlink>
      <w:r w:rsidRPr="00A74D83">
        <w:t xml:space="preserve"> </w:t>
      </w:r>
    </w:p>
    <w:p w:rsidR="00223F58" w:rsidRPr="00952E60" w:rsidRDefault="00223F58" w:rsidP="00223F58">
      <w:pPr>
        <w:pStyle w:val="Card"/>
        <w:rPr>
          <w:rStyle w:val="StyleBoldUnderline"/>
          <w:rFonts w:asciiTheme="majorHAnsi" w:hAnsiTheme="majorHAnsi"/>
          <w:sz w:val="24"/>
          <w:szCs w:val="24"/>
        </w:rPr>
      </w:pPr>
      <w:r w:rsidRPr="00A94127">
        <w:rPr>
          <w:rFonts w:asciiTheme="majorHAnsi" w:hAnsiTheme="majorHAnsi"/>
        </w:rPr>
        <w:t xml:space="preserve">In addition to the risk of nuclear weapons capability spreading to other nations, </w:t>
      </w:r>
      <w:r w:rsidRPr="00952E60">
        <w:rPr>
          <w:rStyle w:val="StyleBoldUnderline"/>
          <w:rFonts w:asciiTheme="majorHAnsi" w:hAnsiTheme="majorHAnsi"/>
          <w:sz w:val="24"/>
          <w:szCs w:val="24"/>
        </w:rPr>
        <w:t xml:space="preserve">the </w:t>
      </w:r>
      <w:r w:rsidRPr="00952E60">
        <w:rPr>
          <w:rStyle w:val="StyleBoldUnderline"/>
          <w:rFonts w:asciiTheme="majorHAnsi" w:hAnsiTheme="majorHAnsi"/>
          <w:sz w:val="24"/>
          <w:szCs w:val="24"/>
          <w:highlight w:val="cyan"/>
        </w:rPr>
        <w:t>threat of acquisition of a crude nuclear explosive</w:t>
      </w:r>
      <w:r w:rsidRPr="00952E60">
        <w:rPr>
          <w:rStyle w:val="StyleBoldUnderline"/>
          <w:rFonts w:asciiTheme="majorHAnsi" w:hAnsiTheme="majorHAnsi"/>
          <w:sz w:val="24"/>
          <w:szCs w:val="24"/>
        </w:rPr>
        <w:t xml:space="preserve"> by a sub-national group </w:t>
      </w:r>
      <w:r w:rsidRPr="00952E60">
        <w:rPr>
          <w:rStyle w:val="StyleBoldUnderline"/>
          <w:rFonts w:asciiTheme="majorHAnsi" w:hAnsiTheme="majorHAnsi"/>
          <w:sz w:val="24"/>
          <w:szCs w:val="24"/>
          <w:highlight w:val="cyan"/>
        </w:rPr>
        <w:t xml:space="preserve">has arisen </w:t>
      </w:r>
      <w:r w:rsidRPr="00952E60">
        <w:rPr>
          <w:rStyle w:val="StyleBoldUnderline"/>
          <w:rFonts w:asciiTheme="majorHAnsi" w:hAnsiTheme="majorHAnsi"/>
          <w:sz w:val="24"/>
          <w:szCs w:val="24"/>
        </w:rPr>
        <w:t>in the aftermath of the September 11</w:t>
      </w:r>
      <w:r w:rsidRPr="00A94127">
        <w:rPr>
          <w:rFonts w:asciiTheme="majorHAnsi" w:hAnsiTheme="majorHAnsi"/>
        </w:rPr>
        <w:t xml:space="preserve">, 2001 </w:t>
      </w:r>
      <w:r w:rsidRPr="00952E60">
        <w:rPr>
          <w:rStyle w:val="StyleBoldUnderline"/>
          <w:rFonts w:asciiTheme="majorHAnsi" w:hAnsiTheme="majorHAnsi"/>
          <w:sz w:val="24"/>
          <w:szCs w:val="24"/>
        </w:rPr>
        <w:t xml:space="preserve">terrorist attacks. </w:t>
      </w:r>
      <w:r w:rsidRPr="00A94127">
        <w:rPr>
          <w:rFonts w:asciiTheme="majorHAnsi" w:hAnsiTheme="majorHAnsi"/>
        </w:rPr>
        <w:t xml:space="preserve">The report of interest in nuclear devices by the terrorist Al Qaeda network especially highlights this risk. </w:t>
      </w:r>
      <w:r w:rsidRPr="00952E60">
        <w:rPr>
          <w:rStyle w:val="StyleBoldUnderline"/>
          <w:rFonts w:asciiTheme="majorHAnsi" w:hAnsiTheme="majorHAnsi"/>
          <w:sz w:val="24"/>
          <w:szCs w:val="24"/>
          <w:highlight w:val="cyan"/>
        </w:rPr>
        <w:t xml:space="preserve">Terrorist or organized crime groups are not expected </w:t>
      </w:r>
      <w:r w:rsidRPr="00952E60">
        <w:rPr>
          <w:rStyle w:val="StyleBoldUnderline"/>
          <w:rFonts w:asciiTheme="majorHAnsi" w:hAnsiTheme="majorHAnsi"/>
          <w:sz w:val="24"/>
          <w:szCs w:val="24"/>
        </w:rPr>
        <w:t xml:space="preserve">to be able </w:t>
      </w:r>
      <w:r w:rsidRPr="00952E60">
        <w:rPr>
          <w:rStyle w:val="StyleBoldUnderline"/>
          <w:rFonts w:asciiTheme="majorHAnsi" w:hAnsiTheme="majorHAnsi"/>
          <w:sz w:val="24"/>
          <w:szCs w:val="24"/>
          <w:highlight w:val="cyan"/>
        </w:rPr>
        <w:t xml:space="preserve">to produce nuclear weapons </w:t>
      </w:r>
      <w:r w:rsidRPr="00952E60">
        <w:rPr>
          <w:rStyle w:val="StyleBoldUnderline"/>
          <w:rFonts w:asciiTheme="majorHAnsi" w:hAnsiTheme="majorHAnsi"/>
          <w:sz w:val="24"/>
          <w:szCs w:val="24"/>
        </w:rPr>
        <w:t xml:space="preserve">material themselves; </w:t>
      </w:r>
      <w:r w:rsidRPr="00952E60">
        <w:rPr>
          <w:rStyle w:val="StyleBoldUnderline"/>
          <w:rFonts w:asciiTheme="majorHAnsi" w:hAnsiTheme="majorHAnsi"/>
          <w:sz w:val="24"/>
          <w:szCs w:val="24"/>
          <w:highlight w:val="cyan"/>
        </w:rPr>
        <w:t>the concern is</w:t>
      </w:r>
      <w:r w:rsidRPr="00952E60">
        <w:rPr>
          <w:rStyle w:val="StyleBoldUnderline"/>
          <w:rFonts w:asciiTheme="majorHAnsi" w:hAnsiTheme="majorHAnsi"/>
          <w:sz w:val="24"/>
          <w:szCs w:val="24"/>
        </w:rPr>
        <w:t xml:space="preserve"> their direct </w:t>
      </w:r>
      <w:r w:rsidRPr="00952E60">
        <w:rPr>
          <w:rStyle w:val="StyleBoldUnderline"/>
          <w:rFonts w:asciiTheme="majorHAnsi" w:hAnsiTheme="majorHAnsi"/>
          <w:sz w:val="24"/>
          <w:szCs w:val="24"/>
          <w:highlight w:val="cyan"/>
        </w:rPr>
        <w:t xml:space="preserve">acquisition of nuclear materials by theft </w:t>
      </w:r>
      <w:r w:rsidRPr="00A94127">
        <w:rPr>
          <w:rFonts w:asciiTheme="majorHAnsi" w:hAnsiTheme="majorHAnsi"/>
        </w:rPr>
        <w:t>or through a state sponsor.</w:t>
      </w:r>
      <w:r w:rsidRPr="00952E60">
        <w:rPr>
          <w:rStyle w:val="StyleBoldUnderline"/>
          <w:rFonts w:asciiTheme="majorHAnsi" w:hAnsiTheme="majorHAnsi"/>
          <w:sz w:val="24"/>
          <w:szCs w:val="24"/>
          <w:highlight w:val="cyan"/>
        </w:rPr>
        <w:t xml:space="preserve"> This places the spotlight on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PUREX</w:t>
      </w:r>
      <w:r w:rsidRPr="00A94127">
        <w:rPr>
          <w:rFonts w:asciiTheme="majorHAnsi" w:hAnsiTheme="majorHAnsi"/>
        </w:rPr>
        <w:t xml:space="preserve">/MOX fuel cycle as currently practiced in several countries, since </w:t>
      </w:r>
      <w:r w:rsidRPr="00952E60">
        <w:rPr>
          <w:rStyle w:val="StyleBoldUnderline"/>
          <w:rFonts w:asciiTheme="majorHAnsi" w:hAnsiTheme="majorHAnsi"/>
          <w:sz w:val="24"/>
          <w:szCs w:val="24"/>
          <w:highlight w:val="cyan"/>
        </w:rPr>
        <w:t>the fuel cycle produces</w:t>
      </w:r>
      <w:r w:rsidRPr="00952E60">
        <w:rPr>
          <w:rStyle w:val="StyleBoldUnderline"/>
          <w:rFonts w:asciiTheme="majorHAnsi" w:hAnsiTheme="majorHAnsi"/>
          <w:sz w:val="24"/>
          <w:szCs w:val="24"/>
        </w:rPr>
        <w:t xml:space="preserve"> during conventional operation </w:t>
      </w:r>
      <w:r w:rsidRPr="00952E60">
        <w:rPr>
          <w:rStyle w:val="StyleBoldUnderline"/>
          <w:rFonts w:asciiTheme="majorHAnsi" w:hAnsiTheme="majorHAnsi"/>
          <w:sz w:val="24"/>
          <w:szCs w:val="24"/>
          <w:highlight w:val="cyan"/>
        </w:rPr>
        <w:t>nuclear material</w:t>
      </w:r>
      <w:r w:rsidRPr="00952E60">
        <w:rPr>
          <w:rStyle w:val="StyleBoldUnderline"/>
          <w:rFonts w:asciiTheme="majorHAnsi" w:hAnsiTheme="majorHAnsi"/>
          <w:sz w:val="24"/>
          <w:szCs w:val="24"/>
        </w:rPr>
        <w:t xml:space="preserve"> that is </w:t>
      </w:r>
      <w:r w:rsidRPr="00952E60">
        <w:rPr>
          <w:rStyle w:val="StyleBoldUnderline"/>
          <w:rFonts w:asciiTheme="majorHAnsi" w:hAnsiTheme="majorHAnsi"/>
          <w:sz w:val="24"/>
          <w:szCs w:val="24"/>
          <w:highlight w:val="cyan"/>
        </w:rPr>
        <w:t xml:space="preserve">easily </w:t>
      </w:r>
      <w:r w:rsidRPr="00D54B23">
        <w:rPr>
          <w:rStyle w:val="Important"/>
          <w:rFonts w:asciiTheme="majorHAnsi" w:hAnsiTheme="majorHAnsi"/>
          <w:sz w:val="28"/>
          <w:highlight w:val="cyan"/>
        </w:rPr>
        <w:t>made usable for a weapon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sub-national theft</w:t>
      </w:r>
      <w:r w:rsidRPr="00952E60">
        <w:rPr>
          <w:rStyle w:val="StyleBoldUnderline"/>
          <w:rFonts w:asciiTheme="majorHAnsi" w:hAnsiTheme="majorHAnsi"/>
          <w:sz w:val="24"/>
          <w:szCs w:val="24"/>
        </w:rPr>
        <w:t xml:space="preserve"> risk </w:t>
      </w:r>
      <w:r w:rsidRPr="00952E60">
        <w:rPr>
          <w:rStyle w:val="StyleBoldUnderline"/>
          <w:rFonts w:asciiTheme="majorHAnsi" w:hAnsiTheme="majorHAnsi"/>
          <w:sz w:val="24"/>
          <w:szCs w:val="24"/>
          <w:highlight w:val="cyan"/>
        </w:rPr>
        <w:t>would be exacerbated by</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spread of the PUREX</w:t>
      </w:r>
      <w:r w:rsidRPr="00A94127">
        <w:rPr>
          <w:rFonts w:asciiTheme="majorHAnsi" w:hAnsiTheme="majorHAnsi"/>
        </w:rPr>
        <w:t xml:space="preserve">/MOX </w:t>
      </w:r>
      <w:r w:rsidRPr="00952E60">
        <w:rPr>
          <w:rStyle w:val="StyleBoldUnderline"/>
          <w:rFonts w:asciiTheme="majorHAnsi" w:hAnsiTheme="majorHAnsi"/>
          <w:sz w:val="24"/>
          <w:szCs w:val="24"/>
        </w:rPr>
        <w:t xml:space="preserve">fuel cycle, </w:t>
      </w:r>
      <w:r w:rsidRPr="00952E60">
        <w:rPr>
          <w:rStyle w:val="StyleBoldUnderline"/>
          <w:rFonts w:asciiTheme="majorHAnsi" w:hAnsiTheme="majorHAnsi"/>
          <w:sz w:val="24"/>
          <w:szCs w:val="24"/>
          <w:highlight w:val="cyan"/>
        </w:rPr>
        <w:t>particularly to those countries without</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infrastructure for</w:t>
      </w:r>
      <w:r w:rsidRPr="00952E60">
        <w:rPr>
          <w:rStyle w:val="StyleBoldUnderline"/>
          <w:rFonts w:asciiTheme="majorHAnsi" w:hAnsiTheme="majorHAnsi"/>
          <w:sz w:val="24"/>
          <w:szCs w:val="24"/>
        </w:rPr>
        <w:t xml:space="preserve"> assuring </w:t>
      </w:r>
      <w:r w:rsidRPr="00952E60">
        <w:rPr>
          <w:rStyle w:val="StyleBoldUnderline"/>
          <w:rFonts w:asciiTheme="majorHAnsi" w:hAnsiTheme="majorHAnsi"/>
          <w:sz w:val="24"/>
          <w:szCs w:val="24"/>
          <w:highlight w:val="cyan"/>
        </w:rPr>
        <w:t>stringent control</w:t>
      </w:r>
      <w:r w:rsidRPr="00952E60">
        <w:rPr>
          <w:rStyle w:val="StyleBoldUnderline"/>
          <w:rFonts w:asciiTheme="majorHAnsi" w:hAnsiTheme="majorHAnsi"/>
          <w:sz w:val="24"/>
          <w:szCs w:val="24"/>
        </w:rPr>
        <w:t xml:space="preserve"> and accountability. </w:t>
      </w:r>
    </w:p>
    <w:p w:rsidR="00223F58" w:rsidRPr="00952E60" w:rsidRDefault="00223F58" w:rsidP="00223F58">
      <w:pPr>
        <w:pStyle w:val="Heading4"/>
        <w:rPr>
          <w:rStyle w:val="StyleBoldUnderline"/>
          <w:sz w:val="24"/>
          <w:szCs w:val="24"/>
        </w:rPr>
      </w:pPr>
      <w:r w:rsidRPr="00952E60">
        <w:rPr>
          <w:rStyle w:val="StyleBoldUnderline"/>
          <w:sz w:val="24"/>
          <w:szCs w:val="24"/>
        </w:rPr>
        <w:br w:type="page"/>
      </w:r>
      <w:r>
        <w:t>Security is a joke spent nuclear fuel is highly vulnerable to terrorist theft – cited means and motivation.</w:t>
      </w:r>
    </w:p>
    <w:p w:rsidR="00223F58" w:rsidRPr="00DC5C22" w:rsidRDefault="00223F58" w:rsidP="00223F58">
      <w:pPr>
        <w:rPr>
          <w:sz w:val="16"/>
          <w:szCs w:val="16"/>
        </w:rPr>
      </w:pPr>
      <w:r>
        <w:t xml:space="preserve">Stephen </w:t>
      </w:r>
      <w:r w:rsidRPr="00317DD1">
        <w:rPr>
          <w:rStyle w:val="StyleStyleBold12pt"/>
        </w:rPr>
        <w:t>Menesick</w:t>
      </w:r>
      <w:r>
        <w:t xml:space="preserve">, Summer </w:t>
      </w:r>
      <w:r w:rsidRPr="00317DD1">
        <w:rPr>
          <w:rStyle w:val="StyleStyleBold12pt"/>
        </w:rPr>
        <w:t>2011</w:t>
      </w:r>
      <w:r>
        <w:t xml:space="preserve">, </w:t>
      </w:r>
      <w:r w:rsidRPr="00DC5C22">
        <w:rPr>
          <w:sz w:val="16"/>
          <w:szCs w:val="16"/>
        </w:rPr>
        <w:t xml:space="preserve">Political Science and Peace, War and Defense, public policy analysis, Unviersity of Chapel Hill,  </w:t>
      </w:r>
    </w:p>
    <w:p w:rsidR="00223F58" w:rsidRPr="00DC5C22" w:rsidRDefault="00223F58" w:rsidP="00223F58">
      <w:pPr>
        <w:rPr>
          <w:sz w:val="16"/>
          <w:szCs w:val="16"/>
        </w:rPr>
      </w:pPr>
      <w:r w:rsidRPr="00DC5C22">
        <w:rPr>
          <w:sz w:val="16"/>
          <w:szCs w:val="16"/>
        </w:rPr>
        <w:t>Global Security Studies, Vol. 2 Issue 3, “ Preventing the Unthinkable: An Overview of Threats, Risks, and US Policy Response to Nuclear Terrorism,” p. 5-6</w:t>
      </w:r>
      <w:proofErr w:type="gramStart"/>
      <w:r w:rsidRPr="00DC5C22">
        <w:rPr>
          <w:sz w:val="16"/>
          <w:szCs w:val="16"/>
        </w:rPr>
        <w:t xml:space="preserve">,  </w:t>
      </w:r>
      <w:proofErr w:type="gramEnd"/>
      <w:r>
        <w:fldChar w:fldCharType="begin"/>
      </w:r>
      <w:r>
        <w:instrText xml:space="preserve"> HYPERLINK "http://globalsecuritystudies.com/Menesick%20Nuclear%20Final.pdf" </w:instrText>
      </w:r>
      <w:r>
        <w:fldChar w:fldCharType="separate"/>
      </w:r>
      <w:r w:rsidRPr="00DC5C22">
        <w:rPr>
          <w:sz w:val="16"/>
          <w:szCs w:val="16"/>
        </w:rPr>
        <w:t>http://globalsecuritystudies.com/Menesick%20Nuclear%20Final.pdf</w:t>
      </w:r>
      <w:r>
        <w:rPr>
          <w:sz w:val="16"/>
          <w:szCs w:val="16"/>
        </w:rPr>
        <w:fldChar w:fldCharType="end"/>
      </w:r>
      <w:r w:rsidRPr="00DC5C22">
        <w:rPr>
          <w:sz w:val="16"/>
          <w:szCs w:val="16"/>
        </w:rPr>
        <w:t xml:space="preserve"> </w:t>
      </w:r>
    </w:p>
    <w:p w:rsidR="00223F58" w:rsidRPr="00A94127" w:rsidRDefault="00223F58" w:rsidP="00223F58">
      <w:pPr>
        <w:pStyle w:val="Card"/>
        <w:rPr>
          <w:rFonts w:asciiTheme="majorHAnsi" w:hAnsiTheme="majorHAnsi"/>
        </w:rPr>
      </w:pPr>
      <w:r w:rsidRPr="00952E60">
        <w:rPr>
          <w:rStyle w:val="StyleBoldUnderline"/>
          <w:rFonts w:asciiTheme="majorHAnsi" w:hAnsiTheme="majorHAnsi"/>
          <w:sz w:val="24"/>
          <w:szCs w:val="24"/>
        </w:rPr>
        <w:t xml:space="preserve">The outlook in Russia is bleaker. After the Cold War, </w:t>
      </w:r>
      <w:r w:rsidRPr="00A94127">
        <w:rPr>
          <w:rFonts w:asciiTheme="majorHAnsi" w:hAnsiTheme="majorHAnsi"/>
        </w:rPr>
        <w:t xml:space="preserve">many Russian nuclear weapons were extremely vulnerable—left nearly unsecured across the country. Since then, the </w:t>
      </w:r>
      <w:r w:rsidRPr="00952E60">
        <w:rPr>
          <w:rStyle w:val="StyleBoldUnderline"/>
          <w:rFonts w:asciiTheme="majorHAnsi" w:hAnsiTheme="majorHAnsi"/>
          <w:sz w:val="24"/>
          <w:szCs w:val="24"/>
          <w:highlight w:val="cyan"/>
        </w:rPr>
        <w:t>Russian</w:t>
      </w:r>
      <w:r w:rsidRPr="00A94127">
        <w:rPr>
          <w:rFonts w:asciiTheme="majorHAnsi" w:hAnsiTheme="majorHAnsi"/>
        </w:rPr>
        <w:t xml:space="preserve"> government has made a considerable effort to strengthen security and upgrade technology that guards </w:t>
      </w:r>
      <w:r w:rsidRPr="00952E60">
        <w:rPr>
          <w:rStyle w:val="StyleBoldUnderline"/>
          <w:rFonts w:asciiTheme="majorHAnsi" w:hAnsiTheme="majorHAnsi"/>
          <w:sz w:val="24"/>
          <w:szCs w:val="24"/>
          <w:highlight w:val="cyan"/>
        </w:rPr>
        <w:t>nuclear</w:t>
      </w:r>
      <w:r w:rsidRPr="00A94127">
        <w:rPr>
          <w:rFonts w:asciiTheme="majorHAnsi" w:hAnsiTheme="majorHAnsi"/>
        </w:rPr>
        <w:t xml:space="preserve"> weapons and </w:t>
      </w:r>
      <w:r w:rsidRPr="00952E60">
        <w:rPr>
          <w:rStyle w:val="StyleBoldUnderline"/>
          <w:rFonts w:asciiTheme="majorHAnsi" w:hAnsiTheme="majorHAnsi"/>
          <w:sz w:val="24"/>
          <w:szCs w:val="24"/>
          <w:highlight w:val="cyan"/>
        </w:rPr>
        <w:t>material</w:t>
      </w:r>
      <w:r w:rsidRPr="00A94127">
        <w:rPr>
          <w:rFonts w:asciiTheme="majorHAnsi" w:hAnsiTheme="majorHAnsi"/>
        </w:rPr>
        <w:t xml:space="preserve"> (Bunn, 2006). However, significant </w:t>
      </w:r>
      <w:r w:rsidRPr="00952E60">
        <w:rPr>
          <w:rStyle w:val="StyleBoldUnderline"/>
          <w:rFonts w:asciiTheme="majorHAnsi" w:hAnsiTheme="majorHAnsi"/>
          <w:sz w:val="24"/>
          <w:szCs w:val="24"/>
          <w:highlight w:val="cyan"/>
        </w:rPr>
        <w:t>risks</w:t>
      </w:r>
      <w:r w:rsidRPr="00952E60">
        <w:rPr>
          <w:rStyle w:val="StyleBoldUnderline"/>
          <w:rFonts w:asciiTheme="majorHAnsi" w:hAnsiTheme="majorHAnsi"/>
          <w:sz w:val="24"/>
          <w:szCs w:val="24"/>
        </w:rPr>
        <w:t xml:space="preserve"> still </w:t>
      </w:r>
      <w:r w:rsidRPr="00952E60">
        <w:rPr>
          <w:rStyle w:val="StyleBoldUnderline"/>
          <w:rFonts w:asciiTheme="majorHAnsi" w:hAnsiTheme="majorHAnsi"/>
          <w:sz w:val="24"/>
          <w:szCs w:val="24"/>
          <w:highlight w:val="cyan"/>
        </w:rPr>
        <w:t>remain</w:t>
      </w:r>
      <w:r w:rsidRPr="00952E60">
        <w:rPr>
          <w:rStyle w:val="StyleBoldUnderline"/>
          <w:rFonts w:asciiTheme="majorHAnsi" w:hAnsiTheme="majorHAnsi"/>
          <w:sz w:val="24"/>
          <w:szCs w:val="24"/>
        </w:rPr>
        <w:t>.</w:t>
      </w:r>
      <w:r w:rsidRPr="00A94127">
        <w:rPr>
          <w:rFonts w:asciiTheme="majorHAnsi" w:hAnsiTheme="majorHAnsi"/>
        </w:rPr>
        <w:t xml:space="preserve"> Because of the sheer quantity of weapons in Russia, and the difficulty of managing such a large number of weapons, external risks of outright theft are always a concern. Reports </w:t>
      </w:r>
      <w:r w:rsidRPr="00952E60">
        <w:rPr>
          <w:rStyle w:val="StyleBoldUnderline"/>
          <w:rFonts w:asciiTheme="majorHAnsi" w:hAnsiTheme="majorHAnsi"/>
          <w:sz w:val="24"/>
          <w:szCs w:val="24"/>
        </w:rPr>
        <w:t xml:space="preserve">by </w:t>
      </w:r>
      <w:r w:rsidRPr="00952E60">
        <w:rPr>
          <w:rStyle w:val="StyleBoldUnderline"/>
          <w:rFonts w:asciiTheme="majorHAnsi" w:hAnsiTheme="majorHAnsi"/>
          <w:sz w:val="24"/>
          <w:szCs w:val="24"/>
          <w:highlight w:val="cyan"/>
        </w:rPr>
        <w:t>Russian officials</w:t>
      </w:r>
      <w:r w:rsidRPr="00952E60">
        <w:rPr>
          <w:rStyle w:val="StyleBoldUnderline"/>
          <w:rFonts w:asciiTheme="majorHAnsi" w:hAnsiTheme="majorHAnsi"/>
          <w:sz w:val="24"/>
          <w:szCs w:val="24"/>
        </w:rPr>
        <w:t xml:space="preserve"> have </w:t>
      </w:r>
      <w:r w:rsidRPr="00952E60">
        <w:rPr>
          <w:rStyle w:val="StyleBoldUnderline"/>
          <w:rFonts w:asciiTheme="majorHAnsi" w:hAnsiTheme="majorHAnsi"/>
          <w:sz w:val="24"/>
          <w:szCs w:val="24"/>
          <w:highlight w:val="cyan"/>
        </w:rPr>
        <w:t>confirmed</w:t>
      </w:r>
      <w:r w:rsidRPr="00952E60">
        <w:rPr>
          <w:rStyle w:val="StyleBoldUnderline"/>
          <w:rFonts w:asciiTheme="majorHAnsi" w:hAnsiTheme="majorHAnsi"/>
          <w:sz w:val="24"/>
          <w:szCs w:val="24"/>
        </w:rPr>
        <w:t xml:space="preserve"> that </w:t>
      </w:r>
      <w:r w:rsidRPr="00952E60">
        <w:rPr>
          <w:rStyle w:val="StyleBoldUnderline"/>
          <w:rFonts w:asciiTheme="majorHAnsi" w:hAnsiTheme="majorHAnsi"/>
          <w:sz w:val="24"/>
          <w:szCs w:val="24"/>
          <w:highlight w:val="cyan"/>
        </w:rPr>
        <w:t xml:space="preserve">terrorists have conducted </w:t>
      </w:r>
      <w:proofErr w:type="gramStart"/>
      <w:r w:rsidRPr="00952E60">
        <w:rPr>
          <w:rStyle w:val="StyleBoldUnderline"/>
          <w:rFonts w:asciiTheme="majorHAnsi" w:hAnsiTheme="majorHAnsi"/>
          <w:sz w:val="24"/>
          <w:szCs w:val="24"/>
          <w:highlight w:val="cyan"/>
        </w:rPr>
        <w:t>intelligence</w:t>
      </w:r>
      <w:r w:rsidRPr="00952E60">
        <w:rPr>
          <w:rStyle w:val="StyleBoldUnderline"/>
          <w:rFonts w:asciiTheme="majorHAnsi" w:hAnsiTheme="majorHAnsi"/>
          <w:sz w:val="24"/>
          <w:szCs w:val="24"/>
        </w:rPr>
        <w:t xml:space="preserve"> gathering</w:t>
      </w:r>
      <w:proofErr w:type="gramEnd"/>
      <w:r w:rsidRPr="00952E60">
        <w:rPr>
          <w:rStyle w:val="StyleBoldUnderline"/>
          <w:rFonts w:asciiTheme="majorHAnsi" w:hAnsiTheme="majorHAnsi"/>
          <w:sz w:val="24"/>
          <w:szCs w:val="24"/>
        </w:rPr>
        <w:t xml:space="preserve"> operations </w:t>
      </w:r>
      <w:r w:rsidRPr="00952E60">
        <w:rPr>
          <w:rStyle w:val="StyleBoldUnderline"/>
          <w:rFonts w:asciiTheme="majorHAnsi" w:hAnsiTheme="majorHAnsi"/>
          <w:sz w:val="24"/>
          <w:szCs w:val="24"/>
          <w:highlight w:val="cyan"/>
        </w:rPr>
        <w:t>on Russian stockpiles</w:t>
      </w:r>
      <w:r w:rsidRPr="00952E60">
        <w:rPr>
          <w:rStyle w:val="StyleBoldUnderline"/>
          <w:rFonts w:asciiTheme="majorHAnsi" w:hAnsiTheme="majorHAnsi"/>
          <w:sz w:val="24"/>
          <w:szCs w:val="24"/>
        </w:rPr>
        <w:t>,</w:t>
      </w:r>
      <w:r w:rsidRPr="00A94127">
        <w:rPr>
          <w:rFonts w:asciiTheme="majorHAnsi" w:hAnsiTheme="majorHAnsi"/>
        </w:rPr>
        <w:t xml:space="preserve"> and to date, </w:t>
      </w:r>
      <w:r w:rsidRPr="00952E60">
        <w:rPr>
          <w:rStyle w:val="StyleBoldUnderline"/>
          <w:rFonts w:asciiTheme="majorHAnsi" w:hAnsiTheme="majorHAnsi"/>
          <w:sz w:val="24"/>
          <w:szCs w:val="24"/>
        </w:rPr>
        <w:t>it is the only country where documentation of terrorist surveillance exists</w:t>
      </w:r>
      <w:r w:rsidRPr="00A94127">
        <w:rPr>
          <w:rFonts w:asciiTheme="majorHAnsi" w:hAnsiTheme="majorHAnsi"/>
        </w:rPr>
        <w:t xml:space="preserve"> (Bunn 2010, 35). </w:t>
      </w:r>
      <w:r w:rsidRPr="00952E60">
        <w:rPr>
          <w:rStyle w:val="StyleBoldUnderline"/>
          <w:rFonts w:asciiTheme="majorHAnsi" w:hAnsiTheme="majorHAnsi"/>
          <w:sz w:val="24"/>
          <w:szCs w:val="24"/>
          <w:highlight w:val="cyan"/>
        </w:rPr>
        <w:t>Equipping</w:t>
      </w:r>
      <w:r w:rsidRPr="00A94127">
        <w:rPr>
          <w:rFonts w:asciiTheme="majorHAnsi" w:hAnsiTheme="majorHAnsi"/>
        </w:rPr>
        <w:t xml:space="preserve"> all </w:t>
      </w:r>
      <w:r w:rsidRPr="00952E60">
        <w:rPr>
          <w:rStyle w:val="StyleBoldUnderline"/>
          <w:rFonts w:asciiTheme="majorHAnsi" w:hAnsiTheme="majorHAnsi"/>
          <w:sz w:val="24"/>
          <w:szCs w:val="24"/>
          <w:highlight w:val="cyan"/>
        </w:rPr>
        <w:t>sites with</w:t>
      </w:r>
      <w:r w:rsidRPr="00952E60">
        <w:rPr>
          <w:rStyle w:val="StyleBoldUnderline"/>
          <w:rFonts w:asciiTheme="majorHAnsi" w:hAnsiTheme="majorHAnsi"/>
          <w:sz w:val="24"/>
          <w:szCs w:val="24"/>
        </w:rPr>
        <w:t xml:space="preserve"> state of the art </w:t>
      </w:r>
      <w:r w:rsidRPr="00952E60">
        <w:rPr>
          <w:rStyle w:val="StyleBoldUnderline"/>
          <w:rFonts w:asciiTheme="majorHAnsi" w:hAnsiTheme="majorHAnsi"/>
          <w:sz w:val="24"/>
          <w:szCs w:val="24"/>
          <w:highlight w:val="cyan"/>
        </w:rPr>
        <w:t>security</w:t>
      </w:r>
      <w:r w:rsidRPr="00952E60">
        <w:rPr>
          <w:rStyle w:val="StyleBoldUnderline"/>
          <w:rFonts w:asciiTheme="majorHAnsi" w:hAnsiTheme="majorHAnsi"/>
          <w:sz w:val="24"/>
          <w:szCs w:val="24"/>
        </w:rPr>
        <w:t xml:space="preserve"> measures </w:t>
      </w:r>
      <w:r w:rsidRPr="00952E60">
        <w:rPr>
          <w:rStyle w:val="StyleBoldUnderline"/>
          <w:rFonts w:asciiTheme="majorHAnsi" w:hAnsiTheme="majorHAnsi"/>
          <w:sz w:val="24"/>
          <w:szCs w:val="24"/>
          <w:highlight w:val="cyan"/>
        </w:rPr>
        <w:t>has been</w:t>
      </w:r>
      <w:r w:rsidRPr="00A94127">
        <w:rPr>
          <w:rFonts w:asciiTheme="majorHAnsi" w:hAnsiTheme="majorHAnsi"/>
        </w:rPr>
        <w:t xml:space="preserve"> a </w:t>
      </w:r>
      <w:r w:rsidRPr="00952E60">
        <w:rPr>
          <w:rStyle w:val="StyleBoldUnderline"/>
          <w:rFonts w:asciiTheme="majorHAnsi" w:hAnsiTheme="majorHAnsi"/>
          <w:sz w:val="24"/>
          <w:szCs w:val="24"/>
          <w:highlight w:val="cyan"/>
        </w:rPr>
        <w:t>difficult</w:t>
      </w:r>
      <w:r w:rsidRPr="00A94127">
        <w:rPr>
          <w:rFonts w:asciiTheme="majorHAnsi" w:hAnsiTheme="majorHAnsi"/>
        </w:rPr>
        <w:t xml:space="preserve"> challenge. The Russian government, and consequently the security contractors who are responsible for the upkeep of these facilities, suffers from a lack of financial resources (Joyner &amp; Parkhouse 2009, 215). Additionally, significant internal threats are present. Because the government employs independent security companies to coordinate much of management of nuclear materials, there are two channels for insiders to aid terrorist groups—high level government officials and low level technical personnel. Both groups have incentive to divulge information at the right price, and Russia has a political environment that has been rife with corruption for decades (Bunn 2010, 32-33 and Joyner &amp; Parkhouse 2009, 216). Finally, there is the security risk of Highly Enriched Uranium-fueled reactors (HEU’s). </w:t>
      </w:r>
      <w:proofErr w:type="gramStart"/>
      <w:r w:rsidRPr="00952E60">
        <w:rPr>
          <w:rStyle w:val="StyleBoldUnderline"/>
          <w:rFonts w:asciiTheme="majorHAnsi" w:hAnsiTheme="majorHAnsi"/>
          <w:sz w:val="24"/>
          <w:szCs w:val="24"/>
          <w:highlight w:val="cyan"/>
        </w:rPr>
        <w:t xml:space="preserve">Because of </w:t>
      </w:r>
      <w:r w:rsidRPr="00952E60">
        <w:rPr>
          <w:rStyle w:val="StyleBoldUnderline"/>
          <w:rFonts w:asciiTheme="majorHAnsi" w:hAnsiTheme="majorHAnsi"/>
          <w:sz w:val="24"/>
          <w:szCs w:val="24"/>
        </w:rPr>
        <w:t xml:space="preserve">its </w:t>
      </w:r>
      <w:r w:rsidRPr="00952E60">
        <w:rPr>
          <w:rStyle w:val="StyleBoldUnderline"/>
          <w:rFonts w:asciiTheme="majorHAnsi" w:hAnsiTheme="majorHAnsi"/>
          <w:sz w:val="24"/>
          <w:szCs w:val="24"/>
          <w:highlight w:val="cyan"/>
        </w:rPr>
        <w:t>chemical composition and refinement, HEU can be used easily to make</w:t>
      </w:r>
      <w:r w:rsidRPr="00952E60">
        <w:rPr>
          <w:rStyle w:val="StyleBoldUnderline"/>
          <w:rFonts w:asciiTheme="majorHAnsi" w:hAnsiTheme="majorHAnsi"/>
          <w:sz w:val="24"/>
          <w:szCs w:val="24"/>
        </w:rPr>
        <w:t xml:space="preserve"> crude </w:t>
      </w:r>
      <w:r w:rsidRPr="00952E60">
        <w:rPr>
          <w:rStyle w:val="StyleBoldUnderline"/>
          <w:rFonts w:asciiTheme="majorHAnsi" w:hAnsiTheme="majorHAnsi"/>
          <w:sz w:val="24"/>
          <w:szCs w:val="24"/>
          <w:highlight w:val="cyan"/>
        </w:rPr>
        <w:t>nuclear weapons even by non-experts</w:t>
      </w:r>
      <w:proofErr w:type="gramEnd"/>
      <w:r w:rsidRPr="00A94127">
        <w:rPr>
          <w:rFonts w:asciiTheme="majorHAnsi" w:hAnsiTheme="majorHAnsi"/>
        </w:rPr>
        <w:t xml:space="preserve"> (Norwegian Project Secretariat). Because of the ease with which a weapon can be made out of HEU, it is easy to see why terrorist acquisition is a direct security risk. As of 2009, about half of the 200 </w:t>
      </w:r>
      <w:r w:rsidRPr="00952E60">
        <w:rPr>
          <w:rStyle w:val="StyleBoldUnderline"/>
          <w:rFonts w:asciiTheme="majorHAnsi" w:hAnsiTheme="majorHAnsi"/>
          <w:sz w:val="24"/>
          <w:szCs w:val="24"/>
          <w:highlight w:val="cyan"/>
        </w:rPr>
        <w:t>remaining reactors</w:t>
      </w:r>
      <w:r w:rsidRPr="00A94127">
        <w:rPr>
          <w:rFonts w:asciiTheme="majorHAnsi" w:hAnsiTheme="majorHAnsi"/>
        </w:rPr>
        <w:t xml:space="preserve"> were </w:t>
      </w:r>
      <w:r w:rsidRPr="00952E60">
        <w:rPr>
          <w:rStyle w:val="StyleBoldUnderline"/>
          <w:rFonts w:asciiTheme="majorHAnsi" w:hAnsiTheme="majorHAnsi"/>
          <w:sz w:val="24"/>
          <w:szCs w:val="24"/>
          <w:highlight w:val="cyan"/>
        </w:rPr>
        <w:t>still using HEU fuel</w:t>
      </w:r>
      <w:r w:rsidRPr="00A94127">
        <w:rPr>
          <w:rFonts w:asciiTheme="majorHAnsi" w:hAnsiTheme="majorHAnsi"/>
        </w:rPr>
        <w:t xml:space="preserve">, and do not have capability to be converted to lower enriched uranium (LEU) (World Nuclear Association 2011). Most of these </w:t>
      </w:r>
      <w:r w:rsidRPr="00952E60">
        <w:rPr>
          <w:rStyle w:val="StyleBoldUnderline"/>
          <w:rFonts w:asciiTheme="majorHAnsi" w:hAnsiTheme="majorHAnsi"/>
          <w:sz w:val="24"/>
          <w:szCs w:val="24"/>
          <w:highlight w:val="cyan"/>
        </w:rPr>
        <w:t xml:space="preserve">are in Russia, where the </w:t>
      </w:r>
      <w:r w:rsidRPr="00D54B23">
        <w:rPr>
          <w:rStyle w:val="Important"/>
          <w:rFonts w:asciiTheme="majorHAnsi" w:hAnsiTheme="majorHAnsi"/>
          <w:sz w:val="28"/>
          <w:highlight w:val="cyan"/>
        </w:rPr>
        <w:t>government has invested little in research</w:t>
      </w:r>
      <w:r w:rsidRPr="00952E60">
        <w:rPr>
          <w:rStyle w:val="StyleBoldUnderline"/>
          <w:rFonts w:asciiTheme="majorHAnsi" w:hAnsiTheme="majorHAnsi"/>
          <w:sz w:val="24"/>
          <w:szCs w:val="24"/>
          <w:highlight w:val="cyan"/>
        </w:rPr>
        <w:t xml:space="preserve"> to convert</w:t>
      </w:r>
      <w:r w:rsidRPr="00952E60">
        <w:rPr>
          <w:rStyle w:val="StyleBoldUnderline"/>
          <w:rFonts w:asciiTheme="majorHAnsi" w:hAnsiTheme="majorHAnsi"/>
          <w:sz w:val="24"/>
          <w:szCs w:val="24"/>
        </w:rPr>
        <w:t xml:space="preserve"> their own reactors to </w:t>
      </w:r>
      <w:r w:rsidRPr="00952E60">
        <w:rPr>
          <w:rStyle w:val="StyleBoldUnderline"/>
          <w:rFonts w:asciiTheme="majorHAnsi" w:hAnsiTheme="majorHAnsi"/>
          <w:sz w:val="24"/>
          <w:szCs w:val="24"/>
          <w:highlight w:val="cyan"/>
        </w:rPr>
        <w:t>LEU power</w:t>
      </w:r>
      <w:r w:rsidRPr="00A94127">
        <w:rPr>
          <w:rFonts w:asciiTheme="majorHAnsi" w:hAnsiTheme="majorHAnsi"/>
        </w:rPr>
        <w:t xml:space="preserve"> or other alternatives (World Nuclear Association 2011). Further, and most alarming, is that the security at many of these HEU sites is inadequate to prevent theft of HEU, making research reactors a prime target for terrorists seeking to obtain nuclear material (Bunn, 2010, 45). If a terrorist group only acquires nuclear material, and not a functional weapon, they will have </w:t>
      </w:r>
      <w:r w:rsidRPr="00952E60">
        <w:rPr>
          <w:rStyle w:val="StyleBoldUnderline"/>
          <w:rFonts w:asciiTheme="majorHAnsi" w:hAnsiTheme="majorHAnsi"/>
          <w:sz w:val="24"/>
          <w:szCs w:val="24"/>
        </w:rPr>
        <w:t>to</w:t>
      </w:r>
      <w:r w:rsidRPr="00A94127">
        <w:rPr>
          <w:rFonts w:asciiTheme="majorHAnsi" w:hAnsiTheme="majorHAnsi"/>
        </w:rPr>
        <w:t xml:space="preserve"> successfully </w:t>
      </w:r>
      <w:r w:rsidRPr="00952E60">
        <w:rPr>
          <w:rStyle w:val="StyleBoldUnderline"/>
          <w:rFonts w:asciiTheme="majorHAnsi" w:hAnsiTheme="majorHAnsi"/>
          <w:sz w:val="24"/>
          <w:szCs w:val="24"/>
        </w:rPr>
        <w:t>create a weapon</w:t>
      </w:r>
      <w:r w:rsidRPr="00A94127">
        <w:rPr>
          <w:rFonts w:asciiTheme="majorHAnsi" w:hAnsiTheme="majorHAnsi"/>
        </w:rPr>
        <w:t xml:space="preserve"> that they can detonate. Unfortunately, </w:t>
      </w:r>
      <w:r w:rsidRPr="00952E60">
        <w:rPr>
          <w:rStyle w:val="StyleBoldUnderline"/>
          <w:rFonts w:asciiTheme="majorHAnsi" w:hAnsiTheme="majorHAnsi"/>
          <w:sz w:val="24"/>
          <w:szCs w:val="24"/>
        </w:rPr>
        <w:t>this is an achievable end that can be done with little resources or expertise</w:t>
      </w:r>
      <w:r w:rsidRPr="00A94127">
        <w:rPr>
          <w:rFonts w:asciiTheme="majorHAnsi" w:hAnsiTheme="majorHAnsi"/>
        </w:rPr>
        <w:t xml:space="preserve">. As discussed above, Highly Enriched Uranium is pure enough that it can be made into a devastating weapon relatively easily, and </w:t>
      </w:r>
      <w:r w:rsidRPr="00952E60">
        <w:rPr>
          <w:rStyle w:val="StyleBoldUnderline"/>
          <w:rFonts w:asciiTheme="majorHAnsi" w:hAnsiTheme="majorHAnsi"/>
          <w:sz w:val="24"/>
          <w:szCs w:val="24"/>
        </w:rPr>
        <w:t>it is</w:t>
      </w:r>
      <w:r w:rsidRPr="00A35BCB">
        <w:rPr>
          <w:rFonts w:asciiTheme="majorHAnsi" w:hAnsiTheme="majorHAnsi"/>
        </w:rPr>
        <w:t xml:space="preserve"> also </w:t>
      </w:r>
      <w:r w:rsidRPr="00952E60">
        <w:rPr>
          <w:rStyle w:val="StyleBoldUnderline"/>
          <w:rFonts w:asciiTheme="majorHAnsi" w:hAnsiTheme="majorHAnsi"/>
          <w:sz w:val="24"/>
          <w:szCs w:val="24"/>
        </w:rPr>
        <w:t>the most likely nuclear material that terrorists would get their hands on</w:t>
      </w:r>
      <w:r w:rsidRPr="00A94127">
        <w:rPr>
          <w:rFonts w:asciiTheme="majorHAnsi" w:hAnsiTheme="majorHAnsi"/>
        </w:rPr>
        <w:t xml:space="preserve">. The perception of modern nuclear weapons may be that they are highly technical instruments of warfare backed by complex science. While this may be true, a “crude” nuclear weapon, one that takes little skill to create, would still be incredibly deadly—capable of destroying the downtown of a major city (Bunn, 2010, 16). The process of building a weapon of this type is not entirely simple, and anyone who wanted to construct such a device would need a technical team with at least some experience. However, in comparison to the nuclear weapons manufactured today, a crude bomb would be a more feasible project, as it would not have to comply with rigorous military and safety specifications. Thus, it is plausible to see that this kind of power is not out of reach for dedicated terrorist groups, should they acquire nuclear material (Ferguson &amp; Potter 2003, 116). Having acquired nuclear material and created a weapon, </w:t>
      </w:r>
      <w:r w:rsidRPr="00952E60">
        <w:rPr>
          <w:rStyle w:val="StyleBoldUnderline"/>
          <w:rFonts w:asciiTheme="majorHAnsi" w:hAnsiTheme="majorHAnsi"/>
          <w:sz w:val="24"/>
          <w:szCs w:val="24"/>
          <w:highlight w:val="cyan"/>
        </w:rPr>
        <w:t>the</w:t>
      </w:r>
      <w:r w:rsidRPr="00A94127">
        <w:rPr>
          <w:rFonts w:asciiTheme="majorHAnsi" w:hAnsiTheme="majorHAnsi"/>
        </w:rPr>
        <w:t xml:space="preserve"> final </w:t>
      </w:r>
      <w:r w:rsidRPr="00952E60">
        <w:rPr>
          <w:rStyle w:val="StyleBoldUnderline"/>
          <w:rFonts w:asciiTheme="majorHAnsi" w:hAnsiTheme="majorHAnsi"/>
          <w:sz w:val="24"/>
          <w:szCs w:val="24"/>
          <w:highlight w:val="cyan"/>
        </w:rPr>
        <w:t xml:space="preserve">obstacle a terrorist group would need to pass </w:t>
      </w:r>
      <w:r w:rsidRPr="00D54B23">
        <w:rPr>
          <w:rStyle w:val="Important"/>
          <w:rFonts w:asciiTheme="majorHAnsi" w:hAnsiTheme="majorHAnsi"/>
          <w:sz w:val="28"/>
          <w:highlight w:val="cyan"/>
        </w:rPr>
        <w:t>would be delivery and detonation</w:t>
      </w:r>
      <w:r w:rsidRPr="00A94127">
        <w:rPr>
          <w:rFonts w:asciiTheme="majorHAnsi" w:hAnsiTheme="majorHAnsi"/>
        </w:rPr>
        <w:t xml:space="preserve"> in the target location. </w:t>
      </w:r>
      <w:r w:rsidRPr="00952E60">
        <w:rPr>
          <w:rStyle w:val="StyleBoldUnderline"/>
          <w:rFonts w:asciiTheme="majorHAnsi" w:hAnsiTheme="majorHAnsi"/>
          <w:sz w:val="24"/>
          <w:szCs w:val="24"/>
        </w:rPr>
        <w:t xml:space="preserve">Likely, </w:t>
      </w:r>
      <w:r w:rsidRPr="00952E60">
        <w:rPr>
          <w:rStyle w:val="StyleBoldUnderline"/>
          <w:rFonts w:asciiTheme="majorHAnsi" w:hAnsiTheme="majorHAnsi"/>
          <w:sz w:val="24"/>
          <w:szCs w:val="24"/>
          <w:highlight w:val="cyan"/>
        </w:rPr>
        <w:t>this would involve</w:t>
      </w:r>
      <w:r w:rsidRPr="00952E60">
        <w:rPr>
          <w:rStyle w:val="StyleBoldUnderline"/>
          <w:rFonts w:asciiTheme="majorHAnsi" w:hAnsiTheme="majorHAnsi"/>
          <w:sz w:val="24"/>
          <w:szCs w:val="24"/>
        </w:rPr>
        <w:t xml:space="preserve"> them </w:t>
      </w:r>
      <w:r w:rsidRPr="00952E60">
        <w:rPr>
          <w:rStyle w:val="StyleBoldUnderline"/>
          <w:rFonts w:asciiTheme="majorHAnsi" w:hAnsiTheme="majorHAnsi"/>
          <w:sz w:val="24"/>
          <w:szCs w:val="24"/>
          <w:highlight w:val="cyan"/>
        </w:rPr>
        <w:t xml:space="preserve">smuggling </w:t>
      </w:r>
      <w:proofErr w:type="gramStart"/>
      <w:r w:rsidRPr="00952E60">
        <w:rPr>
          <w:rStyle w:val="StyleBoldUnderline"/>
          <w:rFonts w:asciiTheme="majorHAnsi" w:hAnsiTheme="majorHAnsi"/>
          <w:sz w:val="24"/>
          <w:szCs w:val="24"/>
          <w:highlight w:val="cyan"/>
        </w:rPr>
        <w:t>a</w:t>
      </w:r>
      <w:r w:rsidRPr="00952E60">
        <w:rPr>
          <w:rStyle w:val="StyleBoldUnderline"/>
          <w:rFonts w:asciiTheme="majorHAnsi" w:hAnsiTheme="majorHAnsi"/>
          <w:sz w:val="24"/>
          <w:szCs w:val="24"/>
        </w:rPr>
        <w:t xml:space="preserve"> bomb</w:t>
      </w:r>
      <w:proofErr w:type="gramEnd"/>
      <w:r w:rsidRPr="00952E60">
        <w:rPr>
          <w:rStyle w:val="StyleBoldUnderline"/>
          <w:rFonts w:asciiTheme="majorHAnsi" w:hAnsiTheme="majorHAnsi"/>
          <w:sz w:val="24"/>
          <w:szCs w:val="24"/>
        </w:rPr>
        <w:t xml:space="preserve"> or </w:t>
      </w:r>
      <w:r w:rsidRPr="00952E60">
        <w:rPr>
          <w:rStyle w:val="StyleBoldUnderline"/>
          <w:rFonts w:asciiTheme="majorHAnsi" w:hAnsiTheme="majorHAnsi"/>
          <w:sz w:val="24"/>
          <w:szCs w:val="24"/>
          <w:highlight w:val="cyan"/>
        </w:rPr>
        <w:t xml:space="preserve">device into the </w:t>
      </w:r>
      <w:r w:rsidRPr="00D54B23">
        <w:rPr>
          <w:rStyle w:val="Emphasis"/>
          <w:sz w:val="20"/>
          <w:highlight w:val="cyan"/>
        </w:rPr>
        <w:t>U</w:t>
      </w:r>
      <w:r w:rsidRPr="00A94127">
        <w:rPr>
          <w:rFonts w:asciiTheme="majorHAnsi" w:hAnsiTheme="majorHAnsi"/>
        </w:rPr>
        <w:t xml:space="preserve">nited </w:t>
      </w:r>
      <w:r w:rsidRPr="00D54B23">
        <w:rPr>
          <w:rStyle w:val="Emphasis"/>
          <w:sz w:val="20"/>
          <w:highlight w:val="cyan"/>
        </w:rPr>
        <w:t>S</w:t>
      </w:r>
      <w:r w:rsidRPr="00A94127">
        <w:rPr>
          <w:rFonts w:asciiTheme="majorHAnsi" w:hAnsiTheme="majorHAnsi"/>
        </w:rPr>
        <w:t xml:space="preserve">tates, and then into a major city, undetected. </w:t>
      </w:r>
      <w:r w:rsidRPr="00952E60">
        <w:rPr>
          <w:rStyle w:val="StyleBoldUnderline"/>
          <w:rFonts w:asciiTheme="majorHAnsi" w:hAnsiTheme="majorHAnsi"/>
          <w:sz w:val="24"/>
          <w:szCs w:val="24"/>
          <w:highlight w:val="cyan"/>
        </w:rPr>
        <w:t>Nuclear material is</w:t>
      </w:r>
      <w:r w:rsidRPr="00952E60">
        <w:rPr>
          <w:rStyle w:val="StyleBoldUnderline"/>
          <w:rFonts w:asciiTheme="majorHAnsi" w:hAnsiTheme="majorHAnsi"/>
          <w:sz w:val="24"/>
          <w:szCs w:val="24"/>
        </w:rPr>
        <w:t xml:space="preserve"> quite </w:t>
      </w:r>
      <w:r w:rsidRPr="00952E60">
        <w:rPr>
          <w:rStyle w:val="StyleBoldUnderline"/>
          <w:rFonts w:asciiTheme="majorHAnsi" w:hAnsiTheme="majorHAnsi"/>
          <w:sz w:val="24"/>
          <w:szCs w:val="24"/>
          <w:highlight w:val="cyan"/>
        </w:rPr>
        <w:t>difficult to track</w:t>
      </w:r>
      <w:r w:rsidRPr="00952E60">
        <w:rPr>
          <w:rStyle w:val="StyleBoldUnderline"/>
          <w:rFonts w:asciiTheme="majorHAnsi" w:hAnsiTheme="majorHAnsi"/>
          <w:sz w:val="24"/>
          <w:szCs w:val="24"/>
        </w:rPr>
        <w:t>,</w:t>
      </w:r>
      <w:r w:rsidRPr="00A94127">
        <w:rPr>
          <w:rFonts w:asciiTheme="majorHAnsi" w:hAnsiTheme="majorHAnsi"/>
        </w:rPr>
        <w:t xml:space="preserve"> especially the small amounts that would be needed for a crude weapon (Bunn 2010, 18). Journalists have repeatedly demonstrated the ease with which radioactive </w:t>
      </w:r>
      <w:r w:rsidRPr="00952E60">
        <w:rPr>
          <w:rStyle w:val="StyleBoldUnderline"/>
          <w:rFonts w:asciiTheme="majorHAnsi" w:hAnsiTheme="majorHAnsi"/>
          <w:sz w:val="24"/>
          <w:szCs w:val="24"/>
        </w:rPr>
        <w:t xml:space="preserve">materials can be transported and shielded from detection </w:t>
      </w:r>
      <w:r w:rsidRPr="00A94127">
        <w:rPr>
          <w:rFonts w:asciiTheme="majorHAnsi" w:hAnsiTheme="majorHAnsi"/>
        </w:rPr>
        <w:t xml:space="preserve">while traveling (Ferguson &amp; Potter 2003, 141). </w:t>
      </w:r>
      <w:r w:rsidRPr="00952E60">
        <w:rPr>
          <w:rStyle w:val="StyleBoldUnderline"/>
          <w:rFonts w:asciiTheme="majorHAnsi" w:hAnsiTheme="majorHAnsi"/>
          <w:sz w:val="24"/>
          <w:szCs w:val="24"/>
          <w:highlight w:val="cyan"/>
        </w:rPr>
        <w:t>Even with the most advanced technology, HEU is</w:t>
      </w:r>
      <w:r w:rsidRPr="00952E60">
        <w:rPr>
          <w:rStyle w:val="StyleBoldUnderline"/>
          <w:rFonts w:asciiTheme="majorHAnsi" w:hAnsiTheme="majorHAnsi"/>
          <w:sz w:val="24"/>
          <w:szCs w:val="24"/>
        </w:rPr>
        <w:t xml:space="preserve"> among the most </w:t>
      </w:r>
      <w:r w:rsidRPr="00952E60">
        <w:rPr>
          <w:rStyle w:val="StyleBoldUnderline"/>
          <w:rFonts w:asciiTheme="majorHAnsi" w:hAnsiTheme="majorHAnsi"/>
          <w:sz w:val="24"/>
          <w:szCs w:val="24"/>
          <w:highlight w:val="cyan"/>
        </w:rPr>
        <w:t xml:space="preserve">difficult </w:t>
      </w:r>
      <w:r w:rsidRPr="00952E60">
        <w:rPr>
          <w:rStyle w:val="StyleBoldUnderline"/>
          <w:rFonts w:asciiTheme="majorHAnsi" w:hAnsiTheme="majorHAnsi"/>
          <w:sz w:val="24"/>
          <w:szCs w:val="24"/>
        </w:rPr>
        <w:t xml:space="preserve">kind of radiological material </w:t>
      </w:r>
      <w:r w:rsidRPr="00952E60">
        <w:rPr>
          <w:rStyle w:val="StyleBoldUnderline"/>
          <w:rFonts w:asciiTheme="majorHAnsi" w:hAnsiTheme="majorHAnsi"/>
          <w:sz w:val="24"/>
          <w:szCs w:val="24"/>
          <w:highlight w:val="cyan"/>
        </w:rPr>
        <w:t>to detect</w:t>
      </w:r>
      <w:r w:rsidRPr="00A94127">
        <w:rPr>
          <w:rFonts w:asciiTheme="majorHAnsi" w:hAnsiTheme="majorHAnsi"/>
        </w:rPr>
        <w:t xml:space="preserve"> (Montgomery 2009, 79). Also, terrorists could use existing port and transport systems in place, as they are relatively unsecure. Customs and Border Patrol inspects only around 6% of cargo containers entering the US (Medalia 2005). Even with increased security measures and Port Authority reorganization in 2003, there are still plausible scenarios for terrorist groups sneaking radioactive materials into the US via boat undetected (Ferguson &amp; Potter 2003, 300). Furthermore, terrorists could avoid this obstacle entirely by taking materials that were already inside the US. Once inside the US, delivery and detonation to target site would also not be insurmountable. As Matthew Bunn and E. P. Maslin write: The length of national borders, the diversity of means of transport, the vast scale of legitimate traffic across borders, and the ease of shielding the radiation from plutonium or especially from HEU all operate in favor of the terrorists. Building the overall system of legal infrastructure, intelligence, law enforcement, border and customs forces, and radiation detectors needed to find and recover stolen nuclear weapons or materials, or to interdict these as they crossnational borders, is an extraordinarily difficult challenge. (Bun &amp; Maslin 2010) In order for a terrorist group to be “successful” in carrying out a nuclear attack, many elements must come together. There is no doubt that the end result of a nuclear terrorist attack would be terrible, so </w:t>
      </w:r>
      <w:r w:rsidRPr="00952E60">
        <w:rPr>
          <w:rStyle w:val="StyleBoldUnderline"/>
          <w:rFonts w:asciiTheme="majorHAnsi" w:hAnsiTheme="majorHAnsi"/>
          <w:sz w:val="24"/>
          <w:szCs w:val="24"/>
          <w:highlight w:val="cyan"/>
        </w:rPr>
        <w:t xml:space="preserve">even with a low probability </w:t>
      </w:r>
      <w:r w:rsidRPr="00952E60">
        <w:rPr>
          <w:rStyle w:val="StyleBoldUnderline"/>
          <w:rFonts w:asciiTheme="majorHAnsi" w:hAnsiTheme="majorHAnsi"/>
          <w:sz w:val="24"/>
          <w:szCs w:val="24"/>
        </w:rPr>
        <w:t>of attack</w:t>
      </w:r>
      <w:r w:rsidRPr="00952E60">
        <w:rPr>
          <w:rStyle w:val="StyleBoldUnderline"/>
          <w:rFonts w:asciiTheme="majorHAnsi" w:hAnsiTheme="majorHAnsi"/>
          <w:sz w:val="24"/>
          <w:szCs w:val="24"/>
          <w:highlight w:val="cyan"/>
        </w:rPr>
        <w:t>, the high impact</w:t>
      </w:r>
      <w:r w:rsidRPr="00952E60">
        <w:rPr>
          <w:rStyle w:val="StyleBoldUnderline"/>
          <w:rFonts w:asciiTheme="majorHAnsi" w:hAnsiTheme="majorHAnsi"/>
          <w:sz w:val="24"/>
          <w:szCs w:val="24"/>
        </w:rPr>
        <w:t xml:space="preserve"> possibility </w:t>
      </w:r>
      <w:r w:rsidRPr="00952E60">
        <w:rPr>
          <w:rStyle w:val="StyleBoldUnderline"/>
          <w:rFonts w:asciiTheme="majorHAnsi" w:hAnsiTheme="majorHAnsi"/>
          <w:sz w:val="24"/>
          <w:szCs w:val="24"/>
          <w:highlight w:val="cyan"/>
        </w:rPr>
        <w:t>means steps should still be taken</w:t>
      </w:r>
      <w:r w:rsidRPr="00952E60">
        <w:rPr>
          <w:rStyle w:val="StyleBoldUnderline"/>
          <w:rFonts w:asciiTheme="majorHAnsi" w:hAnsiTheme="majorHAnsi"/>
          <w:sz w:val="24"/>
          <w:szCs w:val="24"/>
        </w:rPr>
        <w:t xml:space="preserve"> to prevent it</w:t>
      </w:r>
      <w:r w:rsidRPr="00A94127">
        <w:rPr>
          <w:rFonts w:asciiTheme="majorHAnsi" w:hAnsiTheme="majorHAnsi"/>
        </w:rPr>
        <w:t xml:space="preserve">. In each link of the chain of attack, there are security measures that have been put in place, and continue to be upgraded. However, as discussed above, there are still vulnerabilities in each step of the process that, if they all were orchestrated together, terrorists could exploit to pull off an attack with a nuclear weapon. </w:t>
      </w:r>
      <w:r w:rsidRPr="00952E60">
        <w:rPr>
          <w:rStyle w:val="StyleBoldUnderline"/>
          <w:rFonts w:asciiTheme="majorHAnsi" w:hAnsiTheme="majorHAnsi"/>
          <w:sz w:val="24"/>
          <w:szCs w:val="24"/>
          <w:highlight w:val="cyan"/>
        </w:rPr>
        <w:t>The most critical</w:t>
      </w:r>
      <w:r w:rsidRPr="00A94127">
        <w:rPr>
          <w:rFonts w:asciiTheme="majorHAnsi" w:hAnsiTheme="majorHAnsi"/>
        </w:rPr>
        <w:t xml:space="preserve"> of these </w:t>
      </w:r>
      <w:r w:rsidRPr="00952E60">
        <w:rPr>
          <w:rStyle w:val="StyleBoldUnderline"/>
          <w:rFonts w:asciiTheme="majorHAnsi" w:hAnsiTheme="majorHAnsi"/>
          <w:sz w:val="24"/>
          <w:szCs w:val="24"/>
          <w:highlight w:val="cyan"/>
        </w:rPr>
        <w:t>link</w:t>
      </w:r>
      <w:r w:rsidRPr="00A94127">
        <w:rPr>
          <w:rFonts w:asciiTheme="majorHAnsi" w:hAnsiTheme="majorHAnsi"/>
        </w:rPr>
        <w:t xml:space="preserve">s </w:t>
      </w:r>
      <w:r w:rsidRPr="00952E60">
        <w:rPr>
          <w:rStyle w:val="StyleBoldUnderline"/>
          <w:rFonts w:asciiTheme="majorHAnsi" w:hAnsiTheme="majorHAnsi"/>
          <w:sz w:val="24"/>
          <w:szCs w:val="24"/>
          <w:highlight w:val="cyan"/>
        </w:rPr>
        <w:t>is acquisition of</w:t>
      </w:r>
      <w:r w:rsidRPr="00A94127">
        <w:rPr>
          <w:rFonts w:asciiTheme="majorHAnsi" w:hAnsiTheme="majorHAnsi"/>
        </w:rPr>
        <w:t xml:space="preserve"> </w:t>
      </w:r>
      <w:proofErr w:type="gramStart"/>
      <w:r w:rsidRPr="00A94127">
        <w:rPr>
          <w:rFonts w:asciiTheme="majorHAnsi" w:hAnsiTheme="majorHAnsi"/>
        </w:rPr>
        <w:t>a bomb</w:t>
      </w:r>
      <w:proofErr w:type="gramEnd"/>
      <w:r w:rsidRPr="00A94127">
        <w:rPr>
          <w:rFonts w:asciiTheme="majorHAnsi" w:hAnsiTheme="majorHAnsi"/>
        </w:rPr>
        <w:t xml:space="preserve"> or </w:t>
      </w:r>
      <w:r w:rsidRPr="00952E60">
        <w:rPr>
          <w:rStyle w:val="StyleBoldUnderline"/>
          <w:rFonts w:asciiTheme="majorHAnsi" w:hAnsiTheme="majorHAnsi"/>
          <w:sz w:val="24"/>
          <w:szCs w:val="24"/>
          <w:highlight w:val="cyan"/>
        </w:rPr>
        <w:t xml:space="preserve">nuclear material, because it </w:t>
      </w:r>
      <w:r w:rsidRPr="00D54B23">
        <w:rPr>
          <w:rStyle w:val="Important"/>
          <w:rFonts w:asciiTheme="majorHAnsi" w:hAnsiTheme="majorHAnsi"/>
          <w:sz w:val="28"/>
          <w:highlight w:val="cyan"/>
        </w:rPr>
        <w:t>is the only one that truly prevents an attack from occurring.</w:t>
      </w:r>
      <w:r w:rsidRPr="00A94127">
        <w:rPr>
          <w:rFonts w:asciiTheme="majorHAnsi" w:hAnsiTheme="majorHAnsi"/>
        </w:rPr>
        <w:t xml:space="preserve"> Once a terrorist group has nuclear material, they can find people willing to make it into a usable weapon if they cannot themselves. </w:t>
      </w:r>
    </w:p>
    <w:p w:rsidR="00223F58" w:rsidRDefault="00223F58" w:rsidP="00223F58">
      <w:pPr>
        <w:pStyle w:val="Heading4"/>
      </w:pPr>
      <w:r w:rsidRPr="00952E60">
        <w:rPr>
          <w:rStyle w:val="StyleBoldUnderline"/>
          <w:sz w:val="24"/>
          <w:szCs w:val="24"/>
        </w:rPr>
        <w:br w:type="page"/>
      </w:r>
      <w:r>
        <w:t>Impact is global nuclear war – only the plan solves.</w:t>
      </w:r>
    </w:p>
    <w:p w:rsidR="00223F58" w:rsidRDefault="00223F58" w:rsidP="00223F58">
      <w:r>
        <w:t xml:space="preserve">Patrick F. </w:t>
      </w:r>
      <w:bookmarkStart w:id="4" w:name="OLE_LINK148"/>
      <w:bookmarkStart w:id="5" w:name="OLE_LINK149"/>
      <w:r w:rsidRPr="00952E60">
        <w:rPr>
          <w:rStyle w:val="StyleBoldUnderline"/>
          <w:sz w:val="24"/>
          <w:szCs w:val="24"/>
        </w:rPr>
        <w:t>Speice</w:t>
      </w:r>
      <w:bookmarkEnd w:id="4"/>
      <w:bookmarkEnd w:id="5"/>
      <w:r w:rsidRPr="00952E60">
        <w:rPr>
          <w:rStyle w:val="StyleBoldUnderline"/>
          <w:sz w:val="24"/>
          <w:szCs w:val="24"/>
        </w:rPr>
        <w:t>, Jr.</w:t>
      </w:r>
      <w:r>
        <w:t xml:space="preserve">, Feburary </w:t>
      </w:r>
      <w:r w:rsidRPr="00952E60">
        <w:rPr>
          <w:rStyle w:val="StyleBoldUnderline"/>
          <w:sz w:val="24"/>
          <w:szCs w:val="24"/>
        </w:rPr>
        <w:t>2006</w:t>
      </w:r>
      <w:proofErr w:type="gramStart"/>
      <w:r>
        <w:t xml:space="preserve">,  </w:t>
      </w:r>
      <w:r w:rsidRPr="00DC5C22">
        <w:rPr>
          <w:sz w:val="16"/>
          <w:szCs w:val="16"/>
        </w:rPr>
        <w:t>is</w:t>
      </w:r>
      <w:proofErr w:type="gramEnd"/>
      <w:r w:rsidRPr="00DC5C22">
        <w:rPr>
          <w:sz w:val="16"/>
          <w:szCs w:val="16"/>
        </w:rPr>
        <w:t xml:space="preserve"> an associate in Gibson, Dunn &amp; Crutcher's Washington, D.C. office, works in the firm’s International Trade Regulation and Compliance Department, focusing on export controls, foreign regulations, and economic sanctions, earned his J.D. in 2006 from the Marshall-Wythe School of Law at the College of William &amp; Mary, William and Mary Research Fellowpolitical science, Wake Forest University, authored or co-authored professional articles, includes representation of clients in Foreign Corrupt Practices matters and securities investigations, “Negligence and Nuclear Nonproliferation,” William &amp; Mary Law Review, Lexis Nexis</w:t>
      </w:r>
    </w:p>
    <w:p w:rsidR="00223F58" w:rsidRPr="00A94127" w:rsidRDefault="00223F58" w:rsidP="00223F58">
      <w:pPr>
        <w:pStyle w:val="Card"/>
        <w:rPr>
          <w:rFonts w:asciiTheme="majorHAnsi" w:hAnsiTheme="majorHAnsi"/>
        </w:rPr>
      </w:pPr>
      <w:r w:rsidRPr="00A94127">
        <w:rPr>
          <w:rFonts w:asciiTheme="majorHAnsi" w:hAnsiTheme="majorHAnsi"/>
        </w:rPr>
        <w:t xml:space="preserve">Accordingly, </w:t>
      </w:r>
      <w:r w:rsidRPr="00952E60">
        <w:rPr>
          <w:rStyle w:val="StyleBoldUnderline"/>
          <w:rFonts w:asciiTheme="majorHAnsi" w:hAnsiTheme="majorHAnsi"/>
          <w:sz w:val="24"/>
          <w:szCs w:val="24"/>
          <w:highlight w:val="cyan"/>
        </w:rPr>
        <w:t>there is</w:t>
      </w:r>
      <w:r w:rsidRPr="00952E60">
        <w:rPr>
          <w:rStyle w:val="StyleBoldUnderline"/>
          <w:rFonts w:asciiTheme="majorHAnsi" w:hAnsiTheme="majorHAnsi"/>
          <w:sz w:val="24"/>
          <w:szCs w:val="24"/>
        </w:rPr>
        <w:t xml:space="preserve"> a </w:t>
      </w:r>
      <w:r w:rsidRPr="00952E60">
        <w:rPr>
          <w:rStyle w:val="StyleBoldUnderline"/>
          <w:rFonts w:asciiTheme="majorHAnsi" w:hAnsiTheme="majorHAnsi"/>
          <w:sz w:val="24"/>
          <w:szCs w:val="24"/>
          <w:highlight w:val="cyan"/>
        </w:rPr>
        <w:t>significant</w:t>
      </w:r>
      <w:r w:rsidRPr="00A94127">
        <w:rPr>
          <w:rFonts w:asciiTheme="majorHAnsi" w:hAnsiTheme="majorHAnsi"/>
        </w:rPr>
        <w:t xml:space="preserve"> and ever-present </w:t>
      </w:r>
      <w:r w:rsidRPr="00952E60">
        <w:rPr>
          <w:rStyle w:val="StyleBoldUnderline"/>
          <w:rFonts w:asciiTheme="majorHAnsi" w:hAnsiTheme="majorHAnsi"/>
          <w:sz w:val="24"/>
          <w:szCs w:val="24"/>
          <w:highlight w:val="cyan"/>
        </w:rPr>
        <w:t>risk that terrorists could acquire</w:t>
      </w:r>
      <w:r w:rsidRPr="00A94127">
        <w:rPr>
          <w:rFonts w:asciiTheme="majorHAnsi" w:hAnsiTheme="majorHAnsi"/>
        </w:rPr>
        <w:t xml:space="preserve"> a </w:t>
      </w:r>
      <w:r w:rsidRPr="00952E60">
        <w:rPr>
          <w:rStyle w:val="StyleBoldUnderline"/>
          <w:rFonts w:asciiTheme="majorHAnsi" w:hAnsiTheme="majorHAnsi"/>
          <w:sz w:val="24"/>
          <w:szCs w:val="24"/>
          <w:highlight w:val="cyan"/>
        </w:rPr>
        <w:t>nuclear</w:t>
      </w:r>
      <w:r w:rsidRPr="00A94127">
        <w:rPr>
          <w:rFonts w:asciiTheme="majorHAnsi" w:hAnsiTheme="majorHAnsi"/>
        </w:rPr>
        <w:t xml:space="preserve"> device or </w:t>
      </w:r>
      <w:r w:rsidRPr="00952E60">
        <w:rPr>
          <w:rStyle w:val="StyleBoldUnderline"/>
          <w:rFonts w:asciiTheme="majorHAnsi" w:hAnsiTheme="majorHAnsi"/>
          <w:sz w:val="24"/>
          <w:szCs w:val="24"/>
          <w:highlight w:val="cyan"/>
        </w:rPr>
        <w:t>fissile material from Russia as a result of</w:t>
      </w:r>
      <w:r w:rsidRPr="00A94127">
        <w:rPr>
          <w:rFonts w:asciiTheme="majorHAnsi" w:hAnsiTheme="majorHAnsi"/>
        </w:rPr>
        <w:t xml:space="preserve"> the confluence of Russian economic decline and </w:t>
      </w:r>
      <w:r w:rsidRPr="00952E60">
        <w:rPr>
          <w:rStyle w:val="StyleBoldUnderline"/>
          <w:rFonts w:asciiTheme="majorHAnsi" w:hAnsiTheme="majorHAnsi"/>
          <w:sz w:val="24"/>
          <w:szCs w:val="24"/>
          <w:highlight w:val="cyan"/>
        </w:rPr>
        <w:t>the end of</w:t>
      </w:r>
      <w:r w:rsidRPr="00952E60">
        <w:rPr>
          <w:rStyle w:val="StyleBoldUnderline"/>
          <w:rFonts w:asciiTheme="majorHAnsi" w:hAnsiTheme="majorHAnsi"/>
          <w:sz w:val="24"/>
          <w:szCs w:val="24"/>
        </w:rPr>
        <w:t xml:space="preserve"> stringent </w:t>
      </w:r>
      <w:r w:rsidRPr="00952E60">
        <w:rPr>
          <w:rStyle w:val="StyleBoldUnderline"/>
          <w:rFonts w:asciiTheme="majorHAnsi" w:hAnsiTheme="majorHAnsi"/>
          <w:sz w:val="24"/>
          <w:szCs w:val="24"/>
          <w:highlight w:val="cyan"/>
        </w:rPr>
        <w:t>Soviet-</w:t>
      </w:r>
      <w:r w:rsidRPr="00952E60">
        <w:rPr>
          <w:rStyle w:val="StyleBoldUnderline"/>
          <w:rFonts w:asciiTheme="majorHAnsi" w:hAnsiTheme="majorHAnsi"/>
          <w:sz w:val="24"/>
          <w:szCs w:val="24"/>
        </w:rPr>
        <w:t xml:space="preserve">era </w:t>
      </w:r>
      <w:r w:rsidRPr="00952E60">
        <w:rPr>
          <w:rStyle w:val="StyleBoldUnderline"/>
          <w:rFonts w:asciiTheme="majorHAnsi" w:hAnsiTheme="majorHAnsi"/>
          <w:sz w:val="24"/>
          <w:szCs w:val="24"/>
          <w:highlight w:val="cyan"/>
        </w:rPr>
        <w:t>nuclear security measures.</w:t>
      </w:r>
      <w:r w:rsidRPr="00A94127">
        <w:rPr>
          <w:rFonts w:asciiTheme="majorHAnsi" w:hAnsiTheme="majorHAnsi"/>
        </w:rPr>
        <w:t xml:space="preserve"> 39    Terrorist groups could acquire a nuclear weapon by a number of methods, including "steal[ing] one intact from the stockpile of a country possessing such weapons, or ... [being] sold or given one by  [*1438</w:t>
      </w:r>
      <w:proofErr w:type="gramStart"/>
      <w:r w:rsidRPr="00A94127">
        <w:rPr>
          <w:rFonts w:asciiTheme="majorHAnsi" w:hAnsiTheme="majorHAnsi"/>
        </w:rPr>
        <w:t>]  such</w:t>
      </w:r>
      <w:proofErr w:type="gramEnd"/>
      <w:r w:rsidRPr="00A94127">
        <w:rPr>
          <w:rFonts w:asciiTheme="majorHAnsi" w:hAnsiTheme="majorHAnsi"/>
        </w:rPr>
        <w:t xml:space="preserve"> a country, or [buying or stealing] one from another subnational group that had obtained it in one of these ways." 40 Equally threatening, however, </w:t>
      </w:r>
      <w:proofErr w:type="gramStart"/>
      <w:r w:rsidRPr="00A94127">
        <w:rPr>
          <w:rFonts w:asciiTheme="majorHAnsi" w:hAnsiTheme="majorHAnsi"/>
        </w:rPr>
        <w:t>is</w:t>
      </w:r>
      <w:proofErr w:type="gramEnd"/>
      <w:r w:rsidRPr="00A94127">
        <w:rPr>
          <w:rFonts w:asciiTheme="majorHAnsi" w:hAnsiTheme="majorHAnsi"/>
        </w:rPr>
        <w:t xml:space="preserve"> the risk that terrorists will steal or purchase fissile material and construct a nuclear device on their own. </w:t>
      </w:r>
      <w:r w:rsidRPr="00952E60">
        <w:rPr>
          <w:rStyle w:val="StyleBoldUnderline"/>
          <w:rFonts w:asciiTheme="majorHAnsi" w:hAnsiTheme="majorHAnsi"/>
          <w:sz w:val="24"/>
          <w:szCs w:val="24"/>
          <w:highlight w:val="cyan"/>
        </w:rPr>
        <w:t>Very little material is necessary to construct a highly destructive nuclear weapon</w:t>
      </w:r>
      <w:r w:rsidRPr="00A94127">
        <w:rPr>
          <w:rFonts w:asciiTheme="majorHAnsi" w:hAnsiTheme="majorHAnsi"/>
        </w:rPr>
        <w:t>. 41 Although nuclear devices are extraordinarily complex, the</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technical barriers</w:t>
      </w:r>
      <w:r w:rsidRPr="00A94127">
        <w:rPr>
          <w:rFonts w:asciiTheme="majorHAnsi" w:hAnsiTheme="majorHAnsi"/>
        </w:rPr>
        <w:t xml:space="preserve"> to constructing a workable weapon </w:t>
      </w:r>
      <w:r w:rsidRPr="00952E60">
        <w:rPr>
          <w:rStyle w:val="StyleBoldUnderline"/>
          <w:rFonts w:asciiTheme="majorHAnsi" w:hAnsiTheme="majorHAnsi"/>
          <w:sz w:val="24"/>
          <w:szCs w:val="24"/>
          <w:highlight w:val="cyan"/>
        </w:rPr>
        <w:t>are not significant</w:t>
      </w:r>
      <w:r w:rsidRPr="00A94127">
        <w:rPr>
          <w:rFonts w:asciiTheme="majorHAnsi" w:hAnsiTheme="majorHAnsi"/>
        </w:rPr>
        <w:t xml:space="preserve">. 42 Moreover, </w:t>
      </w:r>
      <w:r w:rsidRPr="00952E60">
        <w:rPr>
          <w:rStyle w:val="StyleBoldUnderline"/>
          <w:rFonts w:asciiTheme="majorHAnsi" w:hAnsiTheme="majorHAnsi"/>
          <w:sz w:val="24"/>
          <w:szCs w:val="24"/>
        </w:rPr>
        <w:t xml:space="preserve">the </w:t>
      </w:r>
      <w:r w:rsidRPr="00952E60">
        <w:rPr>
          <w:rStyle w:val="StyleBoldUnderline"/>
          <w:rFonts w:asciiTheme="majorHAnsi" w:hAnsiTheme="majorHAnsi"/>
          <w:sz w:val="24"/>
          <w:szCs w:val="24"/>
          <w:highlight w:val="cyan"/>
        </w:rPr>
        <w:t>sheer number of methods</w:t>
      </w:r>
      <w:r w:rsidRPr="00A94127">
        <w:rPr>
          <w:rFonts w:asciiTheme="majorHAnsi" w:hAnsiTheme="majorHAnsi"/>
        </w:rPr>
        <w:t xml:space="preserve"> that could be used </w:t>
      </w:r>
      <w:r w:rsidRPr="00952E60">
        <w:rPr>
          <w:rStyle w:val="StyleBoldUnderline"/>
          <w:rFonts w:asciiTheme="majorHAnsi" w:hAnsiTheme="majorHAnsi"/>
          <w:sz w:val="24"/>
          <w:szCs w:val="24"/>
          <w:highlight w:val="cyan"/>
        </w:rPr>
        <w:t>to deliver a</w:t>
      </w:r>
      <w:r w:rsidRPr="00952E60">
        <w:rPr>
          <w:rStyle w:val="StyleBoldUnderline"/>
          <w:rFonts w:asciiTheme="majorHAnsi" w:hAnsiTheme="majorHAnsi"/>
          <w:sz w:val="24"/>
          <w:szCs w:val="24"/>
        </w:rPr>
        <w:t xml:space="preserve"> nuclear </w:t>
      </w:r>
      <w:r w:rsidRPr="00952E60">
        <w:rPr>
          <w:rStyle w:val="StyleBoldUnderline"/>
          <w:rFonts w:asciiTheme="majorHAnsi" w:hAnsiTheme="majorHAnsi"/>
          <w:sz w:val="24"/>
          <w:szCs w:val="24"/>
          <w:highlight w:val="cyan"/>
        </w:rPr>
        <w:t>device</w:t>
      </w:r>
      <w:r w:rsidRPr="00A94127">
        <w:rPr>
          <w:rFonts w:asciiTheme="majorHAnsi" w:hAnsiTheme="majorHAnsi"/>
        </w:rPr>
        <w:t xml:space="preserve"> into the United States </w:t>
      </w:r>
      <w:r w:rsidRPr="00952E60">
        <w:rPr>
          <w:rStyle w:val="StyleBoldUnderline"/>
          <w:rFonts w:asciiTheme="majorHAnsi" w:hAnsiTheme="majorHAnsi"/>
          <w:sz w:val="24"/>
          <w:szCs w:val="24"/>
          <w:highlight w:val="cyan"/>
        </w:rPr>
        <w:t>makes it incredibly likely</w:t>
      </w:r>
      <w:r w:rsidRPr="00952E60">
        <w:rPr>
          <w:rStyle w:val="StyleBoldUnderline"/>
          <w:rFonts w:asciiTheme="majorHAnsi" w:hAnsiTheme="majorHAnsi"/>
          <w:sz w:val="24"/>
          <w:szCs w:val="24"/>
        </w:rPr>
        <w:t xml:space="preserve"> that </w:t>
      </w:r>
      <w:r w:rsidRPr="00952E60">
        <w:rPr>
          <w:rStyle w:val="StyleBoldUnderline"/>
          <w:rFonts w:asciiTheme="majorHAnsi" w:hAnsiTheme="majorHAnsi"/>
          <w:sz w:val="24"/>
          <w:szCs w:val="24"/>
          <w:highlight w:val="cyan"/>
        </w:rPr>
        <w:t>terrorists could successfully employ a nuclear weapon once</w:t>
      </w:r>
      <w:r w:rsidRPr="00952E60">
        <w:rPr>
          <w:rStyle w:val="StyleBoldUnderline"/>
          <w:rFonts w:asciiTheme="majorHAnsi" w:hAnsiTheme="majorHAnsi"/>
          <w:sz w:val="24"/>
          <w:szCs w:val="24"/>
        </w:rPr>
        <w:t xml:space="preserve"> it was </w:t>
      </w:r>
      <w:r w:rsidRPr="00952E60">
        <w:rPr>
          <w:rStyle w:val="StyleBoldUnderline"/>
          <w:rFonts w:asciiTheme="majorHAnsi" w:hAnsiTheme="majorHAnsi"/>
          <w:sz w:val="24"/>
          <w:szCs w:val="24"/>
          <w:highlight w:val="cyan"/>
        </w:rPr>
        <w:t>built</w:t>
      </w:r>
      <w:r w:rsidRPr="00952E60">
        <w:rPr>
          <w:rStyle w:val="StyleBoldUnderline"/>
          <w:rFonts w:asciiTheme="majorHAnsi" w:hAnsiTheme="majorHAnsi"/>
          <w:sz w:val="24"/>
          <w:szCs w:val="24"/>
        </w:rPr>
        <w:t>.</w:t>
      </w:r>
      <w:r w:rsidRPr="00A94127">
        <w:rPr>
          <w:rFonts w:asciiTheme="majorHAnsi" w:hAnsiTheme="majorHAnsi"/>
        </w:rPr>
        <w:t xml:space="preserve"> 43 Accordingly, </w:t>
      </w:r>
      <w:r w:rsidRPr="00952E60">
        <w:rPr>
          <w:rStyle w:val="StyleBoldUnderline"/>
          <w:rFonts w:asciiTheme="majorHAnsi" w:hAnsiTheme="majorHAnsi"/>
          <w:sz w:val="24"/>
          <w:szCs w:val="24"/>
          <w:highlight w:val="cyan"/>
        </w:rPr>
        <w:t>supply-side controls</w:t>
      </w:r>
      <w:r w:rsidRPr="00A94127">
        <w:rPr>
          <w:rFonts w:asciiTheme="majorHAnsi" w:hAnsiTheme="majorHAnsi"/>
        </w:rPr>
        <w:t xml:space="preserve"> that are </w:t>
      </w:r>
      <w:r w:rsidRPr="00952E60">
        <w:rPr>
          <w:rStyle w:val="StyleBoldUnderline"/>
          <w:rFonts w:asciiTheme="majorHAnsi" w:hAnsiTheme="majorHAnsi"/>
          <w:sz w:val="24"/>
          <w:szCs w:val="24"/>
        </w:rPr>
        <w:t xml:space="preserve">aimed at preventing terrorists from acquiring nuclear material </w:t>
      </w:r>
      <w:r w:rsidRPr="00A94127">
        <w:rPr>
          <w:rFonts w:asciiTheme="majorHAnsi" w:hAnsiTheme="majorHAnsi"/>
        </w:rPr>
        <w:t xml:space="preserve">in the first place </w:t>
      </w:r>
      <w:r w:rsidRPr="00952E60">
        <w:rPr>
          <w:rStyle w:val="StyleBoldUnderline"/>
          <w:rFonts w:asciiTheme="majorHAnsi" w:hAnsiTheme="majorHAnsi"/>
          <w:sz w:val="24"/>
          <w:szCs w:val="24"/>
          <w:highlight w:val="cyan"/>
        </w:rPr>
        <w:t xml:space="preserve">are the </w:t>
      </w:r>
      <w:r w:rsidRPr="00D54B23">
        <w:rPr>
          <w:rStyle w:val="Important"/>
          <w:rFonts w:asciiTheme="majorHAnsi" w:hAnsiTheme="majorHAnsi"/>
          <w:sz w:val="28"/>
          <w:highlight w:val="cyan"/>
        </w:rPr>
        <w:t>most effective</w:t>
      </w:r>
      <w:r w:rsidRPr="00952E60">
        <w:rPr>
          <w:rStyle w:val="StyleBoldUnderline"/>
          <w:rFonts w:asciiTheme="majorHAnsi" w:hAnsiTheme="majorHAnsi"/>
          <w:sz w:val="24"/>
          <w:szCs w:val="24"/>
          <w:highlight w:val="cyan"/>
        </w:rPr>
        <w:t xml:space="preserve"> means of countering </w:t>
      </w:r>
      <w:r w:rsidRPr="00952E60">
        <w:rPr>
          <w:rStyle w:val="StyleBoldUnderline"/>
          <w:rFonts w:asciiTheme="majorHAnsi" w:hAnsiTheme="majorHAnsi"/>
          <w:sz w:val="24"/>
          <w:szCs w:val="24"/>
        </w:rPr>
        <w:t xml:space="preserve">the risk of </w:t>
      </w:r>
      <w:r w:rsidRPr="00952E60">
        <w:rPr>
          <w:rStyle w:val="StyleBoldUnderline"/>
          <w:rFonts w:asciiTheme="majorHAnsi" w:hAnsiTheme="majorHAnsi"/>
          <w:sz w:val="24"/>
          <w:szCs w:val="24"/>
          <w:highlight w:val="cyan"/>
        </w:rPr>
        <w:t>nuclear terrorism</w:t>
      </w:r>
      <w:r w:rsidRPr="00A94127">
        <w:rPr>
          <w:rFonts w:asciiTheme="majorHAnsi" w:hAnsiTheme="majorHAnsi"/>
        </w:rPr>
        <w:t xml:space="preserve">. 44    Moreover, the end of </w:t>
      </w:r>
      <w:r w:rsidRPr="00952E60">
        <w:rPr>
          <w:rStyle w:val="StyleBoldUnderline"/>
          <w:rFonts w:asciiTheme="majorHAnsi" w:hAnsiTheme="majorHAnsi"/>
          <w:sz w:val="24"/>
          <w:szCs w:val="24"/>
          <w:highlight w:val="cyan"/>
        </w:rPr>
        <w:t>the Cold War eliminated the</w:t>
      </w:r>
      <w:r w:rsidRPr="00A94127">
        <w:rPr>
          <w:rFonts w:asciiTheme="majorHAnsi" w:hAnsiTheme="majorHAnsi"/>
        </w:rPr>
        <w:t xml:space="preserve"> rationale for maintaining a </w:t>
      </w:r>
      <w:r w:rsidRPr="00952E60">
        <w:rPr>
          <w:rStyle w:val="StyleBoldUnderline"/>
          <w:rFonts w:asciiTheme="majorHAnsi" w:hAnsiTheme="majorHAnsi"/>
          <w:sz w:val="24"/>
          <w:szCs w:val="24"/>
          <w:highlight w:val="cyan"/>
        </w:rPr>
        <w:t>large military</w:t>
      </w:r>
      <w:r w:rsidRPr="00A94127">
        <w:rPr>
          <w:rFonts w:asciiTheme="majorHAnsi" w:hAnsiTheme="majorHAnsi"/>
        </w:rPr>
        <w:t xml:space="preserve">-industrial </w:t>
      </w:r>
      <w:r w:rsidRPr="00952E60">
        <w:rPr>
          <w:rStyle w:val="StyleBoldUnderline"/>
          <w:rFonts w:asciiTheme="majorHAnsi" w:hAnsiTheme="majorHAnsi"/>
          <w:sz w:val="24"/>
          <w:szCs w:val="24"/>
          <w:highlight w:val="cyan"/>
        </w:rPr>
        <w:t>complex</w:t>
      </w:r>
      <w:r w:rsidRPr="00A94127">
        <w:rPr>
          <w:rFonts w:asciiTheme="majorHAnsi" w:hAnsiTheme="majorHAnsi"/>
        </w:rPr>
        <w:t xml:space="preserve"> in Russia, </w:t>
      </w:r>
      <w:r w:rsidRPr="00952E60">
        <w:rPr>
          <w:rStyle w:val="StyleBoldUnderline"/>
          <w:sz w:val="24"/>
          <w:szCs w:val="24"/>
          <w:highlight w:val="cyan"/>
        </w:rPr>
        <w:t>and</w:t>
      </w:r>
      <w:r w:rsidRPr="00A94127">
        <w:rPr>
          <w:rFonts w:asciiTheme="majorHAnsi" w:hAnsiTheme="majorHAnsi"/>
        </w:rPr>
        <w:t xml:space="preserve"> the nuclear cities were closed. 45 </w:t>
      </w:r>
      <w:r w:rsidRPr="00952E60">
        <w:rPr>
          <w:rStyle w:val="StyleBoldUnderline"/>
          <w:rFonts w:asciiTheme="majorHAnsi" w:hAnsiTheme="majorHAnsi"/>
          <w:sz w:val="24"/>
          <w:szCs w:val="24"/>
        </w:rPr>
        <w:t xml:space="preserve">This </w:t>
      </w:r>
      <w:r w:rsidRPr="00952E60">
        <w:rPr>
          <w:rStyle w:val="StyleBoldUnderline"/>
          <w:rFonts w:asciiTheme="majorHAnsi" w:hAnsiTheme="majorHAnsi"/>
          <w:sz w:val="24"/>
          <w:szCs w:val="24"/>
          <w:highlight w:val="cyan"/>
        </w:rPr>
        <w:t>resulted in at least 35,000 nuclear scientists becoming unemployed</w:t>
      </w:r>
      <w:r w:rsidRPr="00A94127">
        <w:rPr>
          <w:rFonts w:asciiTheme="majorHAnsi" w:hAnsiTheme="majorHAnsi"/>
        </w:rPr>
        <w:t xml:space="preserve"> in an economy that was collapsing. 46 Although the economy has stabilized somewhat, there  [*1439</w:t>
      </w:r>
      <w:proofErr w:type="gramStart"/>
      <w:r w:rsidRPr="00A94127">
        <w:rPr>
          <w:rFonts w:asciiTheme="majorHAnsi" w:hAnsiTheme="majorHAnsi"/>
        </w:rPr>
        <w:t>]  are</w:t>
      </w:r>
      <w:proofErr w:type="gramEnd"/>
      <w:r w:rsidRPr="00A94127">
        <w:rPr>
          <w:rFonts w:asciiTheme="majorHAnsi" w:hAnsiTheme="majorHAnsi"/>
        </w:rPr>
        <w:t xml:space="preserve"> still at least 20,000 former scientists who are unemployed or underpaid and who are too young to retire, 47 </w:t>
      </w:r>
      <w:r w:rsidRPr="00952E60">
        <w:rPr>
          <w:rStyle w:val="StyleBoldUnderline"/>
          <w:rFonts w:asciiTheme="majorHAnsi" w:hAnsiTheme="majorHAnsi"/>
          <w:sz w:val="24"/>
          <w:szCs w:val="24"/>
          <w:highlight w:val="cyan"/>
        </w:rPr>
        <w:t>raising the</w:t>
      </w:r>
      <w:r w:rsidRPr="00A94127">
        <w:rPr>
          <w:rFonts w:asciiTheme="majorHAnsi" w:hAnsiTheme="majorHAnsi"/>
        </w:rPr>
        <w:t xml:space="preserve"> chilling </w:t>
      </w:r>
      <w:r w:rsidRPr="00952E60">
        <w:rPr>
          <w:rStyle w:val="StyleBoldUnderline"/>
          <w:rFonts w:asciiTheme="majorHAnsi" w:hAnsiTheme="majorHAnsi"/>
          <w:sz w:val="24"/>
          <w:szCs w:val="24"/>
          <w:highlight w:val="cyan"/>
        </w:rPr>
        <w:t>prospect</w:t>
      </w:r>
      <w:r w:rsidRPr="00A94127">
        <w:rPr>
          <w:rFonts w:asciiTheme="majorHAnsi" w:hAnsiTheme="majorHAnsi"/>
        </w:rPr>
        <w:t xml:space="preserve"> that these </w:t>
      </w:r>
      <w:r w:rsidRPr="00952E60">
        <w:rPr>
          <w:rStyle w:val="StyleBoldUnderline"/>
          <w:rFonts w:asciiTheme="majorHAnsi" w:hAnsiTheme="majorHAnsi"/>
          <w:sz w:val="24"/>
          <w:szCs w:val="24"/>
          <w:highlight w:val="cyan"/>
        </w:rPr>
        <w:t>scientists will be tempted to sell</w:t>
      </w:r>
      <w:r w:rsidRPr="00A94127">
        <w:rPr>
          <w:rFonts w:asciiTheme="majorHAnsi" w:hAnsiTheme="majorHAnsi"/>
        </w:rPr>
        <w:t xml:space="preserve"> their nuclear </w:t>
      </w:r>
      <w:r w:rsidRPr="00952E60">
        <w:rPr>
          <w:rStyle w:val="StyleBoldUnderline"/>
          <w:rFonts w:asciiTheme="majorHAnsi" w:hAnsiTheme="majorHAnsi"/>
          <w:sz w:val="24"/>
          <w:szCs w:val="24"/>
          <w:highlight w:val="cyan"/>
        </w:rPr>
        <w:t>knowledge</w:t>
      </w:r>
      <w:r w:rsidRPr="00A94127">
        <w:rPr>
          <w:rFonts w:asciiTheme="majorHAnsi" w:hAnsiTheme="majorHAnsi"/>
        </w:rPr>
        <w:t xml:space="preserv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 </w:t>
      </w:r>
      <w:r w:rsidRPr="00952E60">
        <w:rPr>
          <w:rStyle w:val="StyleBoldUnderline"/>
          <w:rFonts w:asciiTheme="majorHAnsi" w:hAnsiTheme="majorHAnsi"/>
          <w:sz w:val="24"/>
          <w:szCs w:val="24"/>
          <w:highlight w:val="cyan"/>
        </w:rPr>
        <w:t>A terrorist attack with a nuclear weapon would be devastating</w:t>
      </w:r>
      <w:r w:rsidRPr="00A94127">
        <w:rPr>
          <w:rFonts w:asciiTheme="majorHAnsi" w:hAnsiTheme="majorHAnsi"/>
        </w:rPr>
        <w:t xml:space="preserve"> in terms of immediate human and economic losses. 49 Moreover, </w:t>
      </w:r>
      <w:r w:rsidRPr="00952E60">
        <w:rPr>
          <w:rStyle w:val="StyleBoldUnderline"/>
          <w:rFonts w:asciiTheme="majorHAnsi" w:hAnsiTheme="majorHAnsi"/>
          <w:sz w:val="24"/>
          <w:szCs w:val="24"/>
          <w:highlight w:val="cyan"/>
        </w:rPr>
        <w:t xml:space="preserve">there would be </w:t>
      </w:r>
      <w:r w:rsidRPr="00D54B23">
        <w:rPr>
          <w:rStyle w:val="Important"/>
          <w:rFonts w:asciiTheme="majorHAnsi" w:hAnsiTheme="majorHAnsi"/>
          <w:sz w:val="28"/>
          <w:highlight w:val="cyan"/>
        </w:rPr>
        <w:t xml:space="preserve">immense political </w:t>
      </w:r>
      <w:r w:rsidRPr="00952E60">
        <w:rPr>
          <w:rStyle w:val="StyleBoldUnderline"/>
          <w:rFonts w:asciiTheme="majorHAnsi" w:hAnsiTheme="majorHAnsi"/>
          <w:sz w:val="24"/>
          <w:szCs w:val="24"/>
          <w:highlight w:val="cyan"/>
        </w:rPr>
        <w:t>pressure</w:t>
      </w:r>
      <w:r w:rsidRPr="00952E60">
        <w:rPr>
          <w:rStyle w:val="StyleBoldUnderline"/>
          <w:rFonts w:asciiTheme="majorHAnsi" w:hAnsiTheme="majorHAnsi"/>
          <w:sz w:val="24"/>
          <w:szCs w:val="24"/>
        </w:rPr>
        <w:t xml:space="preserve"> in the </w:t>
      </w:r>
      <w:r w:rsidRPr="00D54B23">
        <w:rPr>
          <w:rStyle w:val="Emphasis"/>
          <w:sz w:val="20"/>
        </w:rPr>
        <w:t>U</w:t>
      </w:r>
      <w:r w:rsidRPr="00A94127">
        <w:rPr>
          <w:rFonts w:asciiTheme="majorHAnsi" w:hAnsiTheme="majorHAnsi"/>
        </w:rPr>
        <w:t xml:space="preserve">nited </w:t>
      </w:r>
      <w:r w:rsidRPr="00D54B23">
        <w:rPr>
          <w:rStyle w:val="Emphasis"/>
          <w:sz w:val="20"/>
        </w:rPr>
        <w:t>S</w:t>
      </w:r>
      <w:r w:rsidRPr="00A94127">
        <w:rPr>
          <w:rFonts w:asciiTheme="majorHAnsi" w:hAnsiTheme="majorHAnsi"/>
        </w:rPr>
        <w:t xml:space="preserve">tates </w:t>
      </w:r>
      <w:r w:rsidRPr="00952E60">
        <w:rPr>
          <w:rStyle w:val="StyleBoldUnderline"/>
          <w:rFonts w:asciiTheme="majorHAnsi" w:hAnsiTheme="majorHAnsi"/>
          <w:sz w:val="24"/>
          <w:szCs w:val="24"/>
          <w:highlight w:val="cyan"/>
        </w:rPr>
        <w:t>to</w:t>
      </w:r>
      <w:r w:rsidRPr="00A94127">
        <w:rPr>
          <w:rFonts w:asciiTheme="majorHAnsi" w:hAnsiTheme="majorHAnsi"/>
        </w:rPr>
        <w:t xml:space="preserve"> discover the perpetrators and </w:t>
      </w:r>
      <w:r w:rsidRPr="00952E60">
        <w:rPr>
          <w:rStyle w:val="StyleBoldUnderline"/>
          <w:rFonts w:asciiTheme="majorHAnsi" w:hAnsiTheme="majorHAnsi"/>
          <w:sz w:val="24"/>
          <w:szCs w:val="24"/>
          <w:highlight w:val="cyan"/>
        </w:rPr>
        <w:t>retaliate with nuclear weapons</w:t>
      </w:r>
      <w:r w:rsidRPr="00A94127">
        <w:rPr>
          <w:rFonts w:asciiTheme="majorHAnsi" w:hAnsiTheme="majorHAnsi"/>
        </w:rPr>
        <w:t xml:space="preserve">, massively increasing the number of casualties and potentially </w:t>
      </w:r>
      <w:r w:rsidRPr="00D54B23">
        <w:rPr>
          <w:rStyle w:val="Important"/>
          <w:rFonts w:asciiTheme="majorHAnsi" w:hAnsiTheme="majorHAnsi"/>
          <w:sz w:val="28"/>
          <w:highlight w:val="cyan"/>
        </w:rPr>
        <w:t>triggering a full-scale nuclear conflict</w:t>
      </w:r>
      <w:r w:rsidRPr="00A94127">
        <w:rPr>
          <w:rFonts w:asciiTheme="majorHAnsi" w:hAnsiTheme="majorHAnsi"/>
        </w:rPr>
        <w:t>.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w:t>
      </w:r>
      <w:proofErr w:type="gramStart"/>
      <w:r w:rsidRPr="00A94127">
        <w:rPr>
          <w:rFonts w:asciiTheme="majorHAnsi" w:hAnsiTheme="majorHAnsi"/>
        </w:rPr>
        <w:t>]  or</w:t>
      </w:r>
      <w:proofErr w:type="gramEnd"/>
      <w:r w:rsidRPr="00A94127">
        <w:rPr>
          <w:rFonts w:asciiTheme="majorHAnsi" w:hAnsiTheme="majorHAnsi"/>
        </w:rPr>
        <w:t xml:space="preserve"> its allies by hostile states, 52 </w:t>
      </w:r>
      <w:r w:rsidRPr="00952E60">
        <w:rPr>
          <w:rStyle w:val="StyleBoldUnderline"/>
          <w:rFonts w:asciiTheme="majorHAnsi" w:hAnsiTheme="majorHAnsi"/>
          <w:sz w:val="24"/>
          <w:szCs w:val="24"/>
        </w:rPr>
        <w:t xml:space="preserve">as well as increase the likelihood that regional conflicts will draw in the </w:t>
      </w:r>
      <w:r w:rsidRPr="00D54B23">
        <w:rPr>
          <w:rStyle w:val="Emphasis"/>
          <w:sz w:val="20"/>
        </w:rPr>
        <w:t>U</w:t>
      </w:r>
      <w:r w:rsidRPr="00A94127">
        <w:rPr>
          <w:rFonts w:asciiTheme="majorHAnsi" w:hAnsiTheme="majorHAnsi"/>
        </w:rPr>
        <w:t xml:space="preserve">nited </w:t>
      </w:r>
      <w:r w:rsidRPr="00D54B23">
        <w:rPr>
          <w:rStyle w:val="Emphasis"/>
          <w:sz w:val="20"/>
        </w:rPr>
        <w:t>S</w:t>
      </w:r>
      <w:r w:rsidRPr="00A94127">
        <w:rPr>
          <w:rFonts w:asciiTheme="majorHAnsi" w:hAnsiTheme="majorHAnsi"/>
        </w:rPr>
        <w:t xml:space="preserve">tates </w:t>
      </w:r>
      <w:r w:rsidRPr="00952E60">
        <w:rPr>
          <w:rStyle w:val="StyleBoldUnderline"/>
          <w:rFonts w:asciiTheme="majorHAnsi" w:hAnsiTheme="majorHAnsi"/>
          <w:sz w:val="24"/>
          <w:szCs w:val="24"/>
        </w:rPr>
        <w:t>and escalate to the use of nuclear weapons</w:t>
      </w:r>
      <w:r w:rsidRPr="00A94127">
        <w:rPr>
          <w:rFonts w:asciiTheme="majorHAnsi" w:hAnsiTheme="majorHAnsi"/>
        </w:rPr>
        <w:t xml:space="preserve">. 53 </w:t>
      </w:r>
    </w:p>
    <w:p w:rsidR="00223F58" w:rsidRDefault="00223F58" w:rsidP="00223F58"/>
    <w:p w:rsidR="00223F58" w:rsidRDefault="00223F58" w:rsidP="00223F58">
      <w:pPr>
        <w:pStyle w:val="Heading3"/>
      </w:pPr>
      <w:r>
        <w:t>Advantage Two: Climate</w:t>
      </w:r>
    </w:p>
    <w:p w:rsidR="00223F58" w:rsidRPr="00765E12" w:rsidRDefault="00223F58" w:rsidP="00223F58">
      <w:pPr>
        <w:pStyle w:val="Heading4"/>
      </w:pPr>
      <w:r w:rsidRPr="00765E12">
        <w:t>Pyro-processing is key to stop climate change we’re close to the tipping point.</w:t>
      </w:r>
    </w:p>
    <w:p w:rsidR="00223F58" w:rsidRPr="00765E12" w:rsidRDefault="00223F58" w:rsidP="00223F58">
      <w:pPr>
        <w:rPr>
          <w:rFonts w:asciiTheme="majorHAnsi" w:hAnsiTheme="majorHAnsi"/>
        </w:rPr>
      </w:pPr>
      <w:r w:rsidRPr="00765E12">
        <w:rPr>
          <w:rFonts w:asciiTheme="majorHAnsi" w:hAnsiTheme="majorHAnsi"/>
        </w:rPr>
        <w:t xml:space="preserve">Steve </w:t>
      </w:r>
      <w:r w:rsidRPr="00765E12">
        <w:rPr>
          <w:rStyle w:val="StyleStyleBold12pt"/>
          <w:rFonts w:asciiTheme="majorHAnsi" w:hAnsiTheme="majorHAnsi"/>
        </w:rPr>
        <w:t>Kirsch</w:t>
      </w:r>
      <w:r w:rsidRPr="00765E12">
        <w:rPr>
          <w:rFonts w:asciiTheme="majorHAnsi" w:hAnsiTheme="majorHAnsi"/>
        </w:rPr>
        <w:t>, 11-25-</w:t>
      </w:r>
      <w:r w:rsidRPr="00765E12">
        <w:rPr>
          <w:rStyle w:val="StyleStyleBold12pt"/>
          <w:rFonts w:asciiTheme="majorHAnsi" w:hAnsiTheme="majorHAnsi"/>
        </w:rPr>
        <w:t>2009</w:t>
      </w:r>
      <w:r w:rsidRPr="00765E12">
        <w:rPr>
          <w:rFonts w:asciiTheme="majorHAnsi" w:hAnsiTheme="majorHAnsi"/>
        </w:rPr>
        <w:t xml:space="preserve">, </w:t>
      </w:r>
      <w:r w:rsidRPr="00925153">
        <w:rPr>
          <w:rFonts w:asciiTheme="majorHAnsi" w:hAnsiTheme="majorHAnsi"/>
          <w:sz w:val="16"/>
          <w:szCs w:val="16"/>
        </w:rPr>
        <w:t xml:space="preserve">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0" w:history="1">
        <w:r w:rsidRPr="00925153">
          <w:rPr>
            <w:rFonts w:asciiTheme="majorHAnsi" w:hAnsiTheme="majorHAnsi"/>
            <w:sz w:val="16"/>
            <w:szCs w:val="16"/>
          </w:rPr>
          <w:t>http://skirsch.wordpress.com/2009/11/25/ifr/</w:t>
        </w:r>
      </w:hyperlink>
      <w:r w:rsidRPr="00765E12">
        <w:rPr>
          <w:rFonts w:asciiTheme="majorHAnsi" w:hAnsiTheme="majorHAnsi"/>
        </w:rPr>
        <w:t xml:space="preserve"> </w:t>
      </w:r>
    </w:p>
    <w:p w:rsidR="00223F58" w:rsidRPr="00765E12" w:rsidRDefault="00223F58" w:rsidP="00223F58">
      <w:pPr>
        <w:rPr>
          <w:rFonts w:asciiTheme="majorHAnsi" w:hAnsiTheme="majorHAnsi"/>
        </w:rPr>
      </w:pPr>
      <w:r w:rsidRPr="00765E12">
        <w:rPr>
          <w:rStyle w:val="Qualified"/>
          <w:rFonts w:asciiTheme="majorHAnsi" w:hAnsiTheme="majorHAnsi"/>
        </w:rPr>
        <w:t>***</w:t>
      </w:r>
      <w:proofErr w:type="gramStart"/>
      <w:r w:rsidRPr="00765E12">
        <w:rPr>
          <w:rStyle w:val="Qualified"/>
          <w:rFonts w:asciiTheme="majorHAnsi" w:hAnsiTheme="majorHAnsi"/>
        </w:rPr>
        <w:t>cites</w:t>
      </w:r>
      <w:proofErr w:type="gramEnd"/>
      <w:r w:rsidRPr="00765E12">
        <w:rPr>
          <w:rStyle w:val="Qualified"/>
          <w:rFonts w:asciiTheme="majorHAnsi" w:hAnsiTheme="majorHAnsi"/>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223F58" w:rsidRPr="00A94127" w:rsidRDefault="00223F58" w:rsidP="00223F58">
      <w:pPr>
        <w:pStyle w:val="Card"/>
        <w:rPr>
          <w:rFonts w:asciiTheme="majorHAnsi" w:hAnsiTheme="majorHAnsi"/>
        </w:rPr>
      </w:pPr>
      <w:r w:rsidRPr="00952E60">
        <w:rPr>
          <w:rStyle w:val="StyleBoldUnderline"/>
          <w:rFonts w:asciiTheme="majorHAnsi" w:hAnsiTheme="majorHAnsi"/>
          <w:sz w:val="24"/>
          <w:szCs w:val="24"/>
          <w:highlight w:val="cyan"/>
        </w:rPr>
        <w:t>To prevent</w:t>
      </w:r>
      <w:r w:rsidRPr="00952E60">
        <w:rPr>
          <w:rStyle w:val="StyleBoldUnderline"/>
          <w:rFonts w:asciiTheme="majorHAnsi" w:hAnsiTheme="majorHAnsi"/>
          <w:sz w:val="24"/>
          <w:szCs w:val="24"/>
        </w:rPr>
        <w:t xml:space="preserve"> a </w:t>
      </w:r>
      <w:r w:rsidRPr="00952E60">
        <w:rPr>
          <w:rStyle w:val="StyleBoldUnderline"/>
          <w:rFonts w:asciiTheme="majorHAnsi" w:hAnsiTheme="majorHAnsi"/>
          <w:sz w:val="24"/>
          <w:szCs w:val="24"/>
          <w:highlight w:val="cyan"/>
        </w:rPr>
        <w:t xml:space="preserve">climate disaster, we must eliminate </w:t>
      </w:r>
      <w:r w:rsidRPr="00952E60">
        <w:rPr>
          <w:rStyle w:val="StyleBoldUnderline"/>
          <w:rFonts w:asciiTheme="majorHAnsi" w:hAnsiTheme="majorHAnsi"/>
          <w:sz w:val="24"/>
          <w:szCs w:val="24"/>
        </w:rPr>
        <w:t xml:space="preserve">virtually all </w:t>
      </w:r>
      <w:r w:rsidRPr="00952E60">
        <w:rPr>
          <w:rStyle w:val="StyleBoldUnderline"/>
          <w:rFonts w:asciiTheme="majorHAnsi" w:hAnsiTheme="majorHAnsi"/>
          <w:sz w:val="24"/>
          <w:szCs w:val="24"/>
          <w:highlight w:val="cyan"/>
        </w:rPr>
        <w:t>coal</w:t>
      </w:r>
      <w:r w:rsidRPr="00952E60">
        <w:rPr>
          <w:rStyle w:val="StyleBoldUnderline"/>
          <w:rFonts w:asciiTheme="majorHAnsi" w:hAnsiTheme="majorHAnsi"/>
          <w:sz w:val="24"/>
          <w:szCs w:val="24"/>
        </w:rPr>
        <w:t xml:space="preserve"> plant </w:t>
      </w:r>
      <w:r w:rsidRPr="00952E60">
        <w:rPr>
          <w:rStyle w:val="StyleBoldUnderline"/>
          <w:rFonts w:asciiTheme="majorHAnsi" w:hAnsiTheme="majorHAnsi"/>
          <w:sz w:val="24"/>
          <w:szCs w:val="24"/>
          <w:highlight w:val="cyan"/>
        </w:rPr>
        <w:t>emissions</w:t>
      </w:r>
      <w:r w:rsidRPr="00952E60">
        <w:rPr>
          <w:rStyle w:val="StyleBoldUnderline"/>
          <w:rFonts w:asciiTheme="majorHAnsi" w:hAnsiTheme="majorHAnsi"/>
          <w:sz w:val="24"/>
          <w:szCs w:val="24"/>
        </w:rPr>
        <w:t xml:space="preserve"> worldwide </w:t>
      </w:r>
      <w:r w:rsidRPr="00952E60">
        <w:rPr>
          <w:rStyle w:val="StyleBoldUnderline"/>
          <w:rFonts w:asciiTheme="majorHAnsi" w:hAnsiTheme="majorHAnsi"/>
          <w:sz w:val="24"/>
          <w:szCs w:val="24"/>
          <w:highlight w:val="cyan"/>
        </w:rPr>
        <w:t>in 25 years</w:t>
      </w:r>
      <w:r w:rsidRPr="00952E60">
        <w:rPr>
          <w:rStyle w:val="StyleBoldUnderline"/>
          <w:rFonts w:asciiTheme="majorHAnsi" w:hAnsiTheme="majorHAnsi"/>
          <w:sz w:val="24"/>
          <w:szCs w:val="24"/>
        </w:rPr>
        <w:t xml:space="preserve">. The best way and, for all practical purposes, </w:t>
      </w:r>
      <w:r w:rsidRPr="00952E60">
        <w:rPr>
          <w:rStyle w:val="StyleBoldUnderline"/>
          <w:rFonts w:asciiTheme="majorHAnsi" w:hAnsiTheme="majorHAnsi"/>
          <w:sz w:val="24"/>
          <w:szCs w:val="24"/>
          <w:highlight w:val="cyan"/>
        </w:rPr>
        <w:t>the only way</w:t>
      </w:r>
      <w:r w:rsidRPr="00952E60">
        <w:rPr>
          <w:rStyle w:val="StyleBoldUnderline"/>
          <w:rFonts w:asciiTheme="majorHAnsi" w:hAnsiTheme="majorHAnsi"/>
          <w:sz w:val="24"/>
          <w:szCs w:val="24"/>
        </w:rPr>
        <w:t xml:space="preserve"> </w:t>
      </w:r>
      <w:r w:rsidRPr="00A94127">
        <w:rPr>
          <w:rFonts w:asciiTheme="majorHAnsi" w:hAnsiTheme="majorHAnsi"/>
        </w:rPr>
        <w:t xml:space="preserve">to get all countries off of coal </w:t>
      </w:r>
      <w:r w:rsidRPr="00952E60">
        <w:rPr>
          <w:rStyle w:val="StyleBoldUnderline"/>
          <w:rFonts w:asciiTheme="majorHAnsi" w:hAnsiTheme="majorHAnsi"/>
          <w:sz w:val="24"/>
          <w:szCs w:val="24"/>
        </w:rPr>
        <w:t xml:space="preserve">is not with coercion; it </w:t>
      </w:r>
      <w:r w:rsidRPr="00952E60">
        <w:rPr>
          <w:rStyle w:val="StyleBoldUnderline"/>
          <w:rFonts w:asciiTheme="majorHAnsi" w:hAnsiTheme="majorHAnsi"/>
          <w:sz w:val="24"/>
          <w:szCs w:val="24"/>
          <w:highlight w:val="cyan"/>
        </w:rPr>
        <w:t>is to make them want to replace</w:t>
      </w:r>
      <w:r w:rsidRPr="00952E60">
        <w:rPr>
          <w:rStyle w:val="StyleBoldUnderline"/>
          <w:rFonts w:asciiTheme="majorHAnsi" w:hAnsiTheme="majorHAnsi"/>
          <w:sz w:val="24"/>
          <w:szCs w:val="24"/>
        </w:rPr>
        <w:t xml:space="preserve"> their </w:t>
      </w:r>
      <w:r w:rsidRPr="00952E60">
        <w:rPr>
          <w:rStyle w:val="StyleBoldUnderline"/>
          <w:rFonts w:asciiTheme="majorHAnsi" w:hAnsiTheme="majorHAnsi"/>
          <w:sz w:val="24"/>
          <w:szCs w:val="24"/>
          <w:highlight w:val="cyan"/>
        </w:rPr>
        <w:t xml:space="preserve">coal </w:t>
      </w:r>
      <w:r w:rsidRPr="00952E60">
        <w:rPr>
          <w:rStyle w:val="StyleBoldUnderline"/>
          <w:rFonts w:asciiTheme="majorHAnsi" w:hAnsiTheme="majorHAnsi"/>
          <w:sz w:val="24"/>
          <w:szCs w:val="24"/>
        </w:rPr>
        <w:t>burners</w:t>
      </w:r>
      <w:r w:rsidRPr="00952E60">
        <w:rPr>
          <w:rStyle w:val="StyleBoldUnderline"/>
          <w:rFonts w:asciiTheme="majorHAnsi" w:hAnsiTheme="majorHAnsi"/>
          <w:sz w:val="24"/>
          <w:szCs w:val="24"/>
          <w:highlight w:val="cyan"/>
        </w:rPr>
        <w:t xml:space="preserve"> by giving</w:t>
      </w:r>
      <w:r w:rsidRPr="00952E60">
        <w:rPr>
          <w:rStyle w:val="StyleBoldUnderline"/>
          <w:rFonts w:asciiTheme="majorHAnsi" w:hAnsiTheme="majorHAnsi"/>
          <w:sz w:val="24"/>
          <w:szCs w:val="24"/>
        </w:rPr>
        <w:t xml:space="preserve"> them a</w:t>
      </w:r>
      <w:r w:rsidRPr="00A94127">
        <w:rPr>
          <w:rFonts w:asciiTheme="majorHAnsi" w:hAnsiTheme="majorHAnsi"/>
        </w:rPr>
        <w:t xml:space="preserve"> plug-compatible </w:t>
      </w:r>
      <w:r w:rsidRPr="00952E60">
        <w:rPr>
          <w:rStyle w:val="StyleBoldUnderline"/>
          <w:rFonts w:asciiTheme="majorHAnsi" w:hAnsiTheme="majorHAnsi"/>
          <w:sz w:val="24"/>
          <w:szCs w:val="24"/>
          <w:highlight w:val="cyan"/>
        </w:rPr>
        <w:t>technology that is less expensive</w:t>
      </w:r>
      <w:r w:rsidRPr="00A94127">
        <w:rPr>
          <w:rFonts w:asciiTheme="majorHAnsi" w:hAnsiTheme="majorHAnsi"/>
        </w:rPr>
        <w:t xml:space="preserve">. The </w:t>
      </w:r>
      <w:r w:rsidRPr="00952E60">
        <w:rPr>
          <w:rStyle w:val="StyleBoldUnderline"/>
          <w:rFonts w:asciiTheme="majorHAnsi" w:hAnsiTheme="majorHAnsi"/>
          <w:sz w:val="24"/>
          <w:szCs w:val="24"/>
          <w:highlight w:val="cyan"/>
        </w:rPr>
        <w:t xml:space="preserve">IFR </w:t>
      </w:r>
      <w:r w:rsidRPr="00952E60">
        <w:rPr>
          <w:rStyle w:val="StyleBoldUnderline"/>
          <w:rFonts w:asciiTheme="majorHAnsi" w:hAnsiTheme="majorHAnsi"/>
          <w:sz w:val="24"/>
          <w:szCs w:val="24"/>
        </w:rPr>
        <w:t>can do this. It</w:t>
      </w:r>
      <w:r w:rsidRPr="00952E60">
        <w:rPr>
          <w:rStyle w:val="StyleBoldUnderline"/>
          <w:rFonts w:asciiTheme="majorHAnsi" w:hAnsiTheme="majorHAnsi"/>
          <w:sz w:val="24"/>
          <w:szCs w:val="24"/>
          <w:highlight w:val="cyan"/>
        </w:rPr>
        <w:t xml:space="preserve"> is plug-compatible</w:t>
      </w:r>
      <w:r w:rsidRPr="00952E60">
        <w:rPr>
          <w:rStyle w:val="StyleBoldUnderline"/>
          <w:rFonts w:asciiTheme="majorHAnsi" w:hAnsiTheme="majorHAnsi"/>
          <w:sz w:val="24"/>
          <w:szCs w:val="24"/>
        </w:rPr>
        <w:t xml:space="preserve"> with the burners in a coal plant</w:t>
      </w:r>
      <w:r w:rsidRPr="00A94127">
        <w:rPr>
          <w:rFonts w:asciiTheme="majorHAnsi" w:hAnsiTheme="majorHAnsi"/>
        </w:rPr>
        <w:t xml:space="preserve"> (see Nuclear Power: Going Fast). </w:t>
      </w:r>
      <w:r w:rsidRPr="00952E60">
        <w:rPr>
          <w:rStyle w:val="StyleBoldUnderline"/>
          <w:rFonts w:asciiTheme="majorHAnsi" w:hAnsiTheme="majorHAnsi"/>
          <w:sz w:val="24"/>
          <w:szCs w:val="24"/>
          <w:highlight w:val="cyan"/>
        </w:rPr>
        <w:t xml:space="preserve">No other technology can upgrade a coal plant so it is </w:t>
      </w:r>
      <w:r w:rsidRPr="00D54B23">
        <w:rPr>
          <w:rStyle w:val="Emphasis"/>
          <w:sz w:val="20"/>
          <w:highlight w:val="cyan"/>
        </w:rPr>
        <w:t>g</w:t>
      </w:r>
      <w:r w:rsidRPr="00952E60">
        <w:rPr>
          <w:rStyle w:val="StyleBoldUnderline"/>
          <w:rFonts w:asciiTheme="majorHAnsi" w:hAnsiTheme="majorHAnsi"/>
          <w:sz w:val="24"/>
          <w:szCs w:val="24"/>
        </w:rPr>
        <w:t>reen</w:t>
      </w:r>
      <w:r w:rsidRPr="00D54B23">
        <w:rPr>
          <w:rStyle w:val="Emphasis"/>
          <w:sz w:val="20"/>
          <w:highlight w:val="cyan"/>
        </w:rPr>
        <w:t>h</w:t>
      </w:r>
      <w:r w:rsidRPr="00952E60">
        <w:rPr>
          <w:rStyle w:val="StyleBoldUnderline"/>
          <w:rFonts w:asciiTheme="majorHAnsi" w:hAnsiTheme="majorHAnsi"/>
          <w:sz w:val="24"/>
          <w:szCs w:val="24"/>
        </w:rPr>
        <w:t xml:space="preserve">ouse </w:t>
      </w:r>
      <w:r w:rsidRPr="00D54B23">
        <w:rPr>
          <w:rStyle w:val="Emphasis"/>
          <w:sz w:val="20"/>
          <w:highlight w:val="cyan"/>
        </w:rPr>
        <w:t>g</w:t>
      </w:r>
      <w:r w:rsidRPr="00952E60">
        <w:rPr>
          <w:rStyle w:val="StyleBoldUnderline"/>
          <w:rFonts w:asciiTheme="majorHAnsi" w:hAnsiTheme="majorHAnsi"/>
          <w:sz w:val="24"/>
          <w:szCs w:val="24"/>
        </w:rPr>
        <w:t xml:space="preserve">as </w:t>
      </w:r>
      <w:r w:rsidRPr="00952E60">
        <w:rPr>
          <w:rStyle w:val="StyleBoldUnderline"/>
          <w:rFonts w:asciiTheme="majorHAnsi" w:hAnsiTheme="majorHAnsi"/>
          <w:sz w:val="24"/>
          <w:szCs w:val="24"/>
          <w:highlight w:val="cyan"/>
        </w:rPr>
        <w:t>free while reducing</w:t>
      </w:r>
      <w:r w:rsidRPr="00952E60">
        <w:rPr>
          <w:rStyle w:val="StyleBoldUnderline"/>
          <w:rFonts w:asciiTheme="majorHAnsi" w:hAnsiTheme="majorHAnsi"/>
          <w:sz w:val="24"/>
          <w:szCs w:val="24"/>
        </w:rPr>
        <w:t xml:space="preserve"> operating </w:t>
      </w:r>
      <w:r w:rsidRPr="00952E60">
        <w:rPr>
          <w:rStyle w:val="StyleBoldUnderline"/>
          <w:rFonts w:asciiTheme="majorHAnsi" w:hAnsiTheme="majorHAnsi"/>
          <w:sz w:val="24"/>
          <w:szCs w:val="24"/>
          <w:highlight w:val="cyan"/>
        </w:rPr>
        <w:t>costs</w:t>
      </w:r>
      <w:r w:rsidRPr="00A94127">
        <w:rPr>
          <w:rFonts w:asciiTheme="majorHAnsi" w:hAnsiTheme="majorHAnsi"/>
        </w:rPr>
        <w:t xml:space="preserve"> at the same time. In fact, no other technology can achieve either of these goals. The IFR can achieve both. The bottom line is that </w:t>
      </w:r>
      <w:r w:rsidRPr="00952E60">
        <w:rPr>
          <w:rStyle w:val="StyleBoldUnderline"/>
          <w:rFonts w:asciiTheme="majorHAnsi" w:hAnsiTheme="majorHAnsi"/>
          <w:sz w:val="24"/>
          <w:szCs w:val="24"/>
          <w:highlight w:val="cyan"/>
        </w:rPr>
        <w:t>without the IFR</w:t>
      </w:r>
      <w:r w:rsidRPr="00A94127">
        <w:rPr>
          <w:rFonts w:asciiTheme="majorHAnsi" w:hAnsiTheme="majorHAnsi"/>
        </w:rPr>
        <w:t xml:space="preserve"> (or a yet-to-be-invented technology with similar ability to replace the coal burner with a cheaper alternative), </w:t>
      </w:r>
      <w:r w:rsidRPr="00952E60">
        <w:rPr>
          <w:rStyle w:val="StyleBoldUnderline"/>
          <w:rFonts w:asciiTheme="majorHAnsi" w:hAnsiTheme="majorHAnsi"/>
          <w:sz w:val="24"/>
          <w:szCs w:val="24"/>
        </w:rPr>
        <w:t>it is unlikely</w:t>
      </w:r>
      <w:r w:rsidRPr="00A94127">
        <w:rPr>
          <w:rFonts w:asciiTheme="majorHAnsi" w:hAnsiTheme="majorHAnsi"/>
        </w:rPr>
        <w:t xml:space="preserve"> that </w:t>
      </w:r>
      <w:r w:rsidRPr="00952E60">
        <w:rPr>
          <w:rStyle w:val="StyleBoldUnderline"/>
          <w:rFonts w:asciiTheme="majorHAnsi" w:hAnsiTheme="majorHAnsi"/>
          <w:sz w:val="24"/>
          <w:szCs w:val="24"/>
        </w:rPr>
        <w:t xml:space="preserve">we’ll be able to keep CO2 </w:t>
      </w:r>
      <w:proofErr w:type="gramStart"/>
      <w:r w:rsidRPr="00952E60">
        <w:rPr>
          <w:rStyle w:val="StyleBoldUnderline"/>
          <w:rFonts w:asciiTheme="majorHAnsi" w:hAnsiTheme="majorHAnsi"/>
          <w:sz w:val="24"/>
          <w:szCs w:val="24"/>
        </w:rPr>
        <w:t>under 450 ppm</w:t>
      </w:r>
      <w:proofErr w:type="gramEnd"/>
      <w:r w:rsidRPr="00A94127">
        <w:rPr>
          <w:rFonts w:asciiTheme="majorHAnsi" w:hAnsiTheme="majorHAnsi"/>
        </w:rPr>
        <w:t>. Today, the IFR is the only technology with the potential to displace the coal burner. That is why restarting the IFR is so critical and why Jim Hansen has listed it as one of the top five things we must do to avert a climate disaster</w:t>
      </w:r>
      <w:proofErr w:type="gramStart"/>
      <w:r w:rsidRPr="00A94127">
        <w:rPr>
          <w:rFonts w:asciiTheme="majorHAnsi" w:hAnsiTheme="majorHAnsi"/>
        </w:rPr>
        <w:t>.[</w:t>
      </w:r>
      <w:proofErr w:type="gramEnd"/>
      <w:r w:rsidRPr="00A94127">
        <w:rPr>
          <w:rFonts w:asciiTheme="majorHAnsi" w:hAnsiTheme="majorHAnsi"/>
        </w:rPr>
        <w:t xml:space="preserve">4] </w:t>
      </w:r>
      <w:r w:rsidRPr="00952E60">
        <w:rPr>
          <w:rStyle w:val="StyleBoldUnderline"/>
          <w:rFonts w:asciiTheme="majorHAnsi" w:hAnsiTheme="majorHAnsi"/>
          <w:sz w:val="24"/>
          <w:szCs w:val="24"/>
        </w:rPr>
        <w:t xml:space="preserve">Without eliminating virtually all coal emissions by 2030, </w:t>
      </w:r>
      <w:r w:rsidRPr="00952E60">
        <w:rPr>
          <w:rStyle w:val="StyleBoldUnderline"/>
          <w:rFonts w:asciiTheme="majorHAnsi" w:hAnsiTheme="majorHAnsi"/>
          <w:sz w:val="24"/>
          <w:szCs w:val="24"/>
          <w:highlight w:val="cyan"/>
        </w:rPr>
        <w:t>the sum total of all</w:t>
      </w:r>
      <w:r w:rsidRPr="00952E60">
        <w:rPr>
          <w:rStyle w:val="StyleBoldUnderline"/>
          <w:rFonts w:asciiTheme="majorHAnsi" w:hAnsiTheme="majorHAnsi"/>
          <w:sz w:val="24"/>
          <w:szCs w:val="24"/>
        </w:rPr>
        <w:t xml:space="preserve"> of our </w:t>
      </w:r>
      <w:r w:rsidRPr="00952E60">
        <w:rPr>
          <w:rStyle w:val="StyleBoldUnderline"/>
          <w:rFonts w:asciiTheme="majorHAnsi" w:hAnsiTheme="majorHAnsi"/>
          <w:sz w:val="24"/>
          <w:szCs w:val="24"/>
          <w:highlight w:val="cyan"/>
        </w:rPr>
        <w:t>other climate</w:t>
      </w:r>
      <w:r w:rsidRPr="00952E60">
        <w:rPr>
          <w:rStyle w:val="StyleBoldUnderline"/>
          <w:rFonts w:asciiTheme="majorHAnsi" w:hAnsiTheme="majorHAnsi"/>
          <w:sz w:val="24"/>
          <w:szCs w:val="24"/>
        </w:rPr>
        <w:t xml:space="preserve"> mitigation </w:t>
      </w:r>
      <w:r w:rsidRPr="00D54B23">
        <w:rPr>
          <w:rStyle w:val="Important"/>
          <w:rFonts w:asciiTheme="majorHAnsi" w:hAnsiTheme="majorHAnsi"/>
          <w:sz w:val="28"/>
          <w:highlight w:val="cyan"/>
        </w:rPr>
        <w:t>efforts will be inconsequential</w:t>
      </w:r>
      <w:r w:rsidRPr="00A94127">
        <w:rPr>
          <w:rFonts w:asciiTheme="majorHAnsi" w:hAnsiTheme="majorHAnsi"/>
        </w:rPr>
        <w:t xml:space="preserve">. Hansen often refers to the near complete phase-out of carbon emissions from coal plants worldwide by 2030 as the sine qua non for climate stabilization (see for example, the top of page 6 in his August 4, 2008 trip report). To stay under 450ppm, we would have to install about 13,000 GWe of new carbon-free power over the next 25 years. That </w:t>
      </w:r>
      <w:proofErr w:type="gramStart"/>
      <w:r w:rsidRPr="00A94127">
        <w:rPr>
          <w:rFonts w:asciiTheme="majorHAnsi" w:hAnsiTheme="majorHAnsi"/>
        </w:rPr>
        <w:t>number was calculated by Nathan Lewis of Caltech for the Atlantic</w:t>
      </w:r>
      <w:proofErr w:type="gramEnd"/>
      <w:r w:rsidRPr="00A94127">
        <w:rPr>
          <w:rFonts w:asciiTheme="majorHAnsi" w:hAnsiTheme="majorHAnsi"/>
        </w:rPr>
        <w:t xml:space="preserve">,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must install more than 1 GWe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 Today, we are nowhere close to that installation rate with renewables alone. For example, in 2008, the average power delivered by solar worldwide was only 2 GWe (which is to be distinguished from the peak solar capacity of 13.4GWe). That is why every renewable expert at the 2009 Aspen Institute Environment Forum agreed that </w:t>
      </w:r>
      <w:r w:rsidRPr="00952E60">
        <w:rPr>
          <w:rStyle w:val="StyleBoldUnderline"/>
          <w:rFonts w:asciiTheme="majorHAnsi" w:hAnsiTheme="majorHAnsi"/>
          <w:sz w:val="24"/>
          <w:szCs w:val="24"/>
          <w:highlight w:val="cyan"/>
        </w:rPr>
        <w:t>nuclear must be part of the solution</w:t>
      </w:r>
      <w:r w:rsidRPr="00A94127">
        <w:rPr>
          <w:rFonts w:asciiTheme="majorHAnsi" w:hAnsiTheme="majorHAnsi"/>
        </w:rPr>
        <w:t xml:space="preserve">. Al Gore also acknowledges that nuclear must play an important role. </w:t>
      </w:r>
      <w:r w:rsidRPr="00952E60">
        <w:rPr>
          <w:rStyle w:val="StyleBoldUnderline"/>
          <w:rFonts w:asciiTheme="majorHAnsi" w:hAnsiTheme="majorHAnsi"/>
          <w:sz w:val="24"/>
          <w:szCs w:val="24"/>
        </w:rPr>
        <w:t>Nuclear has always been the world’s largest source of carbon free power. In the US,</w:t>
      </w:r>
      <w:r w:rsidRPr="00A94127">
        <w:rPr>
          <w:rFonts w:asciiTheme="majorHAnsi" w:hAnsiTheme="majorHAnsi"/>
        </w:rPr>
        <w:t xml:space="preserve"> for example, </w:t>
      </w:r>
      <w:r w:rsidRPr="00952E60">
        <w:rPr>
          <w:rStyle w:val="StyleBoldUnderline"/>
          <w:rFonts w:asciiTheme="majorHAnsi" w:hAnsiTheme="majorHAnsi"/>
          <w:sz w:val="24"/>
          <w:szCs w:val="24"/>
        </w:rPr>
        <w:t>even though we haven’t built a new nuclear plant in the US for 30 years, nuclear still supplies 70% of our clean power!</w:t>
      </w:r>
    </w:p>
    <w:p w:rsidR="00223F58" w:rsidRPr="00765E12" w:rsidRDefault="00223F58" w:rsidP="00223F58">
      <w:pPr>
        <w:pStyle w:val="Heading4"/>
      </w:pPr>
      <w:r w:rsidRPr="00765E12">
        <w:br w:type="page"/>
        <w:t>Solving electricity is the first step to solve climate change because without nuclear power warming is inevitable.</w:t>
      </w:r>
    </w:p>
    <w:p w:rsidR="00223F58" w:rsidRPr="00925153" w:rsidRDefault="00223F58" w:rsidP="00223F58">
      <w:pPr>
        <w:rPr>
          <w:rFonts w:asciiTheme="majorHAnsi" w:hAnsiTheme="majorHAnsi"/>
          <w:sz w:val="16"/>
          <w:szCs w:val="16"/>
        </w:rPr>
      </w:pPr>
      <w:bookmarkStart w:id="6" w:name="OLE_LINK267"/>
      <w:bookmarkStart w:id="7" w:name="OLE_LINK268"/>
      <w:r w:rsidRPr="00765E12">
        <w:rPr>
          <w:rFonts w:asciiTheme="majorHAnsi" w:hAnsiTheme="majorHAnsi"/>
        </w:rPr>
        <w:t xml:space="preserve">Barry </w:t>
      </w:r>
      <w:r w:rsidRPr="00765E12">
        <w:rPr>
          <w:rStyle w:val="StyleStyleBold12pt"/>
          <w:rFonts w:asciiTheme="majorHAnsi" w:hAnsiTheme="majorHAnsi"/>
        </w:rPr>
        <w:t xml:space="preserve">Brook </w:t>
      </w:r>
      <w:proofErr w:type="gramStart"/>
      <w:r w:rsidRPr="00765E12">
        <w:rPr>
          <w:rStyle w:val="StyleStyleBold12pt"/>
          <w:rFonts w:asciiTheme="majorHAnsi" w:hAnsiTheme="majorHAnsi"/>
        </w:rPr>
        <w:t>et</w:t>
      </w:r>
      <w:proofErr w:type="gramEnd"/>
      <w:r w:rsidRPr="00765E12">
        <w:rPr>
          <w:rStyle w:val="StyleStyleBold12pt"/>
          <w:rFonts w:asciiTheme="majorHAnsi" w:hAnsiTheme="majorHAnsi"/>
        </w:rPr>
        <w:t xml:space="preserve">. </w:t>
      </w:r>
      <w:proofErr w:type="gramStart"/>
      <w:r w:rsidRPr="00765E12">
        <w:rPr>
          <w:rStyle w:val="StyleStyleBold12pt"/>
          <w:rFonts w:asciiTheme="majorHAnsi" w:hAnsiTheme="majorHAnsi"/>
        </w:rPr>
        <w:t>al</w:t>
      </w:r>
      <w:proofErr w:type="gramEnd"/>
      <w:r w:rsidRPr="00765E12">
        <w:rPr>
          <w:rFonts w:asciiTheme="majorHAnsi" w:hAnsiTheme="majorHAnsi"/>
        </w:rPr>
        <w:t>, 2-21-</w:t>
      </w:r>
      <w:r w:rsidRPr="00765E12">
        <w:rPr>
          <w:rStyle w:val="StyleStyleBold12pt"/>
          <w:rFonts w:asciiTheme="majorHAnsi" w:hAnsiTheme="majorHAnsi"/>
        </w:rPr>
        <w:t>2009</w:t>
      </w:r>
      <w:r w:rsidRPr="00765E12">
        <w:rPr>
          <w:rFonts w:asciiTheme="majorHAnsi" w:hAnsiTheme="majorHAnsi"/>
        </w:rPr>
        <w:t xml:space="preserve">, </w:t>
      </w:r>
      <w:r w:rsidRPr="00925153">
        <w:rPr>
          <w:rFonts w:asciiTheme="majorHAnsi" w:hAnsiTheme="majorHAnsi"/>
          <w:sz w:val="16"/>
          <w:szCs w:val="16"/>
        </w:rPr>
        <w:t>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w:t>
      </w:r>
      <w:bookmarkEnd w:id="6"/>
      <w:bookmarkEnd w:id="7"/>
      <w:r w:rsidRPr="00925153">
        <w:rPr>
          <w:rFonts w:asciiTheme="majorHAnsi" w:hAnsiTheme="majorHAnsi"/>
          <w:sz w:val="16"/>
          <w:szCs w:val="16"/>
        </w:rPr>
        <w:t xml:space="preserve">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11" w:history="1">
        <w:r w:rsidRPr="00925153">
          <w:rPr>
            <w:rFonts w:asciiTheme="majorHAnsi" w:hAnsiTheme="majorHAnsi"/>
            <w:sz w:val="16"/>
            <w:szCs w:val="16"/>
          </w:rPr>
          <w:t>http://bravenewclimate.com/2009/02/21/response-to-an-integral-fast-reactor-ifr-critique/</w:t>
        </w:r>
      </w:hyperlink>
    </w:p>
    <w:p w:rsidR="00223F58" w:rsidRPr="00A94127" w:rsidRDefault="00223F58" w:rsidP="00223F58">
      <w:pPr>
        <w:pStyle w:val="Card"/>
        <w:rPr>
          <w:rFonts w:asciiTheme="majorHAnsi" w:hAnsiTheme="majorHAnsi"/>
        </w:rPr>
      </w:pPr>
      <w:r w:rsidRPr="00A94127">
        <w:rPr>
          <w:rFonts w:asciiTheme="majorHAnsi" w:hAnsiTheme="majorHAnsi"/>
        </w:rPr>
        <w:t xml:space="preserve">[TB] </w:t>
      </w:r>
      <w:r w:rsidRPr="00952E60">
        <w:rPr>
          <w:rStyle w:val="StyleBoldUnderline"/>
          <w:rFonts w:asciiTheme="majorHAnsi" w:hAnsiTheme="majorHAnsi"/>
          <w:sz w:val="24"/>
          <w:szCs w:val="24"/>
          <w:highlight w:val="cyan"/>
        </w:rPr>
        <w:t xml:space="preserve">Almost 80% of </w:t>
      </w:r>
      <w:r w:rsidRPr="00003C27">
        <w:rPr>
          <w:rStyle w:val="Emphasis"/>
          <w:sz w:val="28"/>
          <w:szCs w:val="28"/>
          <w:highlight w:val="cyan"/>
        </w:rPr>
        <w:t>g</w:t>
      </w:r>
      <w:r w:rsidRPr="00952E60">
        <w:rPr>
          <w:rStyle w:val="StyleBoldUnderline"/>
          <w:rFonts w:asciiTheme="majorHAnsi" w:hAnsiTheme="majorHAnsi"/>
          <w:sz w:val="24"/>
          <w:szCs w:val="24"/>
        </w:rPr>
        <w:t>reen</w:t>
      </w:r>
      <w:r w:rsidRPr="00003C27">
        <w:rPr>
          <w:rStyle w:val="Emphasis"/>
          <w:sz w:val="28"/>
          <w:szCs w:val="28"/>
          <w:highlight w:val="cyan"/>
        </w:rPr>
        <w:t>h</w:t>
      </w:r>
      <w:r w:rsidRPr="00952E60">
        <w:rPr>
          <w:rStyle w:val="StyleBoldUnderline"/>
          <w:rFonts w:asciiTheme="majorHAnsi" w:hAnsiTheme="majorHAnsi"/>
          <w:sz w:val="24"/>
          <w:szCs w:val="24"/>
        </w:rPr>
        <w:t>ouse</w:t>
      </w:r>
      <w:r w:rsidRPr="00952E60">
        <w:rPr>
          <w:rStyle w:val="StyleBoldUnderline"/>
          <w:rFonts w:asciiTheme="majorHAnsi" w:hAnsiTheme="majorHAnsi"/>
          <w:sz w:val="24"/>
          <w:szCs w:val="24"/>
          <w:highlight w:val="cyan"/>
        </w:rPr>
        <w:t xml:space="preserve"> </w:t>
      </w:r>
      <w:r w:rsidRPr="00003C27">
        <w:rPr>
          <w:rStyle w:val="Emphasis"/>
          <w:sz w:val="28"/>
          <w:szCs w:val="28"/>
          <w:highlight w:val="cyan"/>
        </w:rPr>
        <w:t>g</w:t>
      </w:r>
      <w:r w:rsidRPr="00952E60">
        <w:rPr>
          <w:rStyle w:val="StyleBoldUnderline"/>
          <w:rFonts w:asciiTheme="majorHAnsi" w:hAnsiTheme="majorHAnsi"/>
          <w:sz w:val="24"/>
          <w:szCs w:val="24"/>
        </w:rPr>
        <w:t xml:space="preserve">as </w:t>
      </w:r>
      <w:r w:rsidRPr="00952E60">
        <w:rPr>
          <w:rStyle w:val="StyleBoldUnderline"/>
          <w:rFonts w:asciiTheme="majorHAnsi" w:hAnsiTheme="majorHAnsi"/>
          <w:sz w:val="24"/>
          <w:szCs w:val="24"/>
          <w:highlight w:val="cyan"/>
        </w:rPr>
        <w:t>emissions come from nuclear</w:t>
      </w:r>
      <w:r w:rsidRPr="00952E60">
        <w:rPr>
          <w:rStyle w:val="StyleBoldUnderline"/>
          <w:rFonts w:asciiTheme="majorHAnsi" w:hAnsiTheme="majorHAnsi"/>
          <w:sz w:val="24"/>
          <w:szCs w:val="24"/>
        </w:rPr>
        <w:t xml:space="preserve">-capable </w:t>
      </w:r>
      <w:r w:rsidRPr="00952E60">
        <w:rPr>
          <w:rStyle w:val="StyleBoldUnderline"/>
          <w:rFonts w:asciiTheme="majorHAnsi" w:hAnsiTheme="majorHAnsi"/>
          <w:sz w:val="24"/>
          <w:szCs w:val="24"/>
          <w:highlight w:val="cyan"/>
        </w:rPr>
        <w:t>countries</w:t>
      </w:r>
      <w:r w:rsidRPr="00A94127">
        <w:rPr>
          <w:rFonts w:asciiTheme="majorHAnsi" w:hAnsiTheme="majorHAnsi"/>
        </w:rPr>
        <w:t xml:space="preserve"> anyway, </w:t>
      </w:r>
      <w:r w:rsidRPr="00952E60">
        <w:rPr>
          <w:rStyle w:val="StyleBoldUnderline"/>
          <w:rFonts w:asciiTheme="majorHAnsi" w:hAnsiTheme="majorHAnsi"/>
          <w:sz w:val="24"/>
          <w:szCs w:val="24"/>
        </w:rPr>
        <w:t xml:space="preserve">so </w:t>
      </w:r>
      <w:r w:rsidRPr="00952E60">
        <w:rPr>
          <w:rStyle w:val="StyleBoldUnderline"/>
          <w:rFonts w:asciiTheme="majorHAnsi" w:hAnsiTheme="majorHAnsi"/>
          <w:sz w:val="24"/>
          <w:szCs w:val="24"/>
          <w:highlight w:val="cyan"/>
        </w:rPr>
        <w:t>even if we just deployed them</w:t>
      </w:r>
      <w:r w:rsidRPr="00A94127">
        <w:rPr>
          <w:rFonts w:asciiTheme="majorHAnsi" w:hAnsiTheme="majorHAnsi"/>
        </w:rPr>
        <w:t xml:space="preserve"> there </w:t>
      </w:r>
      <w:r w:rsidRPr="00952E60">
        <w:rPr>
          <w:rStyle w:val="StyleBoldUnderline"/>
          <w:rFonts w:asciiTheme="majorHAnsi" w:hAnsiTheme="majorHAnsi"/>
          <w:sz w:val="24"/>
          <w:szCs w:val="24"/>
          <w:highlight w:val="cyan"/>
        </w:rPr>
        <w:t>we could make tremendous strides</w:t>
      </w:r>
      <w:r w:rsidRPr="00A94127">
        <w:rPr>
          <w:rFonts w:asciiTheme="majorHAnsi" w:hAnsiTheme="majorHAnsi"/>
        </w:rPr>
        <w:t>, though it would still be wise to create some sort of international oversight organization as I propose in the book. [BWB] This is at best grossly disingenuous (not to mention insulting to call Kirsch stupid).</w:t>
      </w:r>
      <w:r w:rsidRPr="00952E60">
        <w:rPr>
          <w:rStyle w:val="StyleBoldUnderline"/>
          <w:rFonts w:asciiTheme="majorHAnsi" w:hAnsiTheme="majorHAnsi"/>
          <w:sz w:val="24"/>
          <w:szCs w:val="24"/>
        </w:rPr>
        <w:t xml:space="preserve"> </w:t>
      </w:r>
      <w:r w:rsidRPr="00D54B23">
        <w:rPr>
          <w:rStyle w:val="Important"/>
          <w:rFonts w:asciiTheme="majorHAnsi" w:hAnsiTheme="majorHAnsi"/>
          <w:sz w:val="28"/>
          <w:highlight w:val="cyan"/>
        </w:rPr>
        <w:t>You need to solve the electricity</w:t>
      </w:r>
      <w:r w:rsidRPr="00952E60">
        <w:rPr>
          <w:rStyle w:val="StyleBoldUnderline"/>
          <w:rFonts w:asciiTheme="majorHAnsi" w:hAnsiTheme="majorHAnsi"/>
          <w:sz w:val="24"/>
          <w:szCs w:val="24"/>
        </w:rPr>
        <w:t xml:space="preserve"> carbon </w:t>
      </w:r>
      <w:r w:rsidRPr="00952E60">
        <w:rPr>
          <w:rStyle w:val="StyleBoldUnderline"/>
          <w:rFonts w:asciiTheme="majorHAnsi" w:hAnsiTheme="majorHAnsi"/>
          <w:sz w:val="24"/>
          <w:szCs w:val="24"/>
          <w:highlight w:val="cyan"/>
        </w:rPr>
        <w:t>problem to fix the vehicular fuels problem, space heating and embedded energy in building and manufactured goods</w:t>
      </w:r>
      <w:r w:rsidRPr="00A94127">
        <w:rPr>
          <w:rFonts w:asciiTheme="majorHAnsi" w:hAnsiTheme="majorHAnsi"/>
        </w:rPr>
        <w:t xml:space="preserve">, and Tom has a solution for MSW [municipal solid waste] also. </w:t>
      </w:r>
      <w:r w:rsidRPr="00952E60">
        <w:rPr>
          <w:rStyle w:val="StyleBoldUnderline"/>
          <w:rFonts w:asciiTheme="majorHAnsi" w:hAnsiTheme="majorHAnsi"/>
          <w:sz w:val="24"/>
          <w:szCs w:val="24"/>
        </w:rPr>
        <w:t xml:space="preserve">About </w:t>
      </w:r>
      <w:r w:rsidRPr="00952E60">
        <w:rPr>
          <w:rStyle w:val="StyleBoldUnderline"/>
          <w:rFonts w:asciiTheme="majorHAnsi" w:hAnsiTheme="majorHAnsi"/>
          <w:sz w:val="24"/>
          <w:szCs w:val="24"/>
          <w:highlight w:val="cyan"/>
        </w:rPr>
        <w:t>half of agricultural emissions can</w:t>
      </w:r>
      <w:r w:rsidRPr="00952E60">
        <w:rPr>
          <w:rStyle w:val="StyleBoldUnderline"/>
          <w:rFonts w:asciiTheme="majorHAnsi" w:hAnsiTheme="majorHAnsi"/>
          <w:sz w:val="24"/>
          <w:szCs w:val="24"/>
        </w:rPr>
        <w:t xml:space="preserve"> also </w:t>
      </w:r>
      <w:r w:rsidRPr="00952E60">
        <w:rPr>
          <w:rStyle w:val="StyleBoldUnderline"/>
          <w:rFonts w:asciiTheme="majorHAnsi" w:hAnsiTheme="majorHAnsi"/>
          <w:sz w:val="24"/>
          <w:szCs w:val="24"/>
          <w:highlight w:val="cyan"/>
        </w:rPr>
        <w:t>be solved if you have a zero-carbon energy source. Then you just need to worry about</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ruminant methane and carbon</w:t>
      </w:r>
      <w:r w:rsidRPr="00952E60">
        <w:rPr>
          <w:rStyle w:val="StyleBoldUnderline"/>
          <w:rFonts w:asciiTheme="majorHAnsi" w:hAnsiTheme="majorHAnsi"/>
          <w:sz w:val="24"/>
          <w:szCs w:val="24"/>
        </w:rPr>
        <w:t xml:space="preserve"> from deforestation.</w:t>
      </w:r>
      <w:r w:rsidRPr="00A94127">
        <w:rPr>
          <w:rFonts w:asciiTheme="majorHAnsi" w:hAnsiTheme="majorHAnsi"/>
        </w:rPr>
        <w:t xml:space="preserve"> But the bottom line is, </w:t>
      </w:r>
      <w:r w:rsidRPr="00952E60">
        <w:rPr>
          <w:rStyle w:val="StyleBoldUnderline"/>
          <w:rFonts w:asciiTheme="majorHAnsi" w:hAnsiTheme="majorHAnsi"/>
          <w:sz w:val="24"/>
          <w:szCs w:val="24"/>
          <w:highlight w:val="cyan"/>
        </w:rPr>
        <w:t>if you fix electricity, everything else will quicktly</w:t>
      </w:r>
      <w:r w:rsidRPr="00952E60">
        <w:rPr>
          <w:rStyle w:val="StyleBoldUnderline"/>
          <w:rFonts w:asciiTheme="majorHAnsi" w:hAnsiTheme="majorHAnsi"/>
          <w:sz w:val="24"/>
          <w:szCs w:val="24"/>
        </w:rPr>
        <w:t xml:space="preserve"> start to </w:t>
      </w:r>
      <w:r w:rsidRPr="00952E60">
        <w:rPr>
          <w:rStyle w:val="StyleBoldUnderline"/>
          <w:rFonts w:asciiTheme="majorHAnsi" w:hAnsiTheme="majorHAnsi"/>
          <w:sz w:val="24"/>
          <w:szCs w:val="24"/>
          <w:highlight w:val="cyan"/>
        </w:rPr>
        <w:t>fall into place. If we don’t stop coal</w:t>
      </w:r>
      <w:r w:rsidRPr="00A94127">
        <w:rPr>
          <w:rFonts w:asciiTheme="majorHAnsi" w:hAnsiTheme="majorHAnsi"/>
        </w:rPr>
        <w:t xml:space="preserve"> in places like China and India, </w:t>
      </w:r>
      <w:r w:rsidRPr="00D54B23">
        <w:rPr>
          <w:rStyle w:val="Important"/>
          <w:rFonts w:asciiTheme="majorHAnsi" w:hAnsiTheme="majorHAnsi"/>
          <w:sz w:val="28"/>
          <w:highlight w:val="cyan"/>
        </w:rPr>
        <w:t>we’re hosed</w:t>
      </w:r>
      <w:r w:rsidRPr="00952E60">
        <w:rPr>
          <w:rStyle w:val="StyleBoldUnderline"/>
          <w:rFonts w:asciiTheme="majorHAnsi" w:hAnsiTheme="majorHAnsi"/>
          <w:sz w:val="24"/>
          <w:szCs w:val="24"/>
        </w:rPr>
        <w:t xml:space="preserve">, irrespective </w:t>
      </w:r>
      <w:r w:rsidRPr="00A94127">
        <w:rPr>
          <w:rFonts w:asciiTheme="majorHAnsi" w:hAnsiTheme="majorHAnsi"/>
        </w:rPr>
        <w:t>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p>
    <w:p w:rsidR="00223F58" w:rsidRPr="00765E12" w:rsidRDefault="00223F58" w:rsidP="00223F58">
      <w:pPr>
        <w:pStyle w:val="Heading4"/>
      </w:pPr>
      <w:r w:rsidRPr="00765E12">
        <w:t>Electricity demands are rising.</w:t>
      </w:r>
    </w:p>
    <w:p w:rsidR="00223F58" w:rsidRPr="00765E12" w:rsidRDefault="00223F58" w:rsidP="00223F58">
      <w:pPr>
        <w:rPr>
          <w:rFonts w:asciiTheme="majorHAnsi" w:hAnsiTheme="majorHAnsi"/>
        </w:rPr>
      </w:pPr>
      <w:r w:rsidRPr="00765E12">
        <w:rPr>
          <w:rFonts w:asciiTheme="majorHAnsi" w:hAnsiTheme="majorHAnsi"/>
        </w:rPr>
        <w:t xml:space="preserve">John </w:t>
      </w:r>
      <w:r w:rsidRPr="00765E12">
        <w:rPr>
          <w:rStyle w:val="StyleStyleBold12pt"/>
          <w:rFonts w:asciiTheme="majorHAnsi" w:hAnsiTheme="majorHAnsi"/>
        </w:rPr>
        <w:t>Deutch &amp;</w:t>
      </w:r>
      <w:r w:rsidRPr="00765E12">
        <w:rPr>
          <w:rFonts w:asciiTheme="majorHAnsi" w:hAnsiTheme="majorHAnsi"/>
        </w:rPr>
        <w:t xml:space="preserve"> Ernest </w:t>
      </w:r>
      <w:r w:rsidRPr="00765E12">
        <w:rPr>
          <w:rStyle w:val="StyleStyleBold12pt"/>
          <w:rFonts w:asciiTheme="majorHAnsi" w:hAnsiTheme="majorHAnsi"/>
        </w:rPr>
        <w:t>Moniz</w:t>
      </w:r>
      <w:r w:rsidRPr="00765E12">
        <w:rPr>
          <w:rFonts w:asciiTheme="majorHAnsi" w:hAnsiTheme="majorHAnsi"/>
        </w:rPr>
        <w:t xml:space="preserve">, </w:t>
      </w:r>
      <w:r w:rsidRPr="00765E12">
        <w:rPr>
          <w:rStyle w:val="StyleStyleBold12pt"/>
          <w:rFonts w:asciiTheme="majorHAnsi" w:hAnsiTheme="majorHAnsi"/>
        </w:rPr>
        <w:t>2003</w:t>
      </w:r>
      <w:r w:rsidRPr="00765E12">
        <w:rPr>
          <w:rFonts w:asciiTheme="majorHAnsi" w:hAnsiTheme="majorHAnsi"/>
        </w:rPr>
        <w:t xml:space="preserve">, </w:t>
      </w:r>
      <w:r w:rsidRPr="00925153">
        <w:rPr>
          <w:rFonts w:asciiTheme="majorHAnsi" w:hAnsiTheme="majorHAnsi"/>
          <w:sz w:val="16"/>
          <w:szCs w:val="16"/>
        </w:rPr>
        <w:t xml:space="preserve">CO CHAIR Institute Professor Department of Chemistry, MIT, and Ernest Moniz a co-chair in </w:t>
      </w:r>
      <w:proofErr w:type="gramStart"/>
      <w:r w:rsidRPr="00925153">
        <w:rPr>
          <w:rFonts w:asciiTheme="majorHAnsi" w:hAnsiTheme="majorHAnsi"/>
          <w:sz w:val="16"/>
          <w:szCs w:val="16"/>
        </w:rPr>
        <w:t>the  Department</w:t>
      </w:r>
      <w:proofErr w:type="gramEnd"/>
      <w:r w:rsidRPr="00925153">
        <w:rPr>
          <w:rFonts w:asciiTheme="majorHAnsi" w:hAnsiTheme="majorHAnsi"/>
          <w:sz w:val="16"/>
          <w:szCs w:val="16"/>
        </w:rPr>
        <w:t xml:space="preserve"> of Physics, MIT Director of Energy Studies, Laboratory for Energy and the Environment, The Future of Nuclear Power – an interdisciplinary MIT Study, The Future of Nuclear Power: An Interdisciplinary MIT Study, “Chaired Effort to Identify Barriers and Solutions for Nuclear Option in Reducing Greenhouse Gases,” </w:t>
      </w:r>
      <w:hyperlink r:id="rId12" w:history="1">
        <w:r w:rsidRPr="00925153">
          <w:rPr>
            <w:rFonts w:asciiTheme="majorHAnsi" w:hAnsiTheme="majorHAnsi"/>
            <w:sz w:val="16"/>
            <w:szCs w:val="16"/>
          </w:rPr>
          <w:t>http://web.mit.edu/nuclearpower/</w:t>
        </w:r>
      </w:hyperlink>
      <w:r w:rsidRPr="00925153">
        <w:rPr>
          <w:rFonts w:asciiTheme="majorHAnsi" w:hAnsiTheme="majorHAnsi"/>
          <w:sz w:val="16"/>
          <w:szCs w:val="16"/>
        </w:rPr>
        <w:t xml:space="preserve"> </w:t>
      </w:r>
    </w:p>
    <w:p w:rsidR="00223F58" w:rsidRPr="00765E12" w:rsidRDefault="00223F58" w:rsidP="00223F58">
      <w:pPr>
        <w:pStyle w:val="Card"/>
        <w:rPr>
          <w:rFonts w:asciiTheme="majorHAnsi" w:hAnsiTheme="majorHAnsi"/>
        </w:rPr>
      </w:pPr>
      <w:r w:rsidRPr="00A94127">
        <w:rPr>
          <w:rFonts w:asciiTheme="majorHAnsi" w:hAnsiTheme="majorHAnsi"/>
        </w:rPr>
        <w:t xml:space="preserve">The U.S. National Academy of Engineering named electrification as the premier engineering achievement of the twentieth century3. This is a remarkable statement for the century of lasers, computers, airplanes, and other ubiquitous and important technologies and is indicative of the extraordinary impact of electricity in improving the quality of people’s lives. Accordingly, it should not be surprising that </w:t>
      </w:r>
      <w:r w:rsidRPr="00952E60">
        <w:rPr>
          <w:rStyle w:val="StyleBoldUnderline"/>
          <w:rFonts w:asciiTheme="majorHAnsi" w:hAnsiTheme="majorHAnsi"/>
          <w:sz w:val="24"/>
          <w:szCs w:val="24"/>
        </w:rPr>
        <w:t xml:space="preserve">global electricity use is expected to increase dramatically in the years ahead, </w:t>
      </w:r>
      <w:r w:rsidRPr="00952E60">
        <w:rPr>
          <w:rStyle w:val="StyleBoldUnderline"/>
          <w:rFonts w:asciiTheme="majorHAnsi" w:hAnsiTheme="majorHAnsi"/>
          <w:sz w:val="24"/>
          <w:szCs w:val="24"/>
          <w:highlight w:val="cyan"/>
        </w:rPr>
        <w:t>even taking into account improvements in</w:t>
      </w:r>
      <w:r w:rsidRPr="00952E60">
        <w:rPr>
          <w:rStyle w:val="StyleBoldUnderline"/>
          <w:rFonts w:asciiTheme="majorHAnsi" w:hAnsiTheme="majorHAnsi"/>
          <w:sz w:val="24"/>
          <w:szCs w:val="24"/>
        </w:rPr>
        <w:t xml:space="preserve"> end use </w:t>
      </w:r>
      <w:r w:rsidRPr="00952E60">
        <w:rPr>
          <w:rStyle w:val="StyleBoldUnderline"/>
          <w:rFonts w:asciiTheme="majorHAnsi" w:hAnsiTheme="majorHAnsi"/>
          <w:sz w:val="24"/>
          <w:szCs w:val="24"/>
          <w:highlight w:val="cyan"/>
        </w:rPr>
        <w:t>efficiency</w:t>
      </w:r>
      <w:r w:rsidRPr="00952E60">
        <w:rPr>
          <w:rStyle w:val="StyleBoldUnderline"/>
          <w:rFonts w:asciiTheme="majorHAnsi" w:hAnsiTheme="majorHAnsi"/>
          <w:sz w:val="24"/>
          <w:szCs w:val="24"/>
        </w:rPr>
        <w:t xml:space="preserve">. Growth in electricity use is expected especially in developing countries, as they strive to meet basic needs and to modernize and industrialize their economies. </w:t>
      </w:r>
      <w:r w:rsidRPr="00A94127">
        <w:rPr>
          <w:rFonts w:asciiTheme="majorHAnsi" w:hAnsiTheme="majorHAnsi"/>
        </w:rPr>
        <w:t xml:space="preserve">The U.S. </w:t>
      </w:r>
      <w:r w:rsidRPr="00D54B23">
        <w:rPr>
          <w:rStyle w:val="Emphasis"/>
          <w:sz w:val="20"/>
        </w:rPr>
        <w:t>D</w:t>
      </w:r>
      <w:r w:rsidRPr="00A94127">
        <w:rPr>
          <w:rFonts w:asciiTheme="majorHAnsi" w:hAnsiTheme="majorHAnsi"/>
        </w:rPr>
        <w:t xml:space="preserve">epartment </w:t>
      </w:r>
      <w:r w:rsidRPr="00D54B23">
        <w:rPr>
          <w:rStyle w:val="Emphasis"/>
          <w:sz w:val="20"/>
        </w:rPr>
        <w:t>o</w:t>
      </w:r>
      <w:r w:rsidRPr="00A94127">
        <w:rPr>
          <w:rFonts w:asciiTheme="majorHAnsi" w:hAnsiTheme="majorHAnsi"/>
        </w:rPr>
        <w:t xml:space="preserve">f </w:t>
      </w:r>
      <w:r w:rsidRPr="00D54B23">
        <w:rPr>
          <w:rStyle w:val="Emphasis"/>
          <w:sz w:val="20"/>
        </w:rPr>
        <w:t>E</w:t>
      </w:r>
      <w:r w:rsidRPr="00A94127">
        <w:rPr>
          <w:rFonts w:asciiTheme="majorHAnsi" w:hAnsiTheme="majorHAnsi"/>
        </w:rPr>
        <w:t xml:space="preserve">nergy’s EIA </w:t>
      </w:r>
      <w:r w:rsidRPr="00952E60">
        <w:rPr>
          <w:rStyle w:val="StyleBoldUnderline"/>
          <w:rFonts w:asciiTheme="majorHAnsi" w:hAnsiTheme="majorHAnsi"/>
          <w:sz w:val="24"/>
          <w:szCs w:val="24"/>
        </w:rPr>
        <w:t xml:space="preserve">projects </w:t>
      </w:r>
      <w:r w:rsidRPr="00952E60">
        <w:rPr>
          <w:rStyle w:val="StyleBoldUnderline"/>
          <w:rFonts w:asciiTheme="majorHAnsi" w:hAnsiTheme="majorHAnsi"/>
          <w:sz w:val="24"/>
          <w:szCs w:val="24"/>
          <w:highlight w:val="cyan"/>
        </w:rPr>
        <w:t>a 75% increase in global electricity</w:t>
      </w:r>
      <w:r w:rsidRPr="00952E60">
        <w:rPr>
          <w:rStyle w:val="StyleBoldUnderline"/>
          <w:rFonts w:asciiTheme="majorHAnsi" w:hAnsiTheme="majorHAnsi"/>
          <w:sz w:val="24"/>
          <w:szCs w:val="24"/>
        </w:rPr>
        <w:t xml:space="preserve"> use in two decades, from 2000 to 2020</w:t>
      </w:r>
      <w:r w:rsidRPr="00A94127">
        <w:rPr>
          <w:rFonts w:asciiTheme="majorHAnsi" w:hAnsiTheme="majorHAnsi"/>
        </w:rPr>
        <w:t xml:space="preserve">. By mid-century, </w:t>
      </w:r>
      <w:r w:rsidRPr="00952E60">
        <w:rPr>
          <w:rStyle w:val="StyleBoldUnderline"/>
          <w:rFonts w:asciiTheme="majorHAnsi" w:hAnsiTheme="majorHAnsi"/>
          <w:sz w:val="24"/>
          <w:szCs w:val="24"/>
        </w:rPr>
        <w:t xml:space="preserve">a threefold increase or more </w:t>
      </w:r>
      <w:r w:rsidRPr="00952E60">
        <w:rPr>
          <w:rStyle w:val="StyleBoldUnderline"/>
          <w:rFonts w:asciiTheme="majorHAnsi" w:hAnsiTheme="majorHAnsi"/>
          <w:sz w:val="24"/>
          <w:szCs w:val="24"/>
          <w:highlight w:val="cyan"/>
        </w:rPr>
        <w:t>is</w:t>
      </w:r>
      <w:r w:rsidRPr="00952E60">
        <w:rPr>
          <w:rStyle w:val="StyleBoldUnderline"/>
          <w:rFonts w:asciiTheme="majorHAnsi" w:hAnsiTheme="majorHAnsi"/>
          <w:sz w:val="24"/>
          <w:szCs w:val="24"/>
        </w:rPr>
        <w:t xml:space="preserve"> credible and, indeed, </w:t>
      </w:r>
      <w:r w:rsidRPr="00952E60">
        <w:rPr>
          <w:rStyle w:val="StyleBoldUnderline"/>
          <w:rFonts w:asciiTheme="majorHAnsi" w:hAnsiTheme="majorHAnsi"/>
          <w:sz w:val="24"/>
          <w:szCs w:val="24"/>
          <w:highlight w:val="cyan"/>
        </w:rPr>
        <w:t>expected</w:t>
      </w:r>
      <w:r w:rsidRPr="00A94127">
        <w:rPr>
          <w:rFonts w:asciiTheme="majorHAnsi" w:hAnsiTheme="majorHAnsi"/>
        </w:rPr>
        <w:t>. Table 2.1 gives the growth rate for electricity use in different regions of the world as anticipated in the EIA “business-asusual” projections to the year 2020.4 There is a strong correlation between electricity consumption per capita and the United Nations “human development index” (HDI), which combines indicators of health, education, and economic prosperity.5 Industrialized countries have an HDI above 0.9 (on a scale of 0 to 1) and per capita energy consumption above 4000 kWe-hrs. Large developing countries, such as China, India, Pakistan, and Indonesia, are well below the industrialized country HDI and aspire to advance by rapid economic growth. Overall, energy consumption per capita in the developing world is currently less than a fifth of that in the developed world.</w:t>
      </w:r>
      <w:r w:rsidRPr="00952E60">
        <w:rPr>
          <w:rStyle w:val="StyleBoldUnderline"/>
          <w:rFonts w:asciiTheme="majorHAnsi" w:hAnsiTheme="majorHAnsi"/>
          <w:sz w:val="24"/>
          <w:szCs w:val="24"/>
        </w:rPr>
        <w:t xml:space="preserve"> Unless provided with</w:t>
      </w:r>
      <w:r w:rsidRPr="00A94127">
        <w:rPr>
          <w:rFonts w:asciiTheme="majorHAnsi" w:hAnsiTheme="majorHAnsi"/>
        </w:rPr>
        <w:t xml:space="preserve"> assistance or </w:t>
      </w:r>
      <w:r w:rsidRPr="00952E60">
        <w:rPr>
          <w:rStyle w:val="StyleBoldUnderline"/>
          <w:rFonts w:asciiTheme="majorHAnsi" w:hAnsiTheme="majorHAnsi"/>
          <w:sz w:val="24"/>
          <w:szCs w:val="24"/>
        </w:rPr>
        <w:t xml:space="preserve">incentives, these developing </w:t>
      </w:r>
      <w:r w:rsidRPr="00952E60">
        <w:rPr>
          <w:rStyle w:val="StyleBoldUnderline"/>
          <w:rFonts w:asciiTheme="majorHAnsi" w:hAnsiTheme="majorHAnsi"/>
          <w:sz w:val="24"/>
          <w:szCs w:val="24"/>
          <w:highlight w:val="cyan"/>
        </w:rPr>
        <w:t xml:space="preserve">nations are likely to seek the lowest cost </w:t>
      </w:r>
      <w:r w:rsidRPr="00952E60">
        <w:rPr>
          <w:rStyle w:val="StyleBoldUnderline"/>
          <w:rFonts w:asciiTheme="majorHAnsi" w:hAnsiTheme="majorHAnsi"/>
          <w:sz w:val="24"/>
          <w:szCs w:val="24"/>
        </w:rPr>
        <w:t xml:space="preserve">supply </w:t>
      </w:r>
      <w:r w:rsidRPr="00952E60">
        <w:rPr>
          <w:rStyle w:val="StyleBoldUnderline"/>
          <w:rFonts w:asciiTheme="majorHAnsi" w:hAnsiTheme="majorHAnsi"/>
          <w:sz w:val="24"/>
          <w:szCs w:val="24"/>
          <w:highlight w:val="cyan"/>
        </w:rPr>
        <w:t>alternatives</w:t>
      </w:r>
      <w:r w:rsidRPr="00952E60">
        <w:rPr>
          <w:rStyle w:val="StyleBoldUnderline"/>
          <w:rFonts w:asciiTheme="majorHAnsi" w:hAnsiTheme="majorHAnsi"/>
          <w:sz w:val="24"/>
          <w:szCs w:val="24"/>
        </w:rPr>
        <w:t xml:space="preserve"> that can meet their growing industrial and consumer demand for electricity. </w:t>
      </w:r>
      <w:r w:rsidRPr="00952E60">
        <w:rPr>
          <w:rStyle w:val="StyleBoldUnderline"/>
          <w:rFonts w:asciiTheme="majorHAnsi" w:hAnsiTheme="majorHAnsi"/>
          <w:sz w:val="24"/>
          <w:szCs w:val="24"/>
          <w:highlight w:val="cyan"/>
        </w:rPr>
        <w:t xml:space="preserve">This </w:t>
      </w:r>
      <w:r w:rsidRPr="00952E60">
        <w:rPr>
          <w:rStyle w:val="StyleBoldUnderline"/>
          <w:rFonts w:asciiTheme="majorHAnsi" w:hAnsiTheme="majorHAnsi"/>
          <w:sz w:val="24"/>
          <w:szCs w:val="24"/>
        </w:rPr>
        <w:t xml:space="preserve">prospect clearly </w:t>
      </w:r>
      <w:r w:rsidRPr="00952E60">
        <w:rPr>
          <w:rStyle w:val="StyleBoldUnderline"/>
          <w:rFonts w:asciiTheme="majorHAnsi" w:hAnsiTheme="majorHAnsi"/>
          <w:sz w:val="24"/>
          <w:szCs w:val="24"/>
          <w:highlight w:val="cyan"/>
        </w:rPr>
        <w:t xml:space="preserve">raises the specter of substantially increased </w:t>
      </w:r>
      <w:r w:rsidRPr="00D54B23">
        <w:rPr>
          <w:rStyle w:val="Emphasis"/>
          <w:sz w:val="20"/>
          <w:highlight w:val="cyan"/>
        </w:rPr>
        <w:t>g</w:t>
      </w:r>
      <w:r w:rsidRPr="00952E60">
        <w:rPr>
          <w:rStyle w:val="StyleBoldUnderline"/>
          <w:rFonts w:asciiTheme="majorHAnsi" w:hAnsiTheme="majorHAnsi"/>
          <w:sz w:val="24"/>
          <w:szCs w:val="24"/>
        </w:rPr>
        <w:t>reen</w:t>
      </w:r>
      <w:r w:rsidRPr="00D54B23">
        <w:rPr>
          <w:rStyle w:val="Emphasis"/>
          <w:sz w:val="20"/>
          <w:highlight w:val="cyan"/>
        </w:rPr>
        <w:t>h</w:t>
      </w:r>
      <w:r w:rsidRPr="00952E60">
        <w:rPr>
          <w:rStyle w:val="StyleBoldUnderline"/>
          <w:rFonts w:asciiTheme="majorHAnsi" w:hAnsiTheme="majorHAnsi"/>
          <w:sz w:val="24"/>
          <w:szCs w:val="24"/>
        </w:rPr>
        <w:t xml:space="preserve">ouse </w:t>
      </w:r>
      <w:r w:rsidRPr="00D54B23">
        <w:rPr>
          <w:rStyle w:val="Emphasis"/>
          <w:sz w:val="20"/>
          <w:highlight w:val="cyan"/>
        </w:rPr>
        <w:t>g</w:t>
      </w:r>
      <w:r w:rsidRPr="00952E60">
        <w:rPr>
          <w:rStyle w:val="StyleBoldUnderline"/>
          <w:rFonts w:asciiTheme="majorHAnsi" w:hAnsiTheme="majorHAnsi"/>
          <w:sz w:val="24"/>
          <w:szCs w:val="24"/>
        </w:rPr>
        <w:t xml:space="preserve">as </w:t>
      </w:r>
      <w:r w:rsidRPr="00952E60">
        <w:rPr>
          <w:rStyle w:val="StyleBoldUnderline"/>
          <w:rFonts w:asciiTheme="majorHAnsi" w:hAnsiTheme="majorHAnsi"/>
          <w:sz w:val="24"/>
          <w:szCs w:val="24"/>
          <w:highlight w:val="cyan"/>
        </w:rPr>
        <w:t>emissions</w:t>
      </w:r>
      <w:r w:rsidRPr="00952E60">
        <w:rPr>
          <w:rStyle w:val="StyleBoldUnderline"/>
          <w:rFonts w:asciiTheme="majorHAnsi" w:hAnsiTheme="majorHAnsi"/>
          <w:sz w:val="24"/>
          <w:szCs w:val="24"/>
        </w:rPr>
        <w:t>, since coal is likely to be an economic choice for many developing countries</w:t>
      </w:r>
      <w:r w:rsidRPr="00A94127">
        <w:rPr>
          <w:rFonts w:asciiTheme="majorHAnsi" w:hAnsiTheme="majorHAnsi"/>
        </w:rPr>
        <w:t xml:space="preserve">, e.g. China and India. </w:t>
      </w:r>
      <w:r w:rsidRPr="00952E60">
        <w:rPr>
          <w:rStyle w:val="StyleBoldUnderline"/>
          <w:rFonts w:asciiTheme="majorHAnsi" w:hAnsiTheme="majorHAnsi"/>
          <w:sz w:val="24"/>
          <w:szCs w:val="24"/>
          <w:highlight w:val="cyan"/>
        </w:rPr>
        <w:t>How</w:t>
      </w:r>
      <w:r w:rsidRPr="00952E60">
        <w:rPr>
          <w:rStyle w:val="StyleBoldUnderline"/>
          <w:rFonts w:asciiTheme="majorHAnsi" w:hAnsiTheme="majorHAnsi"/>
          <w:sz w:val="24"/>
          <w:szCs w:val="24"/>
        </w:rPr>
        <w:t xml:space="preserve"> </w:t>
      </w:r>
      <w:r w:rsidRPr="00A94127">
        <w:rPr>
          <w:rFonts w:asciiTheme="majorHAnsi" w:hAnsiTheme="majorHAnsi"/>
        </w:rPr>
        <w:t>these developing</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countries meet</w:t>
      </w:r>
      <w:r w:rsidRPr="00952E60">
        <w:rPr>
          <w:rStyle w:val="StyleBoldUnderline"/>
          <w:rFonts w:asciiTheme="majorHAnsi" w:hAnsiTheme="majorHAnsi"/>
          <w:sz w:val="24"/>
          <w:szCs w:val="24"/>
        </w:rPr>
        <w:t xml:space="preserve"> their electricity </w:t>
      </w:r>
      <w:r w:rsidRPr="00952E60">
        <w:rPr>
          <w:rStyle w:val="StyleBoldUnderline"/>
          <w:rFonts w:asciiTheme="majorHAnsi" w:hAnsiTheme="majorHAnsi"/>
          <w:sz w:val="24"/>
          <w:szCs w:val="24"/>
          <w:highlight w:val="cyan"/>
        </w:rPr>
        <w:t xml:space="preserve">demand </w:t>
      </w:r>
      <w:r w:rsidRPr="00D54B23">
        <w:rPr>
          <w:rStyle w:val="Important"/>
          <w:rFonts w:asciiTheme="majorHAnsi" w:hAnsiTheme="majorHAnsi"/>
          <w:sz w:val="28"/>
          <w:highlight w:val="cyan"/>
        </w:rPr>
        <w:t>is of central interest</w:t>
      </w:r>
      <w:r w:rsidRPr="00952E60">
        <w:rPr>
          <w:rStyle w:val="StyleBoldUnderline"/>
          <w:rFonts w:asciiTheme="majorHAnsi" w:hAnsiTheme="majorHAnsi"/>
          <w:sz w:val="24"/>
          <w:szCs w:val="24"/>
          <w:highlight w:val="cyan"/>
        </w:rPr>
        <w:t xml:space="preserve"> to</w:t>
      </w:r>
      <w:r w:rsidRPr="00952E60">
        <w:rPr>
          <w:rStyle w:val="StyleBoldUnderline"/>
          <w:rFonts w:asciiTheme="majorHAnsi" w:hAnsiTheme="majorHAnsi"/>
          <w:sz w:val="24"/>
          <w:szCs w:val="24"/>
        </w:rPr>
        <w:t xml:space="preserve"> the discussion of </w:t>
      </w:r>
      <w:r w:rsidRPr="00952E60">
        <w:rPr>
          <w:rStyle w:val="StyleBoldUnderline"/>
          <w:rFonts w:asciiTheme="majorHAnsi" w:hAnsiTheme="majorHAnsi"/>
          <w:sz w:val="24"/>
          <w:szCs w:val="24"/>
          <w:highlight w:val="cyan"/>
        </w:rPr>
        <w:t>global warming</w:t>
      </w:r>
      <w:r w:rsidRPr="00A94127">
        <w:rPr>
          <w:rFonts w:asciiTheme="majorHAnsi" w:hAnsiTheme="majorHAnsi"/>
        </w:rPr>
        <w:t>, since over time their choices will influence global emissions levels more than measures taken by the developed world.</w:t>
      </w:r>
      <w:r w:rsidRPr="00952E60">
        <w:rPr>
          <w:rStyle w:val="StyleBoldUnderline"/>
          <w:rFonts w:asciiTheme="majorHAnsi" w:hAnsiTheme="majorHAnsi"/>
          <w:sz w:val="24"/>
          <w:szCs w:val="24"/>
        </w:rPr>
        <w:t xml:space="preserve"> Greater electricity consumption is desirable because it accompanies social and economic advance, but we want the electricity production to take place in an economic and environmentally acceptable manner.</w:t>
      </w:r>
      <w:r w:rsidRPr="00A94127">
        <w:rPr>
          <w:rFonts w:asciiTheme="majorHAnsi" w:hAnsiTheme="majorHAnsi"/>
        </w:rPr>
        <w:t xml:space="preserve"> The attractiveness of nuclear power as an option will be determined by many countryspecific factors. To understand how much nuclear power would be needed to make a significant contribution to reducing CO2 emissions by 2050, and where it might be deployed, we present, in Appendix 2, a simple scenario for electricity growth over the next fifty years. </w:t>
      </w:r>
      <w:bookmarkStart w:id="8" w:name="OLE_LINK196"/>
      <w:bookmarkStart w:id="9" w:name="OLE_LINK206"/>
      <w:r w:rsidRPr="00D54B23">
        <w:rPr>
          <w:rFonts w:asciiTheme="majorHAnsi" w:hAnsiTheme="majorHAnsi"/>
          <w:sz w:val="20"/>
        </w:rPr>
        <w:br w:type="page"/>
      </w:r>
    </w:p>
    <w:p w:rsidR="00223F58" w:rsidRPr="00765E12" w:rsidRDefault="00223F58" w:rsidP="00223F58">
      <w:pPr>
        <w:pStyle w:val="Heading4"/>
      </w:pPr>
      <w:r w:rsidRPr="00765E12">
        <w:t>Nuclear power is the most economic source of base-load power it’s key to solve GHG emissions by displacing pollutants.</w:t>
      </w:r>
    </w:p>
    <w:p w:rsidR="00223F58" w:rsidRPr="00765E12" w:rsidRDefault="00223F58" w:rsidP="00223F58">
      <w:pPr>
        <w:rPr>
          <w:rFonts w:asciiTheme="majorHAnsi" w:hAnsiTheme="majorHAnsi"/>
        </w:rPr>
      </w:pPr>
      <w:r w:rsidRPr="00765E12">
        <w:rPr>
          <w:rFonts w:asciiTheme="majorHAnsi" w:hAnsiTheme="majorHAnsi"/>
        </w:rPr>
        <w:t xml:space="preserve">Alexander </w:t>
      </w:r>
      <w:r w:rsidRPr="00765E12">
        <w:rPr>
          <w:rStyle w:val="StyleStyleBold12pt"/>
          <w:rFonts w:asciiTheme="majorHAnsi" w:hAnsiTheme="majorHAnsi"/>
        </w:rPr>
        <w:t>DeVolpi</w:t>
      </w:r>
      <w:r w:rsidRPr="00765E12">
        <w:rPr>
          <w:rFonts w:asciiTheme="majorHAnsi" w:hAnsiTheme="majorHAnsi"/>
        </w:rPr>
        <w:t>, 2-28-</w:t>
      </w:r>
      <w:r w:rsidRPr="00765E12">
        <w:rPr>
          <w:rStyle w:val="StyleStyleBold12pt"/>
          <w:rFonts w:asciiTheme="majorHAnsi" w:hAnsiTheme="majorHAnsi"/>
        </w:rPr>
        <w:t>2010</w:t>
      </w:r>
      <w:r w:rsidRPr="00765E12">
        <w:rPr>
          <w:rFonts w:asciiTheme="majorHAnsi" w:hAnsiTheme="majorHAnsi"/>
        </w:rPr>
        <w:t xml:space="preserve">, </w:t>
      </w:r>
      <w:r w:rsidRPr="009F3134">
        <w:rPr>
          <w:rFonts w:asciiTheme="majorHAnsi" w:hAnsiTheme="majorHAnsi"/>
          <w:sz w:val="16"/>
          <w:szCs w:val="16"/>
        </w:rPr>
        <w:t xml:space="preserve">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ScienceTechnologyHistory, “NUCLEAR EXPERTISE: The Amory Lovins Charade,” </w:t>
      </w:r>
      <w:hyperlink r:id="rId13" w:history="1">
        <w:r w:rsidRPr="009F3134">
          <w:rPr>
            <w:rFonts w:asciiTheme="majorHAnsi" w:hAnsiTheme="majorHAnsi"/>
            <w:sz w:val="16"/>
            <w:szCs w:val="16"/>
          </w:rPr>
          <w:t>http://sciencetechnologyhistory.wordpress.com/article/nuclear-expertise-the-amory-lovins-1gsyt5k142kc5-20/</w:t>
        </w:r>
      </w:hyperlink>
    </w:p>
    <w:p w:rsidR="00223F58" w:rsidRPr="00A94127" w:rsidRDefault="00223F58" w:rsidP="00223F58">
      <w:pPr>
        <w:pStyle w:val="Card"/>
        <w:rPr>
          <w:rFonts w:asciiTheme="majorHAnsi" w:hAnsiTheme="majorHAnsi"/>
        </w:rPr>
      </w:pPr>
      <w:r w:rsidRPr="00952E60">
        <w:rPr>
          <w:rStyle w:val="StyleBoldUnderline"/>
          <w:rFonts w:asciiTheme="majorHAnsi" w:hAnsiTheme="majorHAnsi"/>
          <w:sz w:val="24"/>
          <w:szCs w:val="24"/>
          <w:highlight w:val="cyan"/>
        </w:rPr>
        <w:t>Nuclear power is not only commercially competitive, but extremely safe</w:t>
      </w:r>
      <w:r w:rsidRPr="00A94127">
        <w:rPr>
          <w:rFonts w:asciiTheme="majorHAnsi" w:hAnsiTheme="majorHAnsi"/>
        </w:rPr>
        <w:t xml:space="preserve"> (no coal miners dying), </w:t>
      </w:r>
      <w:r w:rsidRPr="00952E60">
        <w:rPr>
          <w:rStyle w:val="StyleBoldUnderline"/>
          <w:rFonts w:asciiTheme="majorHAnsi" w:hAnsiTheme="majorHAnsi"/>
          <w:sz w:val="24"/>
          <w:szCs w:val="24"/>
          <w:highlight w:val="cyan"/>
        </w:rPr>
        <w:t>no air pollution</w:t>
      </w:r>
      <w:r w:rsidRPr="00A94127">
        <w:rPr>
          <w:rFonts w:asciiTheme="majorHAnsi" w:hAnsiTheme="majorHAnsi"/>
        </w:rPr>
        <w:t xml:space="preserve"> at all, </w:t>
      </w:r>
      <w:r w:rsidRPr="00952E60">
        <w:rPr>
          <w:rStyle w:val="StyleBoldUnderline"/>
          <w:rFonts w:asciiTheme="majorHAnsi" w:hAnsiTheme="majorHAnsi"/>
          <w:sz w:val="24"/>
          <w:szCs w:val="24"/>
          <w:highlight w:val="cyan"/>
        </w:rPr>
        <w:t xml:space="preserve">no </w:t>
      </w:r>
      <w:r w:rsidRPr="00D54B23">
        <w:rPr>
          <w:rStyle w:val="Emphasis"/>
          <w:sz w:val="20"/>
          <w:highlight w:val="cyan"/>
        </w:rPr>
        <w:t>g</w:t>
      </w:r>
      <w:r w:rsidRPr="00952E60">
        <w:rPr>
          <w:rStyle w:val="StyleBoldUnderline"/>
          <w:rFonts w:asciiTheme="majorHAnsi" w:hAnsiTheme="majorHAnsi"/>
          <w:sz w:val="24"/>
          <w:szCs w:val="24"/>
        </w:rPr>
        <w:t>reen</w:t>
      </w:r>
      <w:r w:rsidRPr="00D54B23">
        <w:rPr>
          <w:rStyle w:val="Emphasis"/>
          <w:sz w:val="20"/>
          <w:highlight w:val="cyan"/>
        </w:rPr>
        <w:t>h</w:t>
      </w:r>
      <w:r w:rsidRPr="00952E60">
        <w:rPr>
          <w:rStyle w:val="StyleBoldUnderline"/>
          <w:rFonts w:asciiTheme="majorHAnsi" w:hAnsiTheme="majorHAnsi"/>
          <w:sz w:val="24"/>
          <w:szCs w:val="24"/>
        </w:rPr>
        <w:t xml:space="preserve">ouse </w:t>
      </w:r>
      <w:r w:rsidRPr="00D54B23">
        <w:rPr>
          <w:rStyle w:val="Emphasis"/>
          <w:sz w:val="20"/>
          <w:highlight w:val="cyan"/>
        </w:rPr>
        <w:t>g</w:t>
      </w:r>
      <w:r w:rsidRPr="00952E60">
        <w:rPr>
          <w:rStyle w:val="StyleBoldUnderline"/>
          <w:rFonts w:asciiTheme="majorHAnsi" w:hAnsiTheme="majorHAnsi"/>
          <w:sz w:val="24"/>
          <w:szCs w:val="24"/>
        </w:rPr>
        <w:t xml:space="preserve">as </w:t>
      </w:r>
      <w:r w:rsidRPr="00952E60">
        <w:rPr>
          <w:rStyle w:val="StyleBoldUnderline"/>
          <w:rFonts w:asciiTheme="majorHAnsi" w:hAnsiTheme="majorHAnsi"/>
          <w:sz w:val="24"/>
          <w:szCs w:val="24"/>
          <w:highlight w:val="cyan"/>
        </w:rPr>
        <w:t>emissions</w:t>
      </w:r>
      <w:r w:rsidRPr="00A94127">
        <w:rPr>
          <w:rFonts w:asciiTheme="majorHAnsi" w:hAnsiTheme="majorHAnsi"/>
        </w:rPr>
        <w:t xml:space="preserve"> (such as carbon-dioxide). Nuclear-plant lifetime is being doubled from 30 to 60 years (which utilities, investors, and ratepayers appreciate). If Lovins had his way 30 years ago, </w:t>
      </w:r>
      <w:r w:rsidRPr="00952E60">
        <w:rPr>
          <w:rStyle w:val="StyleBoldUnderline"/>
          <w:rFonts w:asciiTheme="majorHAnsi" w:hAnsiTheme="majorHAnsi"/>
          <w:sz w:val="24"/>
          <w:szCs w:val="24"/>
        </w:rPr>
        <w:t>considerably more particulates and gases would have been vented to the local and regional atmosphere from coal</w:t>
      </w:r>
      <w:r w:rsidRPr="00A94127">
        <w:rPr>
          <w:rFonts w:asciiTheme="majorHAnsi" w:hAnsiTheme="majorHAnsi"/>
        </w:rPr>
        <w:t>-fired plants (</w:t>
      </w:r>
      <w:r w:rsidRPr="00952E60">
        <w:rPr>
          <w:rStyle w:val="StyleBoldUnderline"/>
          <w:rFonts w:asciiTheme="majorHAnsi" w:hAnsiTheme="majorHAnsi"/>
          <w:sz w:val="24"/>
          <w:szCs w:val="24"/>
        </w:rPr>
        <w:t>aside from</w:t>
      </w:r>
      <w:r w:rsidRPr="00A94127">
        <w:rPr>
          <w:rFonts w:asciiTheme="majorHAnsi" w:hAnsiTheme="majorHAnsi"/>
        </w:rPr>
        <w:t xml:space="preserve"> the </w:t>
      </w:r>
      <w:r w:rsidRPr="00D54B23">
        <w:rPr>
          <w:rStyle w:val="Emphasis"/>
          <w:sz w:val="20"/>
        </w:rPr>
        <w:t>g</w:t>
      </w:r>
      <w:r w:rsidRPr="00A94127">
        <w:rPr>
          <w:rFonts w:asciiTheme="majorHAnsi" w:hAnsiTheme="majorHAnsi"/>
        </w:rPr>
        <w:t>reen</w:t>
      </w:r>
      <w:r w:rsidRPr="00D54B23">
        <w:rPr>
          <w:rStyle w:val="Emphasis"/>
          <w:sz w:val="20"/>
        </w:rPr>
        <w:t>h</w:t>
      </w:r>
      <w:r w:rsidRPr="00A94127">
        <w:rPr>
          <w:rFonts w:asciiTheme="majorHAnsi" w:hAnsiTheme="majorHAnsi"/>
        </w:rPr>
        <w:t xml:space="preserve">ouse </w:t>
      </w:r>
      <w:r w:rsidRPr="00D54B23">
        <w:rPr>
          <w:rStyle w:val="Emphasis"/>
          <w:sz w:val="20"/>
        </w:rPr>
        <w:t>g</w:t>
      </w:r>
      <w:r w:rsidRPr="00A94127">
        <w:rPr>
          <w:rFonts w:asciiTheme="majorHAnsi" w:hAnsiTheme="majorHAnsi"/>
        </w:rPr>
        <w:t xml:space="preserve">ases </w:t>
      </w:r>
      <w:r w:rsidRPr="00952E60">
        <w:rPr>
          <w:rStyle w:val="StyleBoldUnderline"/>
          <w:rFonts w:asciiTheme="majorHAnsi" w:hAnsiTheme="majorHAnsi"/>
          <w:sz w:val="24"/>
          <w:szCs w:val="24"/>
        </w:rPr>
        <w:t>emitted</w:t>
      </w:r>
      <w:r w:rsidRPr="00A94127">
        <w:rPr>
          <w:rFonts w:asciiTheme="majorHAnsi" w:hAnsiTheme="majorHAnsi"/>
        </w:rPr>
        <w:t>). Moreover, if Lovins had his way, we would not have conserved the electricity-equivalent in domestic coal, imported and domestic oil, and domestic and imported natural-gas resources and reserves that we have for 30 years.</w:t>
      </w:r>
      <w:r w:rsidRPr="00952E60">
        <w:rPr>
          <w:rStyle w:val="StyleBoldUnderline"/>
          <w:rFonts w:asciiTheme="majorHAnsi" w:hAnsiTheme="majorHAnsi"/>
          <w:sz w:val="24"/>
          <w:szCs w:val="24"/>
        </w:rPr>
        <w:t xml:space="preserve"> A typical </w:t>
      </w:r>
      <w:r w:rsidRPr="00952E60">
        <w:rPr>
          <w:rStyle w:val="StyleBoldUnderline"/>
          <w:rFonts w:asciiTheme="majorHAnsi" w:hAnsiTheme="majorHAnsi"/>
          <w:sz w:val="24"/>
          <w:szCs w:val="24"/>
          <w:highlight w:val="cyan"/>
        </w:rPr>
        <w:t xml:space="preserve">nuclear power </w:t>
      </w:r>
      <w:r w:rsidRPr="00952E60">
        <w:rPr>
          <w:rStyle w:val="StyleBoldUnderline"/>
          <w:rFonts w:asciiTheme="majorHAnsi" w:hAnsiTheme="majorHAnsi"/>
          <w:sz w:val="24"/>
          <w:szCs w:val="24"/>
        </w:rPr>
        <w:t xml:space="preserve">plant each year </w:t>
      </w:r>
      <w:r w:rsidRPr="00952E60">
        <w:rPr>
          <w:rStyle w:val="StyleBoldUnderline"/>
          <w:rFonts w:asciiTheme="majorHAnsi" w:hAnsiTheme="majorHAnsi"/>
          <w:sz w:val="24"/>
          <w:szCs w:val="24"/>
          <w:highlight w:val="cyan"/>
        </w:rPr>
        <w:t>avoids consumption of 3.4 million</w:t>
      </w:r>
      <w:r w:rsidRPr="00952E60">
        <w:rPr>
          <w:rStyle w:val="StyleBoldUnderline"/>
          <w:rFonts w:asciiTheme="majorHAnsi" w:hAnsiTheme="majorHAnsi"/>
          <w:sz w:val="24"/>
          <w:szCs w:val="24"/>
        </w:rPr>
        <w:t xml:space="preserve"> short </w:t>
      </w:r>
      <w:r w:rsidRPr="00952E60">
        <w:rPr>
          <w:rStyle w:val="StyleBoldUnderline"/>
          <w:rFonts w:asciiTheme="majorHAnsi" w:hAnsiTheme="majorHAnsi"/>
          <w:sz w:val="24"/>
          <w:szCs w:val="24"/>
          <w:highlight w:val="cyan"/>
        </w:rPr>
        <w:t>tons of coal</w:t>
      </w:r>
      <w:r w:rsidRPr="00952E60">
        <w:rPr>
          <w:rStyle w:val="StyleBoldUnderline"/>
          <w:rFonts w:asciiTheme="majorHAnsi" w:hAnsiTheme="majorHAnsi"/>
          <w:sz w:val="24"/>
          <w:szCs w:val="24"/>
        </w:rPr>
        <w:t xml:space="preserve">, or </w:t>
      </w:r>
      <w:r w:rsidRPr="00952E60">
        <w:rPr>
          <w:rStyle w:val="StyleBoldUnderline"/>
          <w:rFonts w:asciiTheme="majorHAnsi" w:hAnsiTheme="majorHAnsi"/>
          <w:sz w:val="24"/>
          <w:szCs w:val="24"/>
          <w:highlight w:val="cyan"/>
        </w:rPr>
        <w:t>65.8 billion cubic feet of natural gas, or 14 billion barrels of oil</w:t>
      </w:r>
      <w:r w:rsidRPr="00A94127">
        <w:rPr>
          <w:rFonts w:asciiTheme="majorHAnsi" w:hAnsiTheme="majorHAnsi"/>
        </w:rPr>
        <w:t xml:space="preserve">. (The United States has ample uranium resources.) So Lovins was wrong in implying that nuclear had no overriding societal or environmental benefits.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Lovins displayed complex viewgraphs that, he purports, show that nuclear is the costliest of “low-or-non-nuclear resources.” Yet, in the last 30 years, </w:t>
      </w:r>
      <w:r w:rsidRPr="00952E60">
        <w:rPr>
          <w:rStyle w:val="StyleBoldUnderline"/>
          <w:rFonts w:asciiTheme="majorHAnsi" w:hAnsiTheme="majorHAnsi"/>
          <w:sz w:val="24"/>
          <w:szCs w:val="24"/>
          <w:highlight w:val="cyan"/>
        </w:rPr>
        <w:t>nuclear has displaced half the fossil-fuel combustion</w:t>
      </w:r>
      <w:r w:rsidRPr="00952E60">
        <w:rPr>
          <w:rStyle w:val="StyleBoldUnderline"/>
          <w:rFonts w:asciiTheme="majorHAnsi" w:hAnsiTheme="majorHAnsi"/>
          <w:sz w:val="24"/>
          <w:szCs w:val="24"/>
        </w:rPr>
        <w:t xml:space="preserve"> </w:t>
      </w:r>
      <w:r w:rsidRPr="00A94127">
        <w:rPr>
          <w:rFonts w:asciiTheme="majorHAnsi" w:hAnsiTheme="majorHAnsi"/>
        </w:rPr>
        <w:t xml:space="preserve">in Illinois </w:t>
      </w:r>
      <w:r w:rsidRPr="00952E60">
        <w:rPr>
          <w:rStyle w:val="StyleBoldUnderline"/>
          <w:rFonts w:asciiTheme="majorHAnsi" w:hAnsiTheme="majorHAnsi"/>
          <w:sz w:val="24"/>
          <w:szCs w:val="24"/>
          <w:highlight w:val="cyan"/>
        </w:rPr>
        <w:t>while still being competitive</w:t>
      </w:r>
      <w:r w:rsidRPr="00A94127">
        <w:rPr>
          <w:rFonts w:asciiTheme="majorHAnsi" w:hAnsiTheme="majorHAnsi"/>
        </w:rPr>
        <w:t xml:space="preserve">. Inasmuch as nuclear-power plants emit no byproduct </w:t>
      </w:r>
      <w:proofErr w:type="gramStart"/>
      <w:r w:rsidRPr="00A94127">
        <w:rPr>
          <w:rFonts w:asciiTheme="majorHAnsi" w:hAnsiTheme="majorHAnsi"/>
        </w:rPr>
        <w:t>carbon-dioxide</w:t>
      </w:r>
      <w:proofErr w:type="gramEnd"/>
      <w:r w:rsidRPr="00A94127">
        <w:rPr>
          <w:rFonts w:asciiTheme="majorHAnsi" w:hAnsiTheme="majorHAnsi"/>
        </w:rPr>
        <w:t xml:space="preserve"> to the atmosphere, surely his claim that it is the costliest of low-carbon-emission sources fails the smell test. Most of Lovins’</w:t>
      </w:r>
      <w:r w:rsidRPr="00952E60">
        <w:rPr>
          <w:rStyle w:val="StyleBoldUnderline"/>
          <w:rFonts w:asciiTheme="majorHAnsi" w:hAnsiTheme="majorHAnsi"/>
          <w:sz w:val="24"/>
          <w:szCs w:val="24"/>
        </w:rPr>
        <w:t xml:space="preserve"> pricing and cost/benefit comparisons are based on “new delivered electricity” which frames the cost of U.S. domestic nuclear construction in the least favorable light</w:t>
      </w:r>
      <w:r w:rsidRPr="00A94127">
        <w:rPr>
          <w:rFonts w:asciiTheme="majorHAnsi" w:hAnsiTheme="majorHAnsi"/>
        </w:rPr>
        <w:t xml:space="preserve">. He declares nuclear power an economic failure. Can someone explain that to my bank account which has benefitted from compounding competitive electric power savings for the past 30 years? His rimy claim certainly fails the ripeness test. </w:t>
      </w:r>
      <w:r w:rsidRPr="00952E60">
        <w:rPr>
          <w:rStyle w:val="StyleBoldUnderline"/>
          <w:rFonts w:asciiTheme="majorHAnsi" w:hAnsiTheme="majorHAnsi"/>
          <w:sz w:val="24"/>
          <w:szCs w:val="24"/>
        </w:rPr>
        <w:t xml:space="preserve">On the issue of electrical-grid reliability, Lovins asserts that there is no such thing as </w:t>
      </w:r>
      <w:proofErr w:type="gramStart"/>
      <w:r w:rsidRPr="00952E60">
        <w:rPr>
          <w:rStyle w:val="StyleBoldUnderline"/>
          <w:rFonts w:asciiTheme="majorHAnsi" w:hAnsiTheme="majorHAnsi"/>
          <w:sz w:val="24"/>
          <w:szCs w:val="24"/>
        </w:rPr>
        <w:t>a</w:t>
      </w:r>
      <w:proofErr w:type="gramEnd"/>
      <w:r w:rsidRPr="00952E60">
        <w:rPr>
          <w:rStyle w:val="StyleBoldUnderline"/>
          <w:rFonts w:asciiTheme="majorHAnsi" w:hAnsiTheme="majorHAnsi"/>
          <w:sz w:val="24"/>
          <w:szCs w:val="24"/>
        </w:rPr>
        <w:t xml:space="preserve"> “outage-free” source</w:t>
      </w:r>
      <w:r w:rsidRPr="00A94127">
        <w:rPr>
          <w:rFonts w:asciiTheme="majorHAnsi" w:hAnsiTheme="majorHAnsi"/>
        </w:rPr>
        <w:t xml:space="preserve"> of electrical power. </w:t>
      </w:r>
      <w:r w:rsidRPr="00952E60">
        <w:rPr>
          <w:rStyle w:val="StyleBoldUnderline"/>
          <w:rFonts w:asciiTheme="majorHAnsi" w:hAnsiTheme="majorHAnsi"/>
          <w:sz w:val="24"/>
          <w:szCs w:val="24"/>
        </w:rPr>
        <w:t>He must think that nuclear power runs by government fiat.</w:t>
      </w:r>
      <w:r w:rsidRPr="00A94127">
        <w:rPr>
          <w:rFonts w:asciiTheme="majorHAnsi" w:hAnsiTheme="majorHAnsi"/>
        </w:rPr>
        <w:t xml:space="preserve"> Nuclear is a fixture on the grid because </w:t>
      </w:r>
      <w:r w:rsidRPr="00952E60">
        <w:rPr>
          <w:rStyle w:val="StyleBoldUnderline"/>
          <w:rFonts w:asciiTheme="majorHAnsi" w:hAnsiTheme="majorHAnsi"/>
          <w:sz w:val="24"/>
          <w:szCs w:val="24"/>
          <w:highlight w:val="cyan"/>
        </w:rPr>
        <w:t>it is more economical to operate as base-load supply, while sources less reliable, intermittent, and more costly</w:t>
      </w:r>
      <w:r w:rsidRPr="00A94127">
        <w:rPr>
          <w:rFonts w:asciiTheme="majorHAnsi" w:hAnsiTheme="majorHAnsi"/>
        </w:rPr>
        <w:t xml:space="preserve"> (such as wind, solar, and gas) </w:t>
      </w:r>
      <w:r w:rsidRPr="00952E60">
        <w:rPr>
          <w:rStyle w:val="StyleBoldUnderline"/>
          <w:rFonts w:asciiTheme="majorHAnsi" w:hAnsiTheme="majorHAnsi"/>
          <w:sz w:val="24"/>
          <w:szCs w:val="24"/>
          <w:highlight w:val="cyan"/>
        </w:rPr>
        <w:t>provide supplementary power</w:t>
      </w:r>
      <w:r w:rsidRPr="00A94127">
        <w:rPr>
          <w:rFonts w:asciiTheme="majorHAnsi" w:hAnsiTheme="majorHAnsi"/>
        </w:rPr>
        <w:t>.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Lovins pitiful effort to undermine the reliability of nuclear power egregiously fails the smell test.</w:t>
      </w:r>
    </w:p>
    <w:bookmarkEnd w:id="8"/>
    <w:bookmarkEnd w:id="9"/>
    <w:p w:rsidR="00223F58" w:rsidRPr="00765E12" w:rsidRDefault="00223F58" w:rsidP="00223F58">
      <w:pPr>
        <w:pStyle w:val="Heading4"/>
      </w:pPr>
      <w:r w:rsidRPr="00765E12">
        <w:br w:type="page"/>
        <w:t xml:space="preserve">Nuclear power is needed before </w:t>
      </w:r>
      <w:proofErr w:type="gramStart"/>
      <w:r w:rsidRPr="00765E12">
        <w:t>renewables,</w:t>
      </w:r>
      <w:proofErr w:type="gramEnd"/>
      <w:r w:rsidRPr="00765E12">
        <w:t xml:space="preserve"> it’s the jumpstart for new clean energy leadership – scientific consensus.</w:t>
      </w:r>
    </w:p>
    <w:p w:rsidR="00223F58" w:rsidRPr="00765E12" w:rsidRDefault="00223F58" w:rsidP="00223F58">
      <w:pPr>
        <w:rPr>
          <w:rFonts w:asciiTheme="majorHAnsi" w:hAnsiTheme="majorHAnsi"/>
        </w:rPr>
      </w:pPr>
      <w:r w:rsidRPr="00765E12">
        <w:rPr>
          <w:rFonts w:asciiTheme="majorHAnsi" w:hAnsiTheme="majorHAnsi"/>
        </w:rPr>
        <w:t xml:space="preserve">Steve </w:t>
      </w:r>
      <w:r w:rsidRPr="00765E12">
        <w:rPr>
          <w:rStyle w:val="StyleStyleBold12pt"/>
          <w:rFonts w:asciiTheme="majorHAnsi" w:hAnsiTheme="majorHAnsi"/>
        </w:rPr>
        <w:t>Kirsch</w:t>
      </w:r>
      <w:r w:rsidRPr="00765E12">
        <w:rPr>
          <w:rFonts w:asciiTheme="majorHAnsi" w:hAnsiTheme="majorHAnsi"/>
        </w:rPr>
        <w:t>, 11-25-</w:t>
      </w:r>
      <w:r w:rsidRPr="00765E12">
        <w:rPr>
          <w:rStyle w:val="StyleStyleBold12pt"/>
          <w:rFonts w:asciiTheme="majorHAnsi" w:hAnsiTheme="majorHAnsi"/>
        </w:rPr>
        <w:t>2009</w:t>
      </w:r>
      <w:r w:rsidRPr="00765E12">
        <w:rPr>
          <w:rFonts w:asciiTheme="majorHAnsi" w:hAnsiTheme="majorHAnsi"/>
        </w:rPr>
        <w:t xml:space="preserve">, </w:t>
      </w:r>
      <w:r w:rsidRPr="003C6073">
        <w:rPr>
          <w:rFonts w:asciiTheme="majorHAnsi" w:hAnsiTheme="majorHAnsi"/>
          <w:sz w:val="16"/>
          <w:szCs w:val="16"/>
        </w:rPr>
        <w:t xml:space="preserve">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4" w:history="1">
        <w:r w:rsidRPr="003C6073">
          <w:rPr>
            <w:rFonts w:asciiTheme="majorHAnsi" w:hAnsiTheme="majorHAnsi"/>
            <w:sz w:val="16"/>
            <w:szCs w:val="16"/>
          </w:rPr>
          <w:t>http://skirsch.wordpress.com/2009/11/25/ifr/</w:t>
        </w:r>
      </w:hyperlink>
      <w:r w:rsidRPr="003C6073">
        <w:rPr>
          <w:rFonts w:asciiTheme="majorHAnsi" w:hAnsiTheme="majorHAnsi"/>
          <w:sz w:val="16"/>
          <w:szCs w:val="16"/>
        </w:rPr>
        <w:t xml:space="preserve">  </w:t>
      </w:r>
    </w:p>
    <w:p w:rsidR="00223F58" w:rsidRPr="00765E12" w:rsidRDefault="00223F58" w:rsidP="00223F58">
      <w:pPr>
        <w:rPr>
          <w:rFonts w:asciiTheme="majorHAnsi" w:hAnsiTheme="majorHAnsi"/>
        </w:rPr>
      </w:pPr>
      <w:r w:rsidRPr="00765E12">
        <w:rPr>
          <w:rStyle w:val="Qualified"/>
          <w:rFonts w:asciiTheme="majorHAnsi" w:hAnsiTheme="majorHAnsi"/>
        </w:rPr>
        <w:t>***</w:t>
      </w:r>
      <w:proofErr w:type="gramStart"/>
      <w:r w:rsidRPr="00765E12">
        <w:rPr>
          <w:rStyle w:val="Qualified"/>
          <w:rFonts w:asciiTheme="majorHAnsi" w:hAnsiTheme="majorHAnsi"/>
        </w:rPr>
        <w:t>cites</w:t>
      </w:r>
      <w:proofErr w:type="gramEnd"/>
      <w:r w:rsidRPr="00765E12">
        <w:rPr>
          <w:rStyle w:val="Qualified"/>
          <w:rFonts w:asciiTheme="majorHAnsi" w:hAnsiTheme="majorHAnsi"/>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223F58" w:rsidRPr="00A94127" w:rsidRDefault="00223F58" w:rsidP="00223F58">
      <w:pPr>
        <w:pStyle w:val="Card"/>
        <w:rPr>
          <w:rFonts w:asciiTheme="majorHAnsi" w:hAnsiTheme="majorHAnsi"/>
        </w:rPr>
      </w:pPr>
      <w:bookmarkStart w:id="10" w:name="OLE_LINK110"/>
      <w:r w:rsidRPr="00952E60">
        <w:rPr>
          <w:rStyle w:val="StyleBoldUnderline"/>
          <w:rFonts w:asciiTheme="majorHAnsi" w:hAnsiTheme="majorHAnsi"/>
          <w:sz w:val="24"/>
          <w:szCs w:val="24"/>
          <w:highlight w:val="cyan"/>
        </w:rPr>
        <w:t xml:space="preserve">Nuclear can be installed </w:t>
      </w:r>
      <w:r w:rsidRPr="00952E60">
        <w:rPr>
          <w:rStyle w:val="StyleBoldUnderline"/>
          <w:rFonts w:asciiTheme="majorHAnsi" w:hAnsiTheme="majorHAnsi"/>
          <w:sz w:val="24"/>
          <w:szCs w:val="24"/>
        </w:rPr>
        <w:t>very rapidly</w:t>
      </w:r>
      <w:proofErr w:type="gramStart"/>
      <w:r w:rsidRPr="00952E60">
        <w:rPr>
          <w:rStyle w:val="StyleBoldUnderline"/>
          <w:rFonts w:asciiTheme="majorHAnsi" w:hAnsiTheme="majorHAnsi"/>
          <w:sz w:val="24"/>
          <w:szCs w:val="24"/>
        </w:rPr>
        <w:t>;</w:t>
      </w:r>
      <w:proofErr w:type="gramEnd"/>
      <w:r w:rsidRPr="00952E60">
        <w:rPr>
          <w:rStyle w:val="StyleBoldUnderline"/>
          <w:rFonts w:asciiTheme="majorHAnsi" w:hAnsiTheme="majorHAnsi"/>
          <w:sz w:val="24"/>
          <w:szCs w:val="24"/>
        </w:rPr>
        <w:t xml:space="preserve"> </w:t>
      </w:r>
      <w:r w:rsidRPr="00D54B23">
        <w:rPr>
          <w:rStyle w:val="Important"/>
          <w:rFonts w:asciiTheme="majorHAnsi" w:hAnsiTheme="majorHAnsi"/>
          <w:sz w:val="28"/>
          <w:highlight w:val="cyan"/>
        </w:rPr>
        <w:t>much more rapidly than</w:t>
      </w:r>
      <w:r w:rsidRPr="00952E60">
        <w:rPr>
          <w:rStyle w:val="StyleBoldUnderline"/>
          <w:rFonts w:asciiTheme="majorHAnsi" w:hAnsiTheme="majorHAnsi"/>
          <w:sz w:val="24"/>
          <w:szCs w:val="24"/>
          <w:highlight w:val="cyan"/>
        </w:rPr>
        <w:t xml:space="preserve"> renewables</w:t>
      </w:r>
      <w:r w:rsidRPr="00A94127">
        <w:rPr>
          <w:rFonts w:asciiTheme="majorHAnsi" w:hAnsiTheme="majorHAnsi"/>
        </w:rPr>
        <w:t xml:space="preserve">. For example, </w:t>
      </w:r>
      <w:r w:rsidRPr="00952E60">
        <w:rPr>
          <w:rStyle w:val="StyleBoldUnderline"/>
          <w:rFonts w:asciiTheme="majorHAnsi" w:hAnsiTheme="majorHAnsi"/>
          <w:sz w:val="24"/>
          <w:szCs w:val="24"/>
        </w:rPr>
        <w:t>about</w:t>
      </w:r>
      <w:r w:rsidRPr="00A94127">
        <w:rPr>
          <w:rFonts w:asciiTheme="majorHAnsi" w:hAnsiTheme="majorHAnsi"/>
        </w:rPr>
        <w:t xml:space="preserve"> two thirds of the currently operating </w:t>
      </w:r>
      <w:r w:rsidRPr="00952E60">
        <w:rPr>
          <w:rStyle w:val="StyleBoldUnderline"/>
          <w:rFonts w:asciiTheme="majorHAnsi" w:hAnsiTheme="majorHAnsi"/>
          <w:sz w:val="24"/>
          <w:szCs w:val="24"/>
        </w:rPr>
        <w:t>440 reactors</w:t>
      </w:r>
      <w:r w:rsidRPr="00A94127">
        <w:rPr>
          <w:rFonts w:asciiTheme="majorHAnsi" w:hAnsiTheme="majorHAnsi"/>
        </w:rPr>
        <w:t xml:space="preserve"> around the world </w:t>
      </w:r>
      <w:r w:rsidRPr="00952E60">
        <w:rPr>
          <w:rStyle w:val="StyleBoldUnderline"/>
          <w:rFonts w:asciiTheme="majorHAnsi" w:hAnsiTheme="majorHAnsi"/>
          <w:sz w:val="24"/>
          <w:szCs w:val="24"/>
        </w:rPr>
        <w:t>came online during a 10 year period</w:t>
      </w:r>
      <w:r w:rsidRPr="00A94127">
        <w:rPr>
          <w:rFonts w:asciiTheme="majorHAnsi" w:hAnsiTheme="majorHAnsi"/>
        </w:rPr>
        <w:t xml:space="preserve"> between 1980 and 1990. So </w:t>
      </w:r>
      <w:r w:rsidRPr="00952E60">
        <w:rPr>
          <w:rStyle w:val="StyleBoldUnderline"/>
          <w:rFonts w:asciiTheme="majorHAnsi" w:hAnsiTheme="majorHAnsi"/>
          <w:sz w:val="24"/>
          <w:szCs w:val="24"/>
          <w:highlight w:val="cyan"/>
        </w:rPr>
        <w:t>our best chance of</w:t>
      </w:r>
      <w:r w:rsidRPr="00A94127">
        <w:rPr>
          <w:rFonts w:asciiTheme="majorHAnsi" w:hAnsiTheme="majorHAnsi"/>
        </w:rPr>
        <w:t xml:space="preserve"> meeting the required installation of new power goal and </w:t>
      </w:r>
      <w:r w:rsidRPr="00952E60">
        <w:rPr>
          <w:rStyle w:val="StyleBoldUnderline"/>
          <w:rFonts w:asciiTheme="majorHAnsi" w:hAnsiTheme="majorHAnsi"/>
          <w:sz w:val="24"/>
          <w:szCs w:val="24"/>
          <w:highlight w:val="cyan"/>
        </w:rPr>
        <w:t>saving the planet</w:t>
      </w:r>
      <w:r w:rsidRPr="00A94127">
        <w:rPr>
          <w:rFonts w:asciiTheme="majorHAnsi" w:hAnsiTheme="majorHAnsi"/>
          <w:highlight w:val="cyan"/>
        </w:rPr>
        <w:t xml:space="preserve"> </w:t>
      </w:r>
      <w:r w:rsidRPr="00952E60">
        <w:rPr>
          <w:rStyle w:val="StyleBoldUnderline"/>
          <w:rFonts w:asciiTheme="majorHAnsi" w:hAnsiTheme="majorHAnsi"/>
          <w:sz w:val="24"/>
          <w:szCs w:val="24"/>
          <w:highlight w:val="cyan"/>
        </w:rPr>
        <w:t>is with a</w:t>
      </w:r>
      <w:r w:rsidRPr="00952E60">
        <w:rPr>
          <w:rStyle w:val="StyleBoldUnderline"/>
          <w:rFonts w:asciiTheme="majorHAnsi" w:hAnsiTheme="majorHAnsi"/>
          <w:sz w:val="24"/>
          <w:szCs w:val="24"/>
        </w:rPr>
        <w:t xml:space="preserve">n aggressive </w:t>
      </w:r>
      <w:r w:rsidRPr="00952E60">
        <w:rPr>
          <w:rStyle w:val="StyleBoldUnderline"/>
          <w:rFonts w:asciiTheme="majorHAnsi" w:hAnsiTheme="majorHAnsi"/>
          <w:sz w:val="24"/>
          <w:szCs w:val="24"/>
          <w:highlight w:val="cyan"/>
        </w:rPr>
        <w:t xml:space="preserve">nuclear program. </w:t>
      </w:r>
      <w:r w:rsidRPr="00952E60">
        <w:rPr>
          <w:rStyle w:val="StyleBoldUnderline"/>
          <w:rFonts w:asciiTheme="majorHAnsi" w:hAnsiTheme="majorHAnsi"/>
          <w:sz w:val="24"/>
          <w:szCs w:val="24"/>
        </w:rPr>
        <w:t xml:space="preserve">Unlike renewables, </w:t>
      </w:r>
      <w:r w:rsidRPr="00952E60">
        <w:rPr>
          <w:rStyle w:val="StyleBoldUnderline"/>
          <w:rFonts w:asciiTheme="majorHAnsi" w:hAnsiTheme="majorHAnsi"/>
          <w:sz w:val="24"/>
          <w:szCs w:val="24"/>
          <w:highlight w:val="cyan"/>
        </w:rPr>
        <w:t>nuclear generates</w:t>
      </w:r>
      <w:r w:rsidRPr="00952E60">
        <w:rPr>
          <w:rStyle w:val="StyleBoldUnderline"/>
          <w:rFonts w:asciiTheme="majorHAnsi" w:hAnsiTheme="majorHAnsi"/>
          <w:sz w:val="24"/>
          <w:szCs w:val="24"/>
        </w:rPr>
        <w:t xml:space="preserve"> base load </w:t>
      </w:r>
      <w:r w:rsidRPr="00952E60">
        <w:rPr>
          <w:rStyle w:val="StyleBoldUnderline"/>
          <w:rFonts w:asciiTheme="majorHAnsi" w:hAnsiTheme="majorHAnsi"/>
          <w:sz w:val="24"/>
          <w:szCs w:val="24"/>
          <w:highlight w:val="cyan"/>
        </w:rPr>
        <w:t>power</w:t>
      </w:r>
      <w:r w:rsidRPr="00952E60">
        <w:rPr>
          <w:rStyle w:val="StyleBoldUnderline"/>
          <w:rFonts w:asciiTheme="majorHAnsi" w:hAnsiTheme="majorHAnsi"/>
          <w:sz w:val="24"/>
          <w:szCs w:val="24"/>
        </w:rPr>
        <w:t xml:space="preserve">, reliably, </w:t>
      </w:r>
      <w:r w:rsidRPr="00952E60">
        <w:rPr>
          <w:rStyle w:val="StyleBoldUnderline"/>
          <w:rFonts w:asciiTheme="majorHAnsi" w:hAnsiTheme="majorHAnsi"/>
          <w:sz w:val="24"/>
          <w:szCs w:val="24"/>
          <w:highlight w:val="cyan"/>
        </w:rPr>
        <w:t>regardless of weather</w:t>
      </w:r>
      <w:r w:rsidRPr="00952E60">
        <w:rPr>
          <w:rStyle w:val="StyleBoldUnderline"/>
          <w:rFonts w:asciiTheme="majorHAnsi" w:hAnsiTheme="majorHAnsi"/>
          <w:sz w:val="24"/>
          <w:szCs w:val="24"/>
        </w:rPr>
        <w:t xml:space="preserve">. Nuclear also </w:t>
      </w:r>
      <w:r w:rsidRPr="00952E60">
        <w:rPr>
          <w:rStyle w:val="StyleBoldUnderline"/>
          <w:rFonts w:asciiTheme="majorHAnsi" w:hAnsiTheme="majorHAnsi"/>
          <w:sz w:val="24"/>
          <w:szCs w:val="24"/>
          <w:highlight w:val="cyan"/>
        </w:rPr>
        <w:t>uses very little land area</w:t>
      </w:r>
      <w:r w:rsidRPr="00952E60">
        <w:rPr>
          <w:rStyle w:val="StyleBoldUnderline"/>
          <w:rFonts w:asciiTheme="majorHAnsi" w:hAnsiTheme="majorHAnsi"/>
          <w:sz w:val="24"/>
          <w:szCs w:val="24"/>
        </w:rPr>
        <w:t xml:space="preserve">. It </w:t>
      </w:r>
      <w:r w:rsidRPr="00952E60">
        <w:rPr>
          <w:rStyle w:val="StyleBoldUnderline"/>
          <w:rFonts w:asciiTheme="majorHAnsi" w:hAnsiTheme="majorHAnsi"/>
          <w:sz w:val="24"/>
          <w:szCs w:val="24"/>
          <w:highlight w:val="cyan"/>
        </w:rPr>
        <w:t>does not require</w:t>
      </w:r>
      <w:r w:rsidRPr="00A94127">
        <w:rPr>
          <w:rFonts w:asciiTheme="majorHAnsi" w:hAnsiTheme="majorHAnsi"/>
        </w:rPr>
        <w:t xml:space="preserve"> the </w:t>
      </w:r>
      <w:r w:rsidRPr="00952E60">
        <w:rPr>
          <w:rStyle w:val="StyleBoldUnderline"/>
          <w:rFonts w:asciiTheme="majorHAnsi" w:hAnsiTheme="majorHAnsi"/>
          <w:sz w:val="24"/>
          <w:szCs w:val="24"/>
          <w:highlight w:val="cyan"/>
        </w:rPr>
        <w:t>installation of new</w:t>
      </w:r>
      <w:r w:rsidRPr="00952E60">
        <w:rPr>
          <w:rStyle w:val="StyleBoldUnderline"/>
          <w:rFonts w:asciiTheme="majorHAnsi" w:hAnsiTheme="majorHAnsi"/>
          <w:sz w:val="24"/>
          <w:szCs w:val="24"/>
        </w:rPr>
        <w:t xml:space="preserve"> power </w:t>
      </w:r>
      <w:r w:rsidRPr="00952E60">
        <w:rPr>
          <w:rStyle w:val="StyleBoldUnderline"/>
          <w:rFonts w:asciiTheme="majorHAnsi" w:hAnsiTheme="majorHAnsi"/>
          <w:sz w:val="24"/>
          <w:szCs w:val="24"/>
          <w:highlight w:val="cyan"/>
        </w:rPr>
        <w:t>lines since it can be installed where</w:t>
      </w:r>
      <w:r w:rsidRPr="00A94127">
        <w:rPr>
          <w:rFonts w:asciiTheme="majorHAnsi" w:hAnsiTheme="majorHAnsi"/>
        </w:rPr>
        <w:t xml:space="preserve"> the </w:t>
      </w:r>
      <w:r w:rsidRPr="00952E60">
        <w:rPr>
          <w:rStyle w:val="StyleBoldUnderline"/>
          <w:rFonts w:asciiTheme="majorHAnsi" w:hAnsiTheme="majorHAnsi"/>
          <w:sz w:val="24"/>
          <w:szCs w:val="24"/>
          <w:highlight w:val="cyan"/>
        </w:rPr>
        <w:t>power is needed</w:t>
      </w:r>
      <w:r w:rsidRPr="00A94127">
        <w:rPr>
          <w:rFonts w:asciiTheme="majorHAnsi" w:hAnsiTheme="majorHAnsi"/>
        </w:rPr>
        <w:t>. However, even with a very aggressive plan involving nuclear, it will still be extremely difficult to install clean power fast enough</w:t>
      </w:r>
      <w:bookmarkEnd w:id="10"/>
      <w:r w:rsidRPr="00A94127">
        <w:rPr>
          <w:rFonts w:asciiTheme="majorHAnsi" w:hAnsiTheme="majorHAnsi"/>
        </w:rPr>
        <w:t xml:space="preserve">. Unfortunately, even in the US, </w:t>
      </w:r>
      <w:r w:rsidRPr="00952E60">
        <w:rPr>
          <w:rStyle w:val="StyleBoldUnderline"/>
          <w:rFonts w:asciiTheme="majorHAnsi" w:hAnsiTheme="majorHAnsi"/>
          <w:sz w:val="24"/>
          <w:szCs w:val="24"/>
          <w:highlight w:val="cyan"/>
        </w:rPr>
        <w:t>we have no plan to install</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clean power we need</w:t>
      </w:r>
      <w:r w:rsidRPr="00952E60">
        <w:rPr>
          <w:rStyle w:val="StyleBoldUnderline"/>
          <w:rFonts w:asciiTheme="majorHAnsi" w:hAnsiTheme="majorHAnsi"/>
          <w:sz w:val="24"/>
          <w:szCs w:val="24"/>
        </w:rPr>
        <w:t xml:space="preserve"> fast enough to save the planet</w:t>
      </w:r>
      <w:r w:rsidRPr="00A94127">
        <w:rPr>
          <w:rFonts w:asciiTheme="majorHAnsi" w:hAnsiTheme="majorHAnsi"/>
        </w:rPr>
        <w:t xml:space="preserve">. Even if every country were to agree tomorrow to completely eliminate their coal plant emissions by 2030, how do we think they are actually going to achieve that? There is no White House plan that explains this. There is no DOE plan. </w:t>
      </w:r>
      <w:r w:rsidRPr="00952E60">
        <w:rPr>
          <w:rStyle w:val="StyleBoldUnderline"/>
          <w:rFonts w:asciiTheme="majorHAnsi" w:hAnsiTheme="majorHAnsi"/>
          <w:sz w:val="24"/>
          <w:szCs w:val="24"/>
        </w:rPr>
        <w:t>There is no plan or strategy</w:t>
      </w:r>
      <w:r w:rsidRPr="00A94127">
        <w:rPr>
          <w:rFonts w:asciiTheme="majorHAnsi" w:hAnsiTheme="majorHAnsi"/>
        </w:rPr>
        <w:t xml:space="preserve">. The </w:t>
      </w:r>
      <w:r w:rsidRPr="00952E60">
        <w:rPr>
          <w:rStyle w:val="StyleBoldUnderline"/>
          <w:rFonts w:asciiTheme="majorHAnsi" w:hAnsiTheme="majorHAnsi"/>
          <w:sz w:val="24"/>
          <w:szCs w:val="24"/>
          <w:highlight w:val="cyan"/>
        </w:rPr>
        <w:t>deadlines will come and go and most countries will profusely apologize</w:t>
      </w:r>
      <w:r w:rsidRPr="00952E60">
        <w:rPr>
          <w:rStyle w:val="StyleBoldUnderline"/>
          <w:rFonts w:asciiTheme="majorHAnsi" w:hAnsiTheme="majorHAnsi"/>
          <w:sz w:val="24"/>
          <w:szCs w:val="24"/>
        </w:rPr>
        <w:t xml:space="preserve"> for not meeting their goals, just like</w:t>
      </w:r>
      <w:r w:rsidRPr="00A94127">
        <w:rPr>
          <w:rFonts w:asciiTheme="majorHAnsi" w:hAnsiTheme="majorHAnsi"/>
        </w:rPr>
        <w:t xml:space="preserve"> we have </w:t>
      </w:r>
      <w:r w:rsidRPr="00952E60">
        <w:rPr>
          <w:rStyle w:val="StyleBoldUnderline"/>
          <w:rFonts w:asciiTheme="majorHAnsi" w:hAnsiTheme="majorHAnsi"/>
          <w:sz w:val="24"/>
          <w:szCs w:val="24"/>
        </w:rPr>
        <w:t>with</w:t>
      </w:r>
      <w:r w:rsidRPr="00A94127">
        <w:rPr>
          <w:rFonts w:asciiTheme="majorHAnsi" w:hAnsiTheme="majorHAnsi"/>
        </w:rPr>
        <w:t xml:space="preserve"> most of the signers of </w:t>
      </w:r>
      <w:r w:rsidRPr="00952E60">
        <w:rPr>
          <w:rStyle w:val="StyleBoldUnderline"/>
          <w:rFonts w:asciiTheme="majorHAnsi" w:hAnsiTheme="majorHAnsi"/>
          <w:sz w:val="24"/>
          <w:szCs w:val="24"/>
        </w:rPr>
        <w:t>the Kyoto Protocol</w:t>
      </w:r>
      <w:r w:rsidRPr="00A94127">
        <w:rPr>
          <w:rFonts w:asciiTheme="majorHAnsi" w:hAnsiTheme="majorHAnsi"/>
        </w:rPr>
        <w:t xml:space="preserve"> today. Apologies are nice, but they will not restore the environment. </w:t>
      </w:r>
      <w:r w:rsidRPr="00952E60">
        <w:rPr>
          <w:rStyle w:val="StyleBoldUnderline"/>
          <w:rFonts w:asciiTheme="majorHAnsi" w:hAnsiTheme="majorHAnsi"/>
          <w:sz w:val="24"/>
          <w:szCs w:val="24"/>
        </w:rPr>
        <w:t>We need a strategy that is believable, practical, and affordable</w:t>
      </w:r>
      <w:r w:rsidRPr="00A94127">
        <w:rPr>
          <w:rFonts w:asciiTheme="majorHAnsi" w:hAnsiTheme="majorHAnsi"/>
        </w:rPr>
        <w:t xml:space="preserve"> for countries to adopt. The </w:t>
      </w:r>
      <w:r w:rsidRPr="00952E60">
        <w:rPr>
          <w:rStyle w:val="StyleBoldUnderline"/>
          <w:rFonts w:asciiTheme="majorHAnsi" w:hAnsiTheme="majorHAnsi"/>
          <w:sz w:val="24"/>
          <w:szCs w:val="24"/>
          <w:highlight w:val="cyan"/>
        </w:rPr>
        <w:t>IFR offers our best hope of being a centerpiece</w:t>
      </w:r>
      <w:r w:rsidRPr="00952E60">
        <w:rPr>
          <w:rStyle w:val="StyleBoldUnderline"/>
          <w:rFonts w:asciiTheme="majorHAnsi" w:hAnsiTheme="majorHAnsi"/>
          <w:sz w:val="24"/>
          <w:szCs w:val="24"/>
        </w:rPr>
        <w:t xml:space="preserve"> in such a strategy</w:t>
      </w:r>
      <w:r w:rsidRPr="00A94127">
        <w:rPr>
          <w:rFonts w:asciiTheme="majorHAnsi" w:hAnsiTheme="majorHAnsi"/>
        </w:rPr>
        <w:t xml:space="preserve"> </w:t>
      </w:r>
      <w:r w:rsidRPr="00952E60">
        <w:rPr>
          <w:rStyle w:val="StyleBoldUnderline"/>
          <w:rFonts w:asciiTheme="majorHAnsi" w:hAnsiTheme="majorHAnsi"/>
          <w:sz w:val="24"/>
          <w:szCs w:val="24"/>
          <w:highlight w:val="cyan"/>
        </w:rPr>
        <w:t xml:space="preserve">because it </w:t>
      </w:r>
      <w:r w:rsidRPr="00952E60">
        <w:rPr>
          <w:rStyle w:val="StyleBoldUnderline"/>
          <w:rFonts w:asciiTheme="majorHAnsi" w:hAnsiTheme="majorHAnsi"/>
          <w:sz w:val="24"/>
          <w:szCs w:val="24"/>
        </w:rPr>
        <w:t>is the only technology</w:t>
      </w:r>
      <w:r w:rsidRPr="00852E7F">
        <w:rPr>
          <w:rFonts w:asciiTheme="majorHAnsi" w:hAnsiTheme="majorHAnsi"/>
        </w:rPr>
        <w:t xml:space="preserve"> we know of </w:t>
      </w:r>
      <w:r w:rsidRPr="00952E60">
        <w:rPr>
          <w:rStyle w:val="StyleBoldUnderline"/>
          <w:rFonts w:asciiTheme="majorHAnsi" w:hAnsiTheme="majorHAnsi"/>
          <w:sz w:val="24"/>
          <w:szCs w:val="24"/>
        </w:rPr>
        <w:t xml:space="preserve">that </w:t>
      </w:r>
      <w:r w:rsidRPr="00952E60">
        <w:rPr>
          <w:rStyle w:val="StyleBoldUnderline"/>
          <w:rFonts w:asciiTheme="majorHAnsi" w:hAnsiTheme="majorHAnsi"/>
          <w:sz w:val="24"/>
          <w:szCs w:val="24"/>
          <w:highlight w:val="cyan"/>
        </w:rPr>
        <w:t xml:space="preserve">can </w:t>
      </w:r>
      <w:r w:rsidRPr="00D54B23">
        <w:rPr>
          <w:rStyle w:val="Important"/>
          <w:rFonts w:asciiTheme="majorHAnsi" w:hAnsiTheme="majorHAnsi"/>
          <w:sz w:val="28"/>
          <w:highlight w:val="cyan"/>
        </w:rPr>
        <w:t>provide an economically compelling reason</w:t>
      </w:r>
      <w:r w:rsidRPr="00952E60">
        <w:rPr>
          <w:rStyle w:val="StyleBoldUnderline"/>
          <w:rFonts w:asciiTheme="majorHAnsi" w:hAnsiTheme="majorHAnsi"/>
          <w:sz w:val="24"/>
          <w:szCs w:val="24"/>
        </w:rPr>
        <w:t xml:space="preserve"> to change</w:t>
      </w:r>
      <w:r w:rsidRPr="00A94127">
        <w:rPr>
          <w:rFonts w:asciiTheme="majorHAnsi" w:hAnsiTheme="majorHAnsi"/>
        </w:rPr>
        <w:t xml:space="preserve">. At a speech at MIT on October 23, 2009, President Obama said “And that’s why the world is now engaged in a peaceful competition to determine the technologies that will power the 21st century. … </w:t>
      </w:r>
      <w:r w:rsidRPr="00952E60">
        <w:rPr>
          <w:rStyle w:val="StyleBoldUnderline"/>
          <w:rFonts w:asciiTheme="majorHAnsi" w:hAnsiTheme="majorHAnsi"/>
          <w:sz w:val="24"/>
          <w:szCs w:val="24"/>
          <w:highlight w:val="cyan"/>
        </w:rPr>
        <w:t>The nation that wins</w:t>
      </w:r>
      <w:r w:rsidRPr="00952E60">
        <w:rPr>
          <w:rStyle w:val="StyleBoldUnderline"/>
          <w:rFonts w:asciiTheme="majorHAnsi" w:hAnsiTheme="majorHAnsi"/>
          <w:sz w:val="24"/>
          <w:szCs w:val="24"/>
        </w:rPr>
        <w:t xml:space="preserve"> this competition </w:t>
      </w:r>
      <w:r w:rsidRPr="00952E60">
        <w:rPr>
          <w:rStyle w:val="StyleBoldUnderline"/>
          <w:rFonts w:asciiTheme="majorHAnsi" w:hAnsiTheme="majorHAnsi"/>
          <w:sz w:val="24"/>
          <w:szCs w:val="24"/>
          <w:highlight w:val="cyan"/>
        </w:rPr>
        <w:t>will be the nation that leads the global economy</w:t>
      </w:r>
      <w:r w:rsidRPr="00A94127">
        <w:rPr>
          <w:rFonts w:asciiTheme="majorHAnsi" w:hAnsiTheme="majorHAnsi"/>
        </w:rPr>
        <w:t xml:space="preserve">. I am convinced of that. And I want America to be that nation, it’s that simple.” Nuclear is our best clean power technology and the IFR is our best nuclear technology. The Gen IV International Forum (GIF) did a study in 2001-2002 of 19 different reactor designs on 15 different criteria and 24 metrics. The </w:t>
      </w:r>
      <w:r w:rsidRPr="00952E60">
        <w:rPr>
          <w:rStyle w:val="StyleBoldUnderline"/>
          <w:rFonts w:asciiTheme="majorHAnsi" w:hAnsiTheme="majorHAnsi"/>
          <w:sz w:val="24"/>
          <w:szCs w:val="24"/>
          <w:highlight w:val="cyan"/>
        </w:rPr>
        <w:t>IFR ranked #1</w:t>
      </w:r>
      <w:r w:rsidRPr="00A94127">
        <w:rPr>
          <w:rFonts w:asciiTheme="majorHAnsi" w:hAnsiTheme="majorHAnsi"/>
        </w:rPr>
        <w:t xml:space="preserve"> overall. </w:t>
      </w:r>
      <w:r w:rsidRPr="00952E60">
        <w:rPr>
          <w:rStyle w:val="StyleBoldUnderline"/>
          <w:rFonts w:asciiTheme="majorHAnsi" w:hAnsiTheme="majorHAnsi"/>
          <w:sz w:val="24"/>
          <w:szCs w:val="24"/>
          <w:highlight w:val="cyan"/>
        </w:rPr>
        <w:t xml:space="preserve">Over 242 experts from around the world participated in the </w:t>
      </w:r>
      <w:r w:rsidRPr="00952E60">
        <w:rPr>
          <w:rStyle w:val="StyleBoldUnderline"/>
          <w:rFonts w:asciiTheme="majorHAnsi" w:hAnsiTheme="majorHAnsi"/>
          <w:sz w:val="24"/>
          <w:szCs w:val="24"/>
        </w:rPr>
        <w:t>study. It was the</w:t>
      </w:r>
      <w:r w:rsidRPr="00952E60">
        <w:rPr>
          <w:rStyle w:val="StyleBoldUnderline"/>
          <w:rFonts w:asciiTheme="majorHAnsi" w:hAnsiTheme="majorHAnsi"/>
          <w:sz w:val="24"/>
          <w:szCs w:val="24"/>
          <w:highlight w:val="cyan"/>
        </w:rPr>
        <w:t xml:space="preserve"> most comprehensive evaluation</w:t>
      </w:r>
      <w:r w:rsidRPr="00A94127">
        <w:rPr>
          <w:rFonts w:asciiTheme="majorHAnsi" w:hAnsiTheme="majorHAnsi"/>
        </w:rPr>
        <w:t xml:space="preserve"> of competitive nuclear designs </w:t>
      </w:r>
      <w:r w:rsidRPr="00952E60">
        <w:rPr>
          <w:rStyle w:val="StyleBoldUnderline"/>
          <w:rFonts w:asciiTheme="majorHAnsi" w:hAnsiTheme="majorHAnsi"/>
          <w:sz w:val="24"/>
          <w:szCs w:val="24"/>
        </w:rPr>
        <w:t>ever done</w:t>
      </w:r>
      <w:r w:rsidRPr="00A94127">
        <w:rPr>
          <w:rFonts w:asciiTheme="majorHAnsi" w:hAnsiTheme="majorHAnsi"/>
        </w:rPr>
        <w:t xml:space="preserve">. Top DOE nuclear management ignored the study because it didn’t endorse the design the Bush administration wanted. The IFR has been sitting on the shelf for 15 years and the DOE currently has no plans to change that. How does the US expect to be a leader in clean energy by ignoring our best nuclear technology? Nobody I’ve talked to has been able to answer that question. </w:t>
      </w:r>
      <w:r w:rsidRPr="00952E60">
        <w:rPr>
          <w:rStyle w:val="StyleBoldUnderline"/>
          <w:rFonts w:asciiTheme="majorHAnsi" w:hAnsiTheme="majorHAnsi"/>
          <w:sz w:val="24"/>
          <w:szCs w:val="24"/>
          <w:highlight w:val="cyan"/>
        </w:rPr>
        <w:t>We have the technology</w:t>
      </w:r>
      <w:r w:rsidRPr="00A94127">
        <w:rPr>
          <w:rFonts w:asciiTheme="majorHAnsi" w:hAnsiTheme="majorHAnsi"/>
        </w:rPr>
        <w:t xml:space="preserve"> (it was running for 30 years before we were ordered to tear it down). </w:t>
      </w:r>
      <w:r w:rsidRPr="00952E60">
        <w:rPr>
          <w:rStyle w:val="StyleBoldUnderline"/>
          <w:rFonts w:asciiTheme="majorHAnsi" w:hAnsiTheme="majorHAnsi"/>
          <w:sz w:val="24"/>
          <w:szCs w:val="24"/>
          <w:highlight w:val="cyan"/>
        </w:rPr>
        <w:t>And</w:t>
      </w:r>
      <w:r w:rsidRPr="00952E60">
        <w:rPr>
          <w:rStyle w:val="StyleBoldUnderline"/>
          <w:rFonts w:asciiTheme="majorHAnsi" w:hAnsiTheme="majorHAnsi"/>
          <w:sz w:val="24"/>
          <w:szCs w:val="24"/>
        </w:rPr>
        <w:t xml:space="preserve"> we have </w:t>
      </w:r>
      <w:r w:rsidRPr="00952E60">
        <w:rPr>
          <w:rStyle w:val="StyleBoldUnderline"/>
          <w:rFonts w:asciiTheme="majorHAnsi" w:hAnsiTheme="majorHAnsi"/>
          <w:sz w:val="24"/>
          <w:szCs w:val="24"/>
          <w:highlight w:val="cyan"/>
        </w:rPr>
        <w:t>the money</w:t>
      </w:r>
      <w:r w:rsidRPr="00952E60">
        <w:rPr>
          <w:rStyle w:val="StyleBoldUnderline"/>
          <w:rFonts w:asciiTheme="majorHAnsi" w:hAnsiTheme="majorHAnsi"/>
          <w:sz w:val="24"/>
          <w:szCs w:val="24"/>
        </w:rPr>
        <w:t>: The Recovery Act has $80 billion dollars</w:t>
      </w:r>
      <w:r w:rsidRPr="00A94127">
        <w:rPr>
          <w:rFonts w:asciiTheme="majorHAnsi" w:hAnsiTheme="majorHAnsi"/>
        </w:rPr>
        <w:t xml:space="preserve">. </w:t>
      </w:r>
    </w:p>
    <w:p w:rsidR="00223F58" w:rsidRPr="00765E12" w:rsidRDefault="00223F58" w:rsidP="00223F58">
      <w:pPr>
        <w:pStyle w:val="Heading4"/>
      </w:pPr>
      <w:r w:rsidRPr="00765E12">
        <w:br w:type="page"/>
        <w:t>Anthropogenic warming causes extinction – mitigating coal in the electric power industry is key to solve.</w:t>
      </w:r>
    </w:p>
    <w:p w:rsidR="00223F58" w:rsidRPr="00765E12" w:rsidRDefault="00223F58" w:rsidP="00223F58">
      <w:pPr>
        <w:rPr>
          <w:rFonts w:asciiTheme="majorHAnsi" w:hAnsiTheme="majorHAnsi"/>
        </w:rPr>
      </w:pPr>
      <w:r w:rsidRPr="00765E12">
        <w:rPr>
          <w:rFonts w:asciiTheme="majorHAnsi" w:hAnsiTheme="majorHAnsi"/>
        </w:rPr>
        <w:t xml:space="preserve">Mudathir F. </w:t>
      </w:r>
      <w:r w:rsidRPr="00765E12">
        <w:rPr>
          <w:rStyle w:val="StyleStyleBold12pt"/>
          <w:rFonts w:asciiTheme="majorHAnsi" w:hAnsiTheme="majorHAnsi"/>
        </w:rPr>
        <w:t xml:space="preserve">Akorede </w:t>
      </w:r>
      <w:proofErr w:type="gramStart"/>
      <w:r w:rsidRPr="00765E12">
        <w:rPr>
          <w:rStyle w:val="StyleStyleBold12pt"/>
          <w:rFonts w:asciiTheme="majorHAnsi" w:hAnsiTheme="majorHAnsi"/>
        </w:rPr>
        <w:t>et</w:t>
      </w:r>
      <w:proofErr w:type="gramEnd"/>
      <w:r w:rsidRPr="00765E12">
        <w:rPr>
          <w:rStyle w:val="StyleStyleBold12pt"/>
          <w:rFonts w:asciiTheme="majorHAnsi" w:hAnsiTheme="majorHAnsi"/>
        </w:rPr>
        <w:t xml:space="preserve">. </w:t>
      </w:r>
      <w:proofErr w:type="gramStart"/>
      <w:r w:rsidRPr="00765E12">
        <w:rPr>
          <w:rStyle w:val="StyleStyleBold12pt"/>
          <w:rFonts w:asciiTheme="majorHAnsi" w:hAnsiTheme="majorHAnsi"/>
        </w:rPr>
        <w:t>al</w:t>
      </w:r>
      <w:proofErr w:type="gramEnd"/>
      <w:r w:rsidRPr="00765E12">
        <w:rPr>
          <w:rFonts w:asciiTheme="majorHAnsi" w:hAnsiTheme="majorHAnsi"/>
        </w:rPr>
        <w:t xml:space="preserve">, June </w:t>
      </w:r>
      <w:r w:rsidRPr="00765E12">
        <w:rPr>
          <w:rStyle w:val="StyleStyleBold12pt"/>
          <w:rFonts w:asciiTheme="majorHAnsi" w:hAnsiTheme="majorHAnsi"/>
        </w:rPr>
        <w:t>2012</w:t>
      </w:r>
      <w:r w:rsidRPr="00765E12">
        <w:rPr>
          <w:rFonts w:asciiTheme="majorHAnsi" w:hAnsiTheme="majorHAnsi"/>
        </w:rPr>
        <w:t xml:space="preserve">, </w:t>
      </w:r>
      <w:r w:rsidRPr="003C6073">
        <w:rPr>
          <w:rFonts w:asciiTheme="majorHAnsi" w:hAnsiTheme="majorHAnsi"/>
          <w:sz w:val="16"/>
          <w:szCs w:val="16"/>
        </w:rPr>
        <w:t>M.Eng degree at Bayero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Hashim Hizam, Department of Meterology and Atmospheric Sciences, faculty, University of Putra Malaysia, M.Sc in Electrical Engineering, Polytechnic University of Brooklyn, New York, M. Z. A. Ab Kadir and I. Aris, Department of Electrical and Electronics Engineering, Faculty of Engineering University Putra Malaysia, S.D. Buba professor of Climatology University of Putra Malaysia, Ph.D. paleoclimatology, University of Oxford, M.Eng at the University of Putra Malaysia, Renewable &amp; Sustainable Energy Reviews, Vol. 16 Issue 5, “Mitigating the anthropogenic global warming in the electric power industry,” p. 1, Ebsco Host</w:t>
      </w:r>
    </w:p>
    <w:p w:rsidR="00223F58" w:rsidRPr="00952E60" w:rsidRDefault="00223F58" w:rsidP="00223F58">
      <w:pPr>
        <w:pStyle w:val="Card"/>
        <w:rPr>
          <w:rStyle w:val="StyleBoldUnderline"/>
          <w:rFonts w:asciiTheme="majorHAnsi" w:hAnsiTheme="majorHAnsi"/>
          <w:sz w:val="24"/>
          <w:szCs w:val="24"/>
        </w:rPr>
      </w:pPr>
      <w:r w:rsidRPr="00952E60">
        <w:rPr>
          <w:rStyle w:val="StyleBoldUnderline"/>
          <w:rFonts w:asciiTheme="majorHAnsi" w:hAnsiTheme="majorHAnsi"/>
          <w:sz w:val="24"/>
          <w:szCs w:val="24"/>
          <w:highlight w:val="cyan"/>
        </w:rPr>
        <w:t xml:space="preserve">One of the most current </w:t>
      </w:r>
      <w:r w:rsidRPr="00952E60">
        <w:rPr>
          <w:rStyle w:val="StyleBoldUnderline"/>
          <w:rFonts w:asciiTheme="majorHAnsi" w:hAnsiTheme="majorHAnsi"/>
          <w:sz w:val="24"/>
          <w:szCs w:val="24"/>
        </w:rPr>
        <w:t xml:space="preserve">and widely discussed </w:t>
      </w:r>
      <w:r w:rsidRPr="00952E60">
        <w:rPr>
          <w:rStyle w:val="StyleBoldUnderline"/>
          <w:rFonts w:asciiTheme="majorHAnsi" w:hAnsiTheme="majorHAnsi"/>
          <w:sz w:val="24"/>
          <w:szCs w:val="24"/>
          <w:highlight w:val="cyan"/>
        </w:rPr>
        <w:t>factors that could lead to the</w:t>
      </w:r>
      <w:r w:rsidRPr="00952E60">
        <w:rPr>
          <w:rStyle w:val="StyleBoldUnderline"/>
          <w:rFonts w:asciiTheme="majorHAnsi" w:hAnsiTheme="majorHAnsi"/>
          <w:sz w:val="24"/>
          <w:szCs w:val="24"/>
        </w:rPr>
        <w:t xml:space="preserve"> ultimate </w:t>
      </w:r>
      <w:r w:rsidRPr="00D54B23">
        <w:rPr>
          <w:rStyle w:val="Important"/>
          <w:rFonts w:asciiTheme="majorHAnsi" w:hAnsiTheme="majorHAnsi"/>
          <w:sz w:val="28"/>
          <w:highlight w:val="cyan"/>
        </w:rPr>
        <w:t>end of man’s existence and the world</w:t>
      </w:r>
      <w:r w:rsidRPr="00952E60">
        <w:rPr>
          <w:rStyle w:val="StyleBoldUnderline"/>
          <w:rFonts w:asciiTheme="majorHAnsi" w:hAnsiTheme="majorHAnsi"/>
          <w:sz w:val="24"/>
          <w:szCs w:val="24"/>
        </w:rPr>
        <w:t xml:space="preserve"> at large </w:t>
      </w:r>
      <w:r w:rsidRPr="00952E60">
        <w:rPr>
          <w:rStyle w:val="StyleBoldUnderline"/>
          <w:rFonts w:asciiTheme="majorHAnsi" w:hAnsiTheme="majorHAnsi"/>
          <w:sz w:val="24"/>
          <w:szCs w:val="24"/>
          <w:highlight w:val="cyan"/>
        </w:rPr>
        <w:t>is global warming</w:t>
      </w:r>
      <w:r w:rsidRPr="00952E60">
        <w:rPr>
          <w:rStyle w:val="StyleBoldUnderline"/>
          <w:rFonts w:asciiTheme="majorHAnsi" w:hAnsiTheme="majorHAnsi"/>
          <w:sz w:val="24"/>
          <w:szCs w:val="24"/>
        </w:rPr>
        <w:t>.</w:t>
      </w:r>
      <w:r w:rsidRPr="00A94127">
        <w:rPr>
          <w:rFonts w:asciiTheme="majorHAnsi" w:hAnsiTheme="majorHAnsi"/>
        </w:rPr>
        <w:t xml:space="preserve"> Global warming, described as the greatest environmental challenge in the 21st century, is the increase in the average global air temperature near the surface of the Earth, caused by the gases that trap heat in the atmosphere called greenhouse gases (GHGs). These </w:t>
      </w:r>
      <w:r w:rsidRPr="00952E60">
        <w:rPr>
          <w:rStyle w:val="StyleBoldUnderline"/>
          <w:rFonts w:asciiTheme="majorHAnsi" w:hAnsiTheme="majorHAnsi"/>
          <w:sz w:val="24"/>
          <w:szCs w:val="24"/>
          <w:highlight w:val="cyan"/>
        </w:rPr>
        <w:t xml:space="preserve">gases are emitted </w:t>
      </w:r>
      <w:r w:rsidRPr="00952E60">
        <w:rPr>
          <w:rStyle w:val="StyleBoldUnderline"/>
          <w:rFonts w:asciiTheme="majorHAnsi" w:hAnsiTheme="majorHAnsi"/>
          <w:sz w:val="24"/>
          <w:szCs w:val="24"/>
        </w:rPr>
        <w:t xml:space="preserve">to the atmosphere mostly </w:t>
      </w:r>
      <w:r w:rsidRPr="00952E60">
        <w:rPr>
          <w:rStyle w:val="StyleBoldUnderline"/>
          <w:rFonts w:asciiTheme="majorHAnsi" w:hAnsiTheme="majorHAnsi"/>
          <w:sz w:val="24"/>
          <w:szCs w:val="24"/>
          <w:highlight w:val="cyan"/>
        </w:rPr>
        <w:t xml:space="preserve">as a result of human activities, </w:t>
      </w:r>
      <w:r w:rsidRPr="00D2473E">
        <w:rPr>
          <w:rStyle w:val="StyleBoldUnderline"/>
          <w:rFonts w:asciiTheme="majorHAnsi" w:hAnsiTheme="majorHAnsi"/>
          <w:sz w:val="24"/>
          <w:szCs w:val="24"/>
        </w:rPr>
        <w:t xml:space="preserve">and can </w:t>
      </w:r>
      <w:r w:rsidRPr="00952E60">
        <w:rPr>
          <w:rStyle w:val="StyleBoldUnderline"/>
          <w:rFonts w:asciiTheme="majorHAnsi" w:hAnsiTheme="majorHAnsi"/>
          <w:sz w:val="24"/>
          <w:szCs w:val="24"/>
          <w:highlight w:val="cyan"/>
        </w:rPr>
        <w:t>lead to global climate change</w:t>
      </w:r>
      <w:r w:rsidRPr="00952E60">
        <w:rPr>
          <w:rStyle w:val="StyleBoldUnderline"/>
          <w:rFonts w:asciiTheme="majorHAnsi" w:hAnsiTheme="majorHAnsi"/>
          <w:sz w:val="24"/>
          <w:szCs w:val="24"/>
        </w:rPr>
        <w:t>.</w:t>
      </w:r>
      <w:r w:rsidRPr="00A94127">
        <w:rPr>
          <w:rFonts w:asciiTheme="majorHAnsi" w:hAnsiTheme="majorHAnsi"/>
        </w:rPr>
        <w:t xml:space="preserve"> The economic losses arising from </w:t>
      </w:r>
      <w:r w:rsidRPr="00D2473E">
        <w:rPr>
          <w:rStyle w:val="StyleBoldUnderline"/>
          <w:rFonts w:asciiTheme="majorHAnsi" w:hAnsiTheme="majorHAnsi"/>
          <w:sz w:val="24"/>
          <w:szCs w:val="24"/>
        </w:rPr>
        <w:t>climate change</w:t>
      </w:r>
      <w:r w:rsidRPr="00952E60">
        <w:rPr>
          <w:rStyle w:val="StyleBoldUnderline"/>
          <w:rFonts w:asciiTheme="majorHAnsi" w:hAnsiTheme="majorHAnsi"/>
          <w:sz w:val="24"/>
          <w:szCs w:val="24"/>
        </w:rPr>
        <w:t xml:space="preserve"> </w:t>
      </w:r>
      <w:r w:rsidRPr="00A94127">
        <w:rPr>
          <w:rFonts w:asciiTheme="majorHAnsi" w:hAnsiTheme="majorHAnsi"/>
        </w:rPr>
        <w:t xml:space="preserve">presently valued at $125 billion annually, </w:t>
      </w:r>
      <w:r w:rsidRPr="00952E60">
        <w:rPr>
          <w:rStyle w:val="StyleBoldUnderline"/>
          <w:rFonts w:asciiTheme="majorHAnsi" w:hAnsiTheme="majorHAnsi"/>
          <w:sz w:val="24"/>
          <w:szCs w:val="24"/>
          <w:highlight w:val="cyan"/>
        </w:rPr>
        <w:t>has been projected to increase</w:t>
      </w:r>
      <w:r w:rsidRPr="00952E60">
        <w:rPr>
          <w:rStyle w:val="StyleBoldUnderline"/>
          <w:rFonts w:asciiTheme="majorHAnsi" w:hAnsiTheme="majorHAnsi"/>
          <w:sz w:val="24"/>
          <w:szCs w:val="24"/>
        </w:rPr>
        <w:t xml:space="preserve"> </w:t>
      </w:r>
      <w:r w:rsidRPr="00A94127">
        <w:rPr>
          <w:rFonts w:asciiTheme="majorHAnsi" w:hAnsiTheme="majorHAnsi"/>
        </w:rPr>
        <w:t xml:space="preserve">to $600 billion per year by 2030, </w:t>
      </w:r>
      <w:r w:rsidRPr="00952E60">
        <w:rPr>
          <w:rStyle w:val="StyleBoldUnderline"/>
          <w:rFonts w:asciiTheme="majorHAnsi" w:hAnsiTheme="majorHAnsi"/>
          <w:sz w:val="24"/>
          <w:szCs w:val="24"/>
          <w:highlight w:val="cyan"/>
        </w:rPr>
        <w:t>unless critical measures are taken to reduce</w:t>
      </w:r>
      <w:r w:rsidRPr="00952E60">
        <w:rPr>
          <w:rStyle w:val="StyleBoldUnderline"/>
          <w:rFonts w:asciiTheme="majorHAnsi" w:hAnsiTheme="majorHAnsi"/>
          <w:sz w:val="24"/>
          <w:szCs w:val="24"/>
        </w:rPr>
        <w:t xml:space="preserve"> </w:t>
      </w:r>
      <w:r w:rsidRPr="00A94127">
        <w:rPr>
          <w:rFonts w:asciiTheme="majorHAnsi" w:hAnsiTheme="majorHAnsi"/>
        </w:rPr>
        <w:t xml:space="preserve">the spate </w:t>
      </w:r>
      <w:r w:rsidRPr="00D2473E">
        <w:rPr>
          <w:rFonts w:asciiTheme="majorHAnsi" w:hAnsiTheme="majorHAnsi"/>
        </w:rPr>
        <w:t xml:space="preserve">of </w:t>
      </w:r>
      <w:r w:rsidRPr="00D2473E">
        <w:rPr>
          <w:rStyle w:val="StyleBoldUnderline"/>
          <w:rFonts w:asciiTheme="majorHAnsi" w:hAnsiTheme="majorHAnsi"/>
          <w:sz w:val="24"/>
          <w:szCs w:val="24"/>
        </w:rPr>
        <w:t xml:space="preserve">GHG </w:t>
      </w:r>
      <w:r w:rsidRPr="00952E60">
        <w:rPr>
          <w:rStyle w:val="StyleBoldUnderline"/>
          <w:rFonts w:asciiTheme="majorHAnsi" w:hAnsiTheme="majorHAnsi"/>
          <w:sz w:val="24"/>
          <w:szCs w:val="24"/>
          <w:highlight w:val="cyan"/>
        </w:rPr>
        <w:t>emissions</w:t>
      </w:r>
      <w:r w:rsidRPr="00952E60">
        <w:rPr>
          <w:rStyle w:val="StyleBoldUnderline"/>
          <w:rFonts w:asciiTheme="majorHAnsi" w:hAnsiTheme="majorHAnsi"/>
          <w:sz w:val="24"/>
          <w:szCs w:val="24"/>
        </w:rPr>
        <w:t xml:space="preserve">. Globally, </w:t>
      </w:r>
      <w:r w:rsidRPr="00952E60">
        <w:rPr>
          <w:rStyle w:val="StyleBoldUnderline"/>
          <w:rFonts w:asciiTheme="majorHAnsi" w:hAnsiTheme="majorHAnsi"/>
          <w:sz w:val="24"/>
          <w:szCs w:val="24"/>
          <w:highlight w:val="cyan"/>
        </w:rPr>
        <w:t xml:space="preserve">the power generation sector is </w:t>
      </w:r>
      <w:r w:rsidRPr="00D54B23">
        <w:rPr>
          <w:rStyle w:val="Important"/>
          <w:rFonts w:asciiTheme="majorHAnsi" w:hAnsiTheme="majorHAnsi"/>
          <w:sz w:val="28"/>
          <w:highlight w:val="cyan"/>
        </w:rPr>
        <w:t>responsible for the largest share of GHG</w:t>
      </w:r>
      <w:r w:rsidRPr="00952E60">
        <w:rPr>
          <w:rStyle w:val="StyleBoldUnderline"/>
          <w:rFonts w:asciiTheme="majorHAnsi" w:hAnsiTheme="majorHAnsi"/>
          <w:sz w:val="24"/>
          <w:szCs w:val="24"/>
          <w:highlight w:val="cyan"/>
        </w:rPr>
        <w:t xml:space="preserve"> emissions</w:t>
      </w:r>
      <w:r w:rsidRPr="00A94127">
        <w:rPr>
          <w:rFonts w:asciiTheme="majorHAnsi" w:hAnsiTheme="majorHAnsi"/>
        </w:rPr>
        <w:t xml:space="preserve"> today. The reason for this is that </w:t>
      </w:r>
      <w:r w:rsidRPr="00952E60">
        <w:rPr>
          <w:rStyle w:val="StyleBoldUnderline"/>
          <w:rFonts w:asciiTheme="majorHAnsi" w:hAnsiTheme="majorHAnsi"/>
          <w:sz w:val="24"/>
          <w:szCs w:val="24"/>
        </w:rPr>
        <w:t>most power plants worldwide still feed on</w:t>
      </w:r>
      <w:r w:rsidRPr="00A94127">
        <w:rPr>
          <w:rFonts w:asciiTheme="majorHAnsi" w:hAnsiTheme="majorHAnsi"/>
        </w:rPr>
        <w:t xml:space="preserve"> fossil fuels, mostly </w:t>
      </w:r>
      <w:r w:rsidRPr="00952E60">
        <w:rPr>
          <w:rStyle w:val="StyleBoldUnderline"/>
          <w:rFonts w:asciiTheme="majorHAnsi" w:hAnsiTheme="majorHAnsi"/>
          <w:sz w:val="24"/>
          <w:szCs w:val="24"/>
        </w:rPr>
        <w:t>coal and consequently produce the largest amount of CO2 emitted</w:t>
      </w:r>
      <w:r w:rsidRPr="00A94127">
        <w:rPr>
          <w:rFonts w:asciiTheme="majorHAnsi" w:hAnsiTheme="majorHAnsi"/>
        </w:rPr>
        <w:t xml:space="preserve"> into the atmosphere. </w:t>
      </w:r>
      <w:r w:rsidRPr="00952E60">
        <w:rPr>
          <w:rStyle w:val="StyleBoldUnderline"/>
          <w:rFonts w:asciiTheme="majorHAnsi" w:hAnsiTheme="majorHAnsi"/>
          <w:sz w:val="24"/>
          <w:szCs w:val="24"/>
          <w:highlight w:val="cyan"/>
        </w:rPr>
        <w:t>Mitigating CO2 emissions in the power industry</w:t>
      </w:r>
      <w:r w:rsidRPr="00A94127">
        <w:rPr>
          <w:rFonts w:asciiTheme="majorHAnsi" w:hAnsiTheme="majorHAnsi"/>
        </w:rPr>
        <w:t xml:space="preserve"> therefore, </w:t>
      </w:r>
      <w:r w:rsidRPr="00952E60">
        <w:rPr>
          <w:rStyle w:val="StyleBoldUnderline"/>
          <w:rFonts w:asciiTheme="majorHAnsi" w:hAnsiTheme="majorHAnsi"/>
          <w:sz w:val="24"/>
          <w:szCs w:val="24"/>
          <w:highlight w:val="cyan"/>
        </w:rPr>
        <w:t>would significantly contribute to</w:t>
      </w:r>
      <w:r w:rsidRPr="00A94127">
        <w:rPr>
          <w:rFonts w:asciiTheme="majorHAnsi" w:hAnsiTheme="majorHAnsi"/>
        </w:rPr>
        <w:t xml:space="preserve"> the </w:t>
      </w:r>
      <w:r w:rsidRPr="00952E60">
        <w:rPr>
          <w:rStyle w:val="StyleBoldUnderline"/>
          <w:rFonts w:asciiTheme="majorHAnsi" w:hAnsiTheme="majorHAnsi"/>
          <w:sz w:val="24"/>
          <w:szCs w:val="24"/>
        </w:rPr>
        <w:t xml:space="preserve">global </w:t>
      </w:r>
      <w:r w:rsidRPr="00952E60">
        <w:rPr>
          <w:rStyle w:val="StyleBoldUnderline"/>
          <w:rFonts w:asciiTheme="majorHAnsi" w:hAnsiTheme="majorHAnsi"/>
          <w:sz w:val="24"/>
          <w:szCs w:val="24"/>
          <w:highlight w:val="cyan"/>
        </w:rPr>
        <w:t>efforts to control GHGs.</w:t>
      </w:r>
      <w:r w:rsidRPr="00A94127">
        <w:rPr>
          <w:rFonts w:asciiTheme="majorHAnsi" w:hAnsiTheme="majorHAnsi"/>
        </w:rPr>
        <w:t xml:space="preserve"> This paper gives a brief overview of GHGs, discusses the factors that aid global warming, and examines the expected devastating effects of this fundamental global threat on the entire planet. The study further identifies </w:t>
      </w:r>
      <w:r w:rsidRPr="00952E60">
        <w:rPr>
          <w:rStyle w:val="StyleBoldUnderline"/>
          <w:sz w:val="24"/>
          <w:szCs w:val="24"/>
          <w:highlight w:val="cyan"/>
        </w:rPr>
        <w:t>the k</w:t>
      </w:r>
      <w:r w:rsidRPr="00952E60">
        <w:rPr>
          <w:rStyle w:val="StyleBoldUnderline"/>
          <w:rFonts w:asciiTheme="majorHAnsi" w:hAnsiTheme="majorHAnsi"/>
          <w:sz w:val="24"/>
          <w:szCs w:val="24"/>
          <w:highlight w:val="cyan"/>
        </w:rPr>
        <w:t>ey</w:t>
      </w:r>
      <w:r w:rsidRPr="00952E60">
        <w:rPr>
          <w:rStyle w:val="StyleBoldUnderline"/>
          <w:rFonts w:asciiTheme="majorHAnsi" w:hAnsiTheme="majorHAnsi"/>
          <w:sz w:val="24"/>
          <w:szCs w:val="24"/>
        </w:rPr>
        <w:t xml:space="preserve"> areas </w:t>
      </w:r>
      <w:r w:rsidRPr="00952E60">
        <w:rPr>
          <w:rStyle w:val="StyleBoldUnderline"/>
          <w:rFonts w:asciiTheme="majorHAnsi" w:hAnsiTheme="majorHAnsi"/>
          <w:sz w:val="24"/>
          <w:szCs w:val="24"/>
          <w:highlight w:val="cyan"/>
        </w:rPr>
        <w:t>to mitigate global warming</w:t>
      </w:r>
      <w:r w:rsidRPr="00A94127">
        <w:rPr>
          <w:rFonts w:asciiTheme="majorHAnsi" w:hAnsiTheme="majorHAnsi"/>
        </w:rPr>
        <w:t xml:space="preserve"> with a particular </w:t>
      </w:r>
      <w:r w:rsidRPr="00952E60">
        <w:rPr>
          <w:rStyle w:val="StyleBoldUnderline"/>
          <w:rFonts w:asciiTheme="majorHAnsi" w:hAnsiTheme="majorHAnsi"/>
          <w:sz w:val="24"/>
          <w:szCs w:val="24"/>
          <w:highlight w:val="cyan"/>
        </w:rPr>
        <w:t>focus on the electric power industry.</w:t>
      </w:r>
    </w:p>
    <w:p w:rsidR="00223F58" w:rsidRPr="00765E12" w:rsidRDefault="00223F58" w:rsidP="00223F58">
      <w:pPr>
        <w:pStyle w:val="Heading4"/>
      </w:pPr>
      <w:r w:rsidRPr="00765E12">
        <w:t>Anthropogenic warming is real and has a scientific consensus.</w:t>
      </w:r>
    </w:p>
    <w:p w:rsidR="00223F58" w:rsidRPr="00765E12" w:rsidRDefault="00223F58" w:rsidP="00223F58">
      <w:pPr>
        <w:rPr>
          <w:rFonts w:asciiTheme="majorHAnsi" w:hAnsiTheme="majorHAnsi"/>
        </w:rPr>
      </w:pPr>
      <w:r w:rsidRPr="00765E12">
        <w:rPr>
          <w:rFonts w:asciiTheme="majorHAnsi" w:hAnsiTheme="majorHAnsi"/>
        </w:rPr>
        <w:t xml:space="preserve">John W. </w:t>
      </w:r>
      <w:r w:rsidRPr="00765E12">
        <w:rPr>
          <w:rStyle w:val="StyleStyleBold12pt"/>
          <w:rFonts w:asciiTheme="majorHAnsi" w:hAnsiTheme="majorHAnsi"/>
        </w:rPr>
        <w:t>Farley</w:t>
      </w:r>
      <w:r w:rsidRPr="00765E12">
        <w:rPr>
          <w:rFonts w:asciiTheme="majorHAnsi" w:hAnsiTheme="majorHAnsi"/>
        </w:rPr>
        <w:t xml:space="preserve">, July/August </w:t>
      </w:r>
      <w:r w:rsidRPr="00765E12">
        <w:rPr>
          <w:rStyle w:val="StyleStyleBold12pt"/>
          <w:rFonts w:asciiTheme="majorHAnsi" w:hAnsiTheme="majorHAnsi"/>
        </w:rPr>
        <w:t>2008</w:t>
      </w:r>
      <w:r w:rsidRPr="00765E12">
        <w:rPr>
          <w:rFonts w:asciiTheme="majorHAnsi" w:hAnsiTheme="majorHAnsi"/>
        </w:rPr>
        <w:t xml:space="preserve">, </w:t>
      </w:r>
      <w:r w:rsidRPr="00A94127">
        <w:rPr>
          <w:rFonts w:asciiTheme="majorHAnsi" w:hAnsiTheme="majorHAnsi"/>
          <w:sz w:val="16"/>
          <w:szCs w:val="16"/>
        </w:rPr>
        <w:t>is a professor in the department of physics and astronomy at the University of Nevada, Las Vegas, where he has won several awards for distinguished teaching, Monthly Review: An Independent Socialist Magazine, Vol. 60 Issue 3, “The Scientific Case for Modern Anthropogenic Global Warming,” p. 88, Ebsco Host</w:t>
      </w:r>
    </w:p>
    <w:p w:rsidR="00223F58" w:rsidRPr="00765E12" w:rsidRDefault="00223F58" w:rsidP="00223F58">
      <w:pPr>
        <w:pStyle w:val="Card"/>
        <w:rPr>
          <w:rFonts w:asciiTheme="majorHAnsi" w:hAnsiTheme="majorHAnsi"/>
        </w:rPr>
      </w:pPr>
      <w:r w:rsidRPr="00952E60">
        <w:rPr>
          <w:rStyle w:val="StyleBoldUnderline"/>
          <w:rFonts w:asciiTheme="majorHAnsi" w:hAnsiTheme="majorHAnsi"/>
          <w:sz w:val="24"/>
          <w:szCs w:val="24"/>
          <w:highlight w:val="cyan"/>
        </w:rPr>
        <w:t xml:space="preserve">Anthropogenic </w:t>
      </w:r>
      <w:r w:rsidRPr="00952E60">
        <w:rPr>
          <w:rStyle w:val="StyleBoldUnderline"/>
          <w:rFonts w:asciiTheme="majorHAnsi" w:hAnsiTheme="majorHAnsi"/>
          <w:sz w:val="24"/>
          <w:szCs w:val="24"/>
        </w:rPr>
        <w:t xml:space="preserve">global </w:t>
      </w:r>
      <w:r w:rsidRPr="00952E60">
        <w:rPr>
          <w:rStyle w:val="StyleBoldUnderline"/>
          <w:rFonts w:asciiTheme="majorHAnsi" w:hAnsiTheme="majorHAnsi"/>
          <w:sz w:val="24"/>
          <w:szCs w:val="24"/>
          <w:highlight w:val="cyan"/>
        </w:rPr>
        <w:t xml:space="preserve">warming is based </w:t>
      </w:r>
      <w:r w:rsidRPr="00D54B23">
        <w:rPr>
          <w:rStyle w:val="Important"/>
          <w:rFonts w:asciiTheme="majorHAnsi" w:hAnsiTheme="majorHAnsi"/>
          <w:sz w:val="28"/>
          <w:highlight w:val="cyan"/>
        </w:rPr>
        <w:t xml:space="preserve">on </w:t>
      </w:r>
      <w:r w:rsidRPr="00D2473E">
        <w:rPr>
          <w:rStyle w:val="Important"/>
          <w:rFonts w:asciiTheme="majorHAnsi" w:hAnsiTheme="majorHAnsi"/>
          <w:sz w:val="28"/>
        </w:rPr>
        <w:t>very</w:t>
      </w:r>
      <w:r w:rsidRPr="00D54B23">
        <w:rPr>
          <w:rStyle w:val="Important"/>
          <w:rFonts w:asciiTheme="majorHAnsi" w:hAnsiTheme="majorHAnsi"/>
          <w:sz w:val="28"/>
          <w:highlight w:val="cyan"/>
        </w:rPr>
        <w:t xml:space="preserve"> solid science</w:t>
      </w:r>
      <w:r w:rsidRPr="00A94127">
        <w:rPr>
          <w:rFonts w:asciiTheme="majorHAnsi" w:hAnsiTheme="majorHAnsi"/>
        </w:rPr>
        <w:t xml:space="preserve">. The </w:t>
      </w:r>
      <w:r w:rsidRPr="00952E60">
        <w:rPr>
          <w:rStyle w:val="StyleBoldUnderline"/>
          <w:rFonts w:asciiTheme="majorHAnsi" w:hAnsiTheme="majorHAnsi"/>
          <w:sz w:val="24"/>
          <w:szCs w:val="24"/>
          <w:highlight w:val="cyan"/>
        </w:rPr>
        <w:t>discussion in the scientific</w:t>
      </w:r>
      <w:r w:rsidRPr="00952E60">
        <w:rPr>
          <w:rStyle w:val="StyleBoldUnderline"/>
          <w:rFonts w:asciiTheme="majorHAnsi" w:hAnsiTheme="majorHAnsi"/>
          <w:sz w:val="24"/>
          <w:szCs w:val="24"/>
        </w:rPr>
        <w:t xml:space="preserve"> climate change </w:t>
      </w:r>
      <w:r w:rsidRPr="00952E60">
        <w:rPr>
          <w:rStyle w:val="StyleBoldUnderline"/>
          <w:rFonts w:asciiTheme="majorHAnsi" w:hAnsiTheme="majorHAnsi"/>
          <w:sz w:val="24"/>
          <w:szCs w:val="24"/>
          <w:highlight w:val="cyan"/>
        </w:rPr>
        <w:t>community is</w:t>
      </w:r>
      <w:r w:rsidRPr="00A94127">
        <w:rPr>
          <w:rFonts w:asciiTheme="majorHAnsi" w:hAnsiTheme="majorHAnsi"/>
        </w:rPr>
        <w:t xml:space="preserve"> about how much anthropogenic global warming is occurring, but </w:t>
      </w:r>
      <w:r w:rsidRPr="00952E60">
        <w:rPr>
          <w:rStyle w:val="StyleBoldUnderline"/>
          <w:rFonts w:asciiTheme="majorHAnsi" w:hAnsiTheme="majorHAnsi"/>
          <w:sz w:val="24"/>
          <w:szCs w:val="24"/>
          <w:highlight w:val="cyan"/>
        </w:rPr>
        <w:t>not about whether</w:t>
      </w:r>
      <w:r w:rsidRPr="00952E60">
        <w:rPr>
          <w:rStyle w:val="StyleBoldUnderline"/>
          <w:rFonts w:asciiTheme="majorHAnsi" w:hAnsiTheme="majorHAnsi"/>
          <w:sz w:val="24"/>
          <w:szCs w:val="24"/>
        </w:rPr>
        <w:t xml:space="preserve"> or not </w:t>
      </w:r>
      <w:r w:rsidRPr="00D2473E">
        <w:rPr>
          <w:rStyle w:val="StyleBoldUnderline"/>
          <w:rFonts w:asciiTheme="majorHAnsi" w:hAnsiTheme="majorHAnsi"/>
          <w:sz w:val="24"/>
          <w:szCs w:val="24"/>
        </w:rPr>
        <w:t>anthropogenic global</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warming is happening</w:t>
      </w:r>
      <w:r w:rsidRPr="00A94127">
        <w:rPr>
          <w:rFonts w:asciiTheme="majorHAnsi" w:hAnsiTheme="majorHAnsi"/>
        </w:rPr>
        <w:t xml:space="preserve"> at all. </w:t>
      </w:r>
      <w:proofErr w:type="gramStart"/>
      <w:r w:rsidRPr="00A94127">
        <w:rPr>
          <w:rFonts w:asciiTheme="majorHAnsi" w:hAnsiTheme="majorHAnsi"/>
        </w:rPr>
        <w:t xml:space="preserve">The </w:t>
      </w:r>
      <w:r w:rsidRPr="00952E60">
        <w:rPr>
          <w:rStyle w:val="StyleBoldUnderline"/>
          <w:rFonts w:asciiTheme="majorHAnsi" w:hAnsiTheme="majorHAnsi"/>
          <w:sz w:val="24"/>
          <w:szCs w:val="24"/>
          <w:highlight w:val="cyan"/>
        </w:rPr>
        <w:t>contrarian arguments</w:t>
      </w:r>
      <w:r w:rsidRPr="00952E60">
        <w:rPr>
          <w:rStyle w:val="StyleBoldUnderline"/>
          <w:rFonts w:asciiTheme="majorHAnsi" w:hAnsiTheme="majorHAnsi"/>
          <w:sz w:val="24"/>
          <w:szCs w:val="24"/>
        </w:rPr>
        <w:t xml:space="preserve"> raised</w:t>
      </w:r>
      <w:r w:rsidRPr="00A94127">
        <w:rPr>
          <w:rFonts w:asciiTheme="majorHAnsi" w:hAnsiTheme="majorHAnsi"/>
        </w:rPr>
        <w:t xml:space="preserve"> by Alexander Cockburn </w:t>
      </w:r>
      <w:r w:rsidRPr="00952E60">
        <w:rPr>
          <w:rStyle w:val="StyleBoldUnderline"/>
          <w:rFonts w:asciiTheme="majorHAnsi" w:hAnsiTheme="majorHAnsi"/>
          <w:sz w:val="24"/>
          <w:szCs w:val="24"/>
          <w:highlight w:val="cyan"/>
        </w:rPr>
        <w:t>lack scientific validity</w:t>
      </w:r>
      <w:r w:rsidRPr="00A94127">
        <w:rPr>
          <w:rFonts w:asciiTheme="majorHAnsi" w:hAnsiTheme="majorHAnsi"/>
        </w:rPr>
        <w:t>.</w:t>
      </w:r>
      <w:proofErr w:type="gramEnd"/>
      <w:r w:rsidRPr="00A94127">
        <w:rPr>
          <w:rFonts w:asciiTheme="majorHAnsi" w:hAnsiTheme="majorHAnsi"/>
        </w:rPr>
        <w:t xml:space="preserve"> This is not to say that Cockburn and other skeptics should not have raised some of the questions they have. Science demands constant scru-tiny and the misuse of science, when it occurs, is everyone’s concern. But </w:t>
      </w:r>
      <w:r w:rsidRPr="00952E60">
        <w:rPr>
          <w:rStyle w:val="StyleBoldUnderline"/>
          <w:rFonts w:asciiTheme="majorHAnsi" w:hAnsiTheme="majorHAnsi"/>
          <w:sz w:val="24"/>
          <w:szCs w:val="24"/>
          <w:highlight w:val="cyan"/>
        </w:rPr>
        <w:t>it is</w:t>
      </w:r>
      <w:r w:rsidRPr="00952E60">
        <w:rPr>
          <w:rStyle w:val="StyleBoldUnderline"/>
          <w:rFonts w:asciiTheme="majorHAnsi" w:hAnsiTheme="majorHAnsi"/>
          <w:sz w:val="24"/>
          <w:szCs w:val="24"/>
        </w:rPr>
        <w:t xml:space="preserve"> also </w:t>
      </w:r>
      <w:r w:rsidRPr="00952E60">
        <w:rPr>
          <w:rStyle w:val="StyleBoldUnderline"/>
          <w:rFonts w:asciiTheme="majorHAnsi" w:hAnsiTheme="majorHAnsi"/>
          <w:sz w:val="24"/>
          <w:szCs w:val="24"/>
          <w:highlight w:val="cyan"/>
        </w:rPr>
        <w:t>important to recognize a truth</w:t>
      </w:r>
      <w:r w:rsidRPr="00952E60">
        <w:rPr>
          <w:rStyle w:val="StyleBoldUnderline"/>
          <w:rFonts w:asciiTheme="majorHAnsi" w:hAnsiTheme="majorHAnsi"/>
          <w:sz w:val="24"/>
          <w:szCs w:val="24"/>
        </w:rPr>
        <w:t xml:space="preserve"> when it has been estab-lished. The verdict is in. </w:t>
      </w:r>
      <w:r w:rsidRPr="00952E60">
        <w:rPr>
          <w:rStyle w:val="StyleBoldUnderline"/>
          <w:rFonts w:asciiTheme="majorHAnsi" w:hAnsiTheme="majorHAnsi"/>
          <w:sz w:val="24"/>
          <w:szCs w:val="24"/>
          <w:highlight w:val="cyan"/>
        </w:rPr>
        <w:t>Modern global warming stemming to</w:t>
      </w:r>
      <w:r w:rsidRPr="00952E60">
        <w:rPr>
          <w:rStyle w:val="StyleBoldUnderline"/>
          <w:rFonts w:asciiTheme="majorHAnsi" w:hAnsiTheme="majorHAnsi"/>
          <w:sz w:val="24"/>
          <w:szCs w:val="24"/>
        </w:rPr>
        <w:t xml:space="preserve"> a consid-erable extent from </w:t>
      </w:r>
      <w:r w:rsidRPr="00952E60">
        <w:rPr>
          <w:rStyle w:val="StyleBoldUnderline"/>
          <w:rFonts w:asciiTheme="majorHAnsi" w:hAnsiTheme="majorHAnsi"/>
          <w:sz w:val="24"/>
          <w:szCs w:val="24"/>
          <w:highlight w:val="cyan"/>
        </w:rPr>
        <w:t>anthropogenic causes is</w:t>
      </w:r>
      <w:r w:rsidRPr="00952E60">
        <w:rPr>
          <w:rStyle w:val="StyleBoldUnderline"/>
          <w:rFonts w:asciiTheme="majorHAnsi" w:hAnsiTheme="majorHAnsi"/>
          <w:sz w:val="24"/>
          <w:szCs w:val="24"/>
        </w:rPr>
        <w:t xml:space="preserve"> real and constitutes </w:t>
      </w:r>
      <w:r w:rsidRPr="00952E60">
        <w:rPr>
          <w:rStyle w:val="StyleBoldUnderline"/>
          <w:rFonts w:asciiTheme="majorHAnsi" w:hAnsiTheme="majorHAnsi"/>
          <w:sz w:val="24"/>
          <w:szCs w:val="24"/>
          <w:highlight w:val="cyan"/>
        </w:rPr>
        <w:t>a seri-ous threat to life</w:t>
      </w:r>
      <w:r w:rsidRPr="00952E60">
        <w:rPr>
          <w:rStyle w:val="StyleBoldUnderline"/>
          <w:rFonts w:asciiTheme="majorHAnsi" w:hAnsiTheme="majorHAnsi"/>
          <w:sz w:val="24"/>
          <w:szCs w:val="24"/>
        </w:rPr>
        <w:t xml:space="preserve"> on the planet</w:t>
      </w:r>
      <w:r w:rsidRPr="00A94127">
        <w:rPr>
          <w:rFonts w:asciiTheme="majorHAnsi" w:hAnsiTheme="majorHAnsi"/>
        </w:rPr>
        <w:t xml:space="preserve"> as we know it. </w:t>
      </w:r>
      <w:r w:rsidRPr="00952E60">
        <w:rPr>
          <w:rStyle w:val="StyleBoldUnderline"/>
          <w:rFonts w:asciiTheme="majorHAnsi" w:hAnsiTheme="majorHAnsi"/>
          <w:sz w:val="24"/>
          <w:szCs w:val="24"/>
          <w:highlight w:val="cyan"/>
        </w:rPr>
        <w:t xml:space="preserve">It is </w:t>
      </w:r>
      <w:r w:rsidRPr="00D54B23">
        <w:rPr>
          <w:rStyle w:val="Important"/>
          <w:rFonts w:asciiTheme="majorHAnsi" w:hAnsiTheme="majorHAnsi"/>
          <w:sz w:val="28"/>
          <w:highlight w:val="cyan"/>
        </w:rPr>
        <w:t>time to stop debating</w:t>
      </w:r>
      <w:r w:rsidRPr="00A94127">
        <w:rPr>
          <w:rFonts w:asciiTheme="majorHAnsi" w:hAnsiTheme="majorHAnsi"/>
        </w:rPr>
        <w:t xml:space="preserve"> its reality and to do something about it, </w:t>
      </w:r>
      <w:r w:rsidRPr="00952E60">
        <w:rPr>
          <w:rStyle w:val="StyleBoldUnderline"/>
          <w:rFonts w:asciiTheme="majorHAnsi" w:hAnsiTheme="majorHAnsi"/>
          <w:sz w:val="24"/>
          <w:szCs w:val="24"/>
        </w:rPr>
        <w:t>while there is still time.</w:t>
      </w:r>
    </w:p>
    <w:p w:rsidR="00223F58" w:rsidRPr="00765E12" w:rsidRDefault="00223F58" w:rsidP="00223F58">
      <w:pPr>
        <w:pStyle w:val="Heading4"/>
      </w:pPr>
      <w:r w:rsidRPr="00765E12">
        <w:br w:type="page"/>
        <w:t>Even if there is only a one percent chance fast reactors can work you vote aff because the planet is at stake.</w:t>
      </w:r>
    </w:p>
    <w:p w:rsidR="00223F58" w:rsidRPr="00765E12" w:rsidRDefault="00223F58" w:rsidP="00223F58">
      <w:pPr>
        <w:rPr>
          <w:rFonts w:asciiTheme="majorHAnsi" w:hAnsiTheme="majorHAnsi"/>
        </w:rPr>
      </w:pPr>
      <w:r w:rsidRPr="00765E12">
        <w:rPr>
          <w:rFonts w:asciiTheme="majorHAnsi" w:hAnsiTheme="majorHAnsi"/>
        </w:rPr>
        <w:t xml:space="preserve">Steve </w:t>
      </w:r>
      <w:r w:rsidRPr="00765E12">
        <w:rPr>
          <w:rStyle w:val="StyleStyleBold12pt"/>
          <w:rFonts w:asciiTheme="majorHAnsi" w:hAnsiTheme="majorHAnsi"/>
        </w:rPr>
        <w:t>Kirsch</w:t>
      </w:r>
      <w:r w:rsidRPr="00765E12">
        <w:rPr>
          <w:rFonts w:asciiTheme="majorHAnsi" w:hAnsiTheme="majorHAnsi"/>
        </w:rPr>
        <w:t>, 11-25-</w:t>
      </w:r>
      <w:r w:rsidRPr="00765E12">
        <w:rPr>
          <w:rStyle w:val="StyleStyleBold12pt"/>
          <w:rFonts w:asciiTheme="majorHAnsi" w:hAnsiTheme="majorHAnsi"/>
        </w:rPr>
        <w:t>2009</w:t>
      </w:r>
      <w:r w:rsidRPr="00765E12">
        <w:rPr>
          <w:rFonts w:asciiTheme="majorHAnsi" w:hAnsiTheme="majorHAnsi"/>
        </w:rPr>
        <w:t xml:space="preserve">, </w:t>
      </w:r>
      <w:r w:rsidRPr="00CF17A2">
        <w:rPr>
          <w:rFonts w:asciiTheme="majorHAnsi" w:hAnsiTheme="majorHAnsi"/>
          <w:sz w:val="16"/>
          <w:szCs w:val="16"/>
        </w:rPr>
        <w:t xml:space="preserve">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5" w:history="1">
        <w:r w:rsidRPr="00CF17A2">
          <w:rPr>
            <w:rFonts w:asciiTheme="majorHAnsi" w:hAnsiTheme="majorHAnsi"/>
            <w:sz w:val="16"/>
            <w:szCs w:val="16"/>
          </w:rPr>
          <w:t>http://skirsch.wordpress.com/2009/11/25/ifr/</w:t>
        </w:r>
      </w:hyperlink>
      <w:r w:rsidRPr="00765E12">
        <w:rPr>
          <w:rFonts w:asciiTheme="majorHAnsi" w:hAnsiTheme="majorHAnsi"/>
        </w:rPr>
        <w:t xml:space="preserve"> </w:t>
      </w:r>
    </w:p>
    <w:p w:rsidR="00223F58" w:rsidRPr="00765E12" w:rsidRDefault="00223F58" w:rsidP="00223F58">
      <w:pPr>
        <w:rPr>
          <w:rFonts w:asciiTheme="majorHAnsi" w:hAnsiTheme="majorHAnsi"/>
        </w:rPr>
      </w:pPr>
      <w:r w:rsidRPr="00765E12">
        <w:rPr>
          <w:rStyle w:val="Qualified"/>
          <w:rFonts w:asciiTheme="majorHAnsi" w:hAnsiTheme="majorHAnsi"/>
        </w:rPr>
        <w:t>***</w:t>
      </w:r>
      <w:proofErr w:type="gramStart"/>
      <w:r w:rsidRPr="00765E12">
        <w:rPr>
          <w:rStyle w:val="Qualified"/>
          <w:rFonts w:asciiTheme="majorHAnsi" w:hAnsiTheme="majorHAnsi"/>
        </w:rPr>
        <w:t>cites</w:t>
      </w:r>
      <w:proofErr w:type="gramEnd"/>
      <w:r w:rsidRPr="00765E12">
        <w:rPr>
          <w:rStyle w:val="Qualified"/>
          <w:rFonts w:asciiTheme="majorHAnsi" w:hAnsiTheme="majorHAnsi"/>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223F58" w:rsidRPr="00A94127" w:rsidRDefault="00223F58" w:rsidP="00223F58">
      <w:pPr>
        <w:pStyle w:val="Card"/>
        <w:rPr>
          <w:rFonts w:asciiTheme="majorHAnsi" w:hAnsiTheme="majorHAnsi"/>
        </w:rPr>
      </w:pPr>
      <w:r w:rsidRPr="00952E60">
        <w:rPr>
          <w:rStyle w:val="StyleBoldUnderline"/>
          <w:rFonts w:asciiTheme="majorHAnsi" w:hAnsiTheme="majorHAnsi"/>
          <w:sz w:val="24"/>
          <w:szCs w:val="24"/>
          <w:highlight w:val="cyan"/>
        </w:rPr>
        <w:t>Even if you believe</w:t>
      </w:r>
      <w:r w:rsidRPr="00952E60">
        <w:rPr>
          <w:rStyle w:val="StyleBoldUnderline"/>
          <w:rFonts w:asciiTheme="majorHAnsi" w:hAnsiTheme="majorHAnsi"/>
          <w:sz w:val="24"/>
          <w:szCs w:val="24"/>
        </w:rPr>
        <w:t xml:space="preserve"> all the arguments of </w:t>
      </w:r>
      <w:r w:rsidRPr="00952E60">
        <w:rPr>
          <w:rStyle w:val="StyleBoldUnderline"/>
          <w:rFonts w:asciiTheme="majorHAnsi" w:hAnsiTheme="majorHAnsi"/>
          <w:sz w:val="24"/>
          <w:szCs w:val="24"/>
          <w:highlight w:val="cyan"/>
        </w:rPr>
        <w:t xml:space="preserve">the </w:t>
      </w:r>
      <w:r w:rsidRPr="00D2473E">
        <w:rPr>
          <w:rStyle w:val="StyleBoldUnderline"/>
          <w:rFonts w:asciiTheme="majorHAnsi" w:hAnsiTheme="majorHAnsi"/>
          <w:sz w:val="24"/>
          <w:szCs w:val="24"/>
          <w:highlight w:val="cyan"/>
        </w:rPr>
        <w:t>opposition and</w:t>
      </w:r>
      <w:r w:rsidRPr="00D2473E">
        <w:rPr>
          <w:rStyle w:val="StyleBoldUnderline"/>
          <w:rFonts w:asciiTheme="majorHAnsi" w:hAnsiTheme="majorHAnsi"/>
          <w:sz w:val="24"/>
          <w:szCs w:val="24"/>
        </w:rPr>
        <w:t xml:space="preserve"> completely </w:t>
      </w:r>
      <w:r w:rsidRPr="00D2473E">
        <w:rPr>
          <w:rStyle w:val="StyleBoldUnderline"/>
          <w:rFonts w:asciiTheme="majorHAnsi" w:hAnsiTheme="majorHAnsi"/>
          <w:sz w:val="24"/>
          <w:szCs w:val="24"/>
          <w:highlight w:val="cyan"/>
        </w:rPr>
        <w:t>discount</w:t>
      </w:r>
      <w:r w:rsidRPr="00D2473E">
        <w:rPr>
          <w:rFonts w:asciiTheme="majorHAnsi" w:hAnsiTheme="majorHAnsi"/>
        </w:rPr>
        <w:t xml:space="preserve"> the</w:t>
      </w:r>
      <w:r w:rsidRPr="00A94127">
        <w:rPr>
          <w:rFonts w:asciiTheme="majorHAnsi" w:hAnsiTheme="majorHAnsi"/>
        </w:rPr>
        <w:t xml:space="preserve"> </w:t>
      </w:r>
      <w:r w:rsidRPr="00D2473E">
        <w:rPr>
          <w:rStyle w:val="StyleBoldUnderline"/>
          <w:rFonts w:asciiTheme="majorHAnsi" w:hAnsiTheme="majorHAnsi"/>
          <w:sz w:val="24"/>
          <w:szCs w:val="24"/>
        </w:rPr>
        <w:t xml:space="preserve">arguments of the </w:t>
      </w:r>
      <w:r w:rsidRPr="00952E60">
        <w:rPr>
          <w:rStyle w:val="StyleBoldUnderline"/>
          <w:rFonts w:asciiTheme="majorHAnsi" w:hAnsiTheme="majorHAnsi"/>
          <w:sz w:val="24"/>
          <w:szCs w:val="24"/>
        </w:rPr>
        <w:t xml:space="preserve">Argonne </w:t>
      </w:r>
      <w:r w:rsidRPr="00952E60">
        <w:rPr>
          <w:rStyle w:val="StyleBoldUnderline"/>
          <w:rFonts w:asciiTheme="majorHAnsi" w:hAnsiTheme="majorHAnsi"/>
          <w:sz w:val="24"/>
          <w:szCs w:val="24"/>
          <w:highlight w:val="cyan"/>
        </w:rPr>
        <w:t>scientists who</w:t>
      </w:r>
      <w:r w:rsidRPr="00952E60">
        <w:rPr>
          <w:rStyle w:val="StyleBoldUnderline"/>
          <w:rFonts w:asciiTheme="majorHAnsi" w:hAnsiTheme="majorHAnsi"/>
          <w:sz w:val="24"/>
          <w:szCs w:val="24"/>
        </w:rPr>
        <w:t xml:space="preserve"> best </w:t>
      </w:r>
      <w:r w:rsidRPr="00952E60">
        <w:rPr>
          <w:rStyle w:val="StyleBoldUnderline"/>
          <w:rFonts w:asciiTheme="majorHAnsi" w:hAnsiTheme="majorHAnsi"/>
          <w:sz w:val="24"/>
          <w:szCs w:val="24"/>
          <w:highlight w:val="cyan"/>
        </w:rPr>
        <w:t>know the tech</w:t>
      </w:r>
      <w:r w:rsidRPr="00D2473E">
        <w:rPr>
          <w:rStyle w:val="StyleBoldUnderline"/>
          <w:rFonts w:asciiTheme="majorHAnsi" w:hAnsiTheme="majorHAnsi"/>
          <w:sz w:val="24"/>
          <w:szCs w:val="24"/>
        </w:rPr>
        <w:t>nology</w:t>
      </w:r>
      <w:r w:rsidRPr="00952E60">
        <w:rPr>
          <w:rStyle w:val="StyleBoldUnderline"/>
          <w:rFonts w:asciiTheme="majorHAnsi" w:hAnsiTheme="majorHAnsi"/>
          <w:sz w:val="24"/>
          <w:szCs w:val="24"/>
          <w:highlight w:val="cyan"/>
        </w:rPr>
        <w:t>, it doesn’t matter</w:t>
      </w:r>
      <w:r w:rsidRPr="00952E60">
        <w:rPr>
          <w:rStyle w:val="StyleBoldUnderline"/>
          <w:rFonts w:asciiTheme="majorHAnsi" w:hAnsiTheme="majorHAnsi"/>
          <w:sz w:val="24"/>
          <w:szCs w:val="24"/>
        </w:rPr>
        <w:t xml:space="preserve"> because</w:t>
      </w:r>
      <w:r w:rsidRPr="00A94127">
        <w:rPr>
          <w:rFonts w:asciiTheme="majorHAnsi" w:hAnsiTheme="majorHAnsi"/>
        </w:rPr>
        <w:t xml:space="preserve"> we do not have an option: </w:t>
      </w:r>
      <w:r w:rsidRPr="00952E60">
        <w:rPr>
          <w:rStyle w:val="StyleBoldUnderline"/>
          <w:rFonts w:asciiTheme="majorHAnsi" w:hAnsiTheme="majorHAnsi"/>
          <w:sz w:val="24"/>
          <w:szCs w:val="24"/>
          <w:highlight w:val="cyan"/>
        </w:rPr>
        <w:t xml:space="preserve">we have to make this work now. Renewables alone </w:t>
      </w:r>
      <w:r w:rsidRPr="00D2473E">
        <w:rPr>
          <w:rStyle w:val="StyleBoldUnderline"/>
          <w:rFonts w:asciiTheme="majorHAnsi" w:hAnsiTheme="majorHAnsi"/>
          <w:sz w:val="24"/>
          <w:szCs w:val="24"/>
          <w:highlight w:val="cyan"/>
        </w:rPr>
        <w:t xml:space="preserve">can’t </w:t>
      </w:r>
      <w:r w:rsidRPr="00D2473E">
        <w:rPr>
          <w:rStyle w:val="StyleBoldUnderline"/>
          <w:rFonts w:asciiTheme="majorHAnsi" w:hAnsiTheme="majorHAnsi"/>
          <w:sz w:val="24"/>
          <w:szCs w:val="24"/>
        </w:rPr>
        <w:t>kill coal</w:t>
      </w:r>
      <w:r w:rsidRPr="00D2473E">
        <w:rPr>
          <w:rFonts w:asciiTheme="majorHAnsi" w:hAnsiTheme="majorHAnsi"/>
        </w:rPr>
        <w:t xml:space="preserve"> in the time allot</w:t>
      </w:r>
      <w:r w:rsidRPr="00A94127">
        <w:rPr>
          <w:rFonts w:asciiTheme="majorHAnsi" w:hAnsiTheme="majorHAnsi"/>
        </w:rPr>
        <w:t>ted. The point is</w:t>
      </w:r>
      <w:proofErr w:type="gramStart"/>
      <w:r w:rsidRPr="00A94127">
        <w:rPr>
          <w:rFonts w:asciiTheme="majorHAnsi" w:hAnsiTheme="majorHAnsi"/>
        </w:rPr>
        <w:t>:1</w:t>
      </w:r>
      <w:proofErr w:type="gramEnd"/>
      <w:r w:rsidRPr="00D2473E">
        <w:rPr>
          <w:rFonts w:asciiTheme="majorHAnsi" w:hAnsiTheme="majorHAnsi"/>
        </w:rPr>
        <w:t xml:space="preserve">) </w:t>
      </w:r>
      <w:r w:rsidRPr="00D2473E">
        <w:rPr>
          <w:rStyle w:val="StyleBoldUnderline"/>
          <w:rFonts w:asciiTheme="majorHAnsi" w:hAnsiTheme="majorHAnsi"/>
          <w:sz w:val="24"/>
          <w:szCs w:val="24"/>
        </w:rPr>
        <w:t xml:space="preserve">virtually </w:t>
      </w:r>
      <w:r w:rsidRPr="00952E60">
        <w:rPr>
          <w:rStyle w:val="StyleBoldUnderline"/>
          <w:rFonts w:asciiTheme="majorHAnsi" w:hAnsiTheme="majorHAnsi"/>
          <w:sz w:val="24"/>
          <w:szCs w:val="24"/>
          <w:highlight w:val="cyan"/>
        </w:rPr>
        <w:t>every credible</w:t>
      </w:r>
      <w:r w:rsidRPr="00952E60">
        <w:rPr>
          <w:rStyle w:val="StyleBoldUnderline"/>
          <w:rFonts w:asciiTheme="majorHAnsi" w:hAnsiTheme="majorHAnsi"/>
          <w:sz w:val="24"/>
          <w:szCs w:val="24"/>
        </w:rPr>
        <w:t xml:space="preserve"> renewable </w:t>
      </w:r>
      <w:r w:rsidRPr="00952E60">
        <w:rPr>
          <w:rStyle w:val="StyleBoldUnderline"/>
          <w:rFonts w:asciiTheme="majorHAnsi" w:hAnsiTheme="majorHAnsi"/>
          <w:sz w:val="24"/>
          <w:szCs w:val="24"/>
          <w:highlight w:val="cyan"/>
        </w:rPr>
        <w:t>expert agrees we cannot reduce</w:t>
      </w:r>
      <w:r w:rsidRPr="00952E60">
        <w:rPr>
          <w:rStyle w:val="StyleBoldUnderline"/>
          <w:rFonts w:asciiTheme="majorHAnsi" w:hAnsiTheme="majorHAnsi"/>
          <w:sz w:val="24"/>
          <w:szCs w:val="24"/>
        </w:rPr>
        <w:t xml:space="preserve"> our </w:t>
      </w:r>
      <w:r w:rsidRPr="00952E60">
        <w:rPr>
          <w:rStyle w:val="StyleBoldUnderline"/>
          <w:rFonts w:asciiTheme="majorHAnsi" w:hAnsiTheme="majorHAnsi"/>
          <w:sz w:val="24"/>
          <w:szCs w:val="24"/>
          <w:highlight w:val="cyan"/>
        </w:rPr>
        <w:t>carbon emissions</w:t>
      </w:r>
      <w:r w:rsidRPr="00952E60">
        <w:rPr>
          <w:rStyle w:val="StyleBoldUnderline"/>
          <w:rFonts w:asciiTheme="majorHAnsi" w:hAnsiTheme="majorHAnsi"/>
          <w:sz w:val="24"/>
          <w:szCs w:val="24"/>
        </w:rPr>
        <w:t xml:space="preserve"> enough </w:t>
      </w:r>
      <w:r w:rsidRPr="00952E60">
        <w:rPr>
          <w:rStyle w:val="StyleBoldUnderline"/>
          <w:rFonts w:asciiTheme="majorHAnsi" w:hAnsiTheme="majorHAnsi"/>
          <w:sz w:val="24"/>
          <w:szCs w:val="24"/>
          <w:highlight w:val="cyan"/>
        </w:rPr>
        <w:t>without nuclear</w:t>
      </w:r>
      <w:r w:rsidRPr="00A94127">
        <w:rPr>
          <w:rFonts w:asciiTheme="majorHAnsi" w:hAnsiTheme="majorHAnsi"/>
        </w:rPr>
        <w:t xml:space="preserve">, 2) </w:t>
      </w:r>
      <w:r w:rsidRPr="00952E60">
        <w:rPr>
          <w:rStyle w:val="StyleBoldUnderline"/>
          <w:rFonts w:asciiTheme="majorHAnsi" w:hAnsiTheme="majorHAnsi"/>
          <w:sz w:val="24"/>
          <w:szCs w:val="24"/>
        </w:rPr>
        <w:t>the IFR is our best nuclear</w:t>
      </w:r>
      <w:r w:rsidRPr="00A94127">
        <w:rPr>
          <w:rFonts w:asciiTheme="majorHAnsi" w:hAnsiTheme="majorHAnsi"/>
        </w:rPr>
        <w:t xml:space="preserve">, 3) </w:t>
      </w:r>
      <w:r w:rsidRPr="00952E60">
        <w:rPr>
          <w:rStyle w:val="StyleBoldUnderline"/>
          <w:rFonts w:asciiTheme="majorHAnsi" w:hAnsiTheme="majorHAnsi"/>
          <w:sz w:val="24"/>
          <w:szCs w:val="24"/>
        </w:rPr>
        <w:t xml:space="preserve">the </w:t>
      </w:r>
      <w:r w:rsidRPr="00952E60">
        <w:rPr>
          <w:rStyle w:val="StyleBoldUnderline"/>
          <w:rFonts w:asciiTheme="majorHAnsi" w:hAnsiTheme="majorHAnsi"/>
          <w:sz w:val="24"/>
          <w:szCs w:val="24"/>
          <w:highlight w:val="cyan"/>
        </w:rPr>
        <w:t>IFR is the only tech</w:t>
      </w:r>
      <w:r w:rsidRPr="00D2473E">
        <w:rPr>
          <w:rStyle w:val="StyleBoldUnderline"/>
          <w:rFonts w:asciiTheme="majorHAnsi" w:hAnsiTheme="majorHAnsi"/>
          <w:sz w:val="24"/>
          <w:szCs w:val="24"/>
        </w:rPr>
        <w:t>nology</w:t>
      </w:r>
      <w:r w:rsidRPr="00952E60">
        <w:rPr>
          <w:rStyle w:val="StyleBoldUnderline"/>
          <w:rFonts w:asciiTheme="majorHAnsi" w:hAnsiTheme="majorHAnsi"/>
          <w:sz w:val="24"/>
          <w:szCs w:val="24"/>
          <w:highlight w:val="cyan"/>
        </w:rPr>
        <w:t xml:space="preserve"> we have with a realistic chance of replacing coal burners</w:t>
      </w:r>
      <w:r w:rsidRPr="00A94127">
        <w:rPr>
          <w:rFonts w:asciiTheme="majorHAnsi" w:hAnsiTheme="majorHAnsi"/>
        </w:rPr>
        <w:t xml:space="preserve"> in a coal plant with a lower-cost carbon-free alternative. So objections noted, but </w:t>
      </w:r>
      <w:r w:rsidRPr="00D54B23">
        <w:rPr>
          <w:rStyle w:val="Important"/>
          <w:rFonts w:asciiTheme="majorHAnsi" w:hAnsiTheme="majorHAnsi"/>
          <w:sz w:val="28"/>
          <w:highlight w:val="cyan"/>
        </w:rPr>
        <w:t>our planet is at stake</w:t>
      </w:r>
      <w:r w:rsidRPr="00952E60">
        <w:rPr>
          <w:rStyle w:val="StyleBoldUnderline"/>
          <w:rFonts w:asciiTheme="majorHAnsi" w:hAnsiTheme="majorHAnsi"/>
          <w:sz w:val="24"/>
          <w:szCs w:val="24"/>
        </w:rPr>
        <w:t xml:space="preserve"> and </w:t>
      </w:r>
      <w:r w:rsidRPr="00952E60">
        <w:rPr>
          <w:rStyle w:val="StyleBoldUnderline"/>
          <w:rFonts w:asciiTheme="majorHAnsi" w:hAnsiTheme="majorHAnsi"/>
          <w:sz w:val="24"/>
          <w:szCs w:val="24"/>
          <w:highlight w:val="cyan"/>
        </w:rPr>
        <w:t>we have got to make this work</w:t>
      </w:r>
      <w:r w:rsidRPr="00A94127">
        <w:rPr>
          <w:rFonts w:asciiTheme="majorHAnsi" w:hAnsiTheme="majorHAnsi"/>
        </w:rPr>
        <w:t xml:space="preserve">. We should be joining together and doing things that our most credible scientists tell us we have to do to save our planet, rather than arguing amongst ourselves and debating what the optimum solution is. The </w:t>
      </w:r>
      <w:r w:rsidRPr="00952E60">
        <w:rPr>
          <w:rStyle w:val="StyleBoldUnderline"/>
          <w:rFonts w:asciiTheme="majorHAnsi" w:hAnsiTheme="majorHAnsi"/>
          <w:sz w:val="24"/>
          <w:szCs w:val="24"/>
        </w:rPr>
        <w:t>time for debate is over</w:t>
      </w:r>
      <w:r w:rsidRPr="00A94127">
        <w:rPr>
          <w:rFonts w:asciiTheme="majorHAnsi" w:hAnsiTheme="majorHAnsi"/>
        </w:rPr>
        <w:t xml:space="preserve">. We are so late on deploying clean energy technologies that any new technology that has a realistic potential to make a significant positive impact should be welcomed with open arms by every human being. Urgency “Within the next four decades, human civilization must eliminate its use of fossil fuels and replace them with 10,000 gigawatts of reliable, sustainable power. The only realistic way that this extraordinary challenge can be met is with the rapid and large-scale deployment of nuclear power, on a worldwide basis, led by countries like the US, Russia, the EU, China and India. Generation III nuclear plants will be critical to this expansion over the short </w:t>
      </w:r>
      <w:proofErr w:type="gramStart"/>
      <w:r w:rsidRPr="00A94127">
        <w:rPr>
          <w:rFonts w:asciiTheme="majorHAnsi" w:hAnsiTheme="majorHAnsi"/>
        </w:rPr>
        <w:t>term,</w:t>
      </w:r>
      <w:proofErr w:type="gramEnd"/>
      <w:r w:rsidRPr="00A94127">
        <w:rPr>
          <w:rFonts w:asciiTheme="majorHAnsi" w:hAnsiTheme="majorHAnsi"/>
        </w:rPr>
        <w:t xml:space="preserve"> Generation IV technology is the astoundingly attractive long-term prospect, with the IFR being the flagship Gen IV design. </w:t>
      </w:r>
      <w:r w:rsidRPr="00952E60">
        <w:rPr>
          <w:rStyle w:val="StyleBoldUnderline"/>
          <w:rFonts w:asciiTheme="majorHAnsi" w:hAnsiTheme="majorHAnsi"/>
          <w:sz w:val="24"/>
          <w:szCs w:val="24"/>
        </w:rPr>
        <w:t xml:space="preserve">The </w:t>
      </w:r>
      <w:r w:rsidRPr="00952E60">
        <w:rPr>
          <w:rStyle w:val="StyleBoldUnderline"/>
          <w:rFonts w:asciiTheme="majorHAnsi" w:hAnsiTheme="majorHAnsi"/>
          <w:sz w:val="24"/>
          <w:szCs w:val="24"/>
          <w:highlight w:val="cyan"/>
        </w:rPr>
        <w:t>urgency in getting</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IFR commercialised</w:t>
      </w:r>
      <w:r w:rsidRPr="00952E60">
        <w:rPr>
          <w:rStyle w:val="StyleBoldUnderline"/>
          <w:rFonts w:asciiTheme="majorHAnsi" w:hAnsiTheme="majorHAnsi"/>
          <w:sz w:val="24"/>
          <w:szCs w:val="24"/>
        </w:rPr>
        <w:t xml:space="preserve"> and deployment on an industrial scale </w:t>
      </w:r>
      <w:r w:rsidRPr="00952E60">
        <w:rPr>
          <w:rStyle w:val="StyleBoldUnderline"/>
          <w:rFonts w:asciiTheme="majorHAnsi" w:hAnsiTheme="majorHAnsi"/>
          <w:sz w:val="24"/>
          <w:szCs w:val="24"/>
          <w:highlight w:val="cyan"/>
        </w:rPr>
        <w:t>cannot be overstated</w:t>
      </w:r>
      <w:r w:rsidRPr="00A94127">
        <w:rPr>
          <w:rFonts w:asciiTheme="majorHAnsi" w:hAnsiTheme="majorHAnsi"/>
        </w:rPr>
        <w:t>”.</w:t>
      </w:r>
    </w:p>
    <w:p w:rsidR="00223F58" w:rsidRPr="00765E12" w:rsidRDefault="00223F58" w:rsidP="00223F58">
      <w:pPr>
        <w:pStyle w:val="Heading4"/>
      </w:pPr>
      <w:r w:rsidRPr="00765E12">
        <w:br w:type="page"/>
        <w:t>Anthropogenic warming causes rapid sea level rise and a collapse in biodiversity.</w:t>
      </w:r>
    </w:p>
    <w:p w:rsidR="00223F58" w:rsidRPr="007A1124" w:rsidRDefault="00223F58" w:rsidP="00223F58">
      <w:pPr>
        <w:rPr>
          <w:rFonts w:asciiTheme="majorHAnsi" w:hAnsiTheme="majorHAnsi"/>
          <w:sz w:val="16"/>
          <w:szCs w:val="16"/>
        </w:rPr>
      </w:pPr>
      <w:r w:rsidRPr="00765E12">
        <w:rPr>
          <w:rFonts w:asciiTheme="majorHAnsi" w:hAnsiTheme="majorHAnsi"/>
        </w:rPr>
        <w:t xml:space="preserve">Kathy J. </w:t>
      </w:r>
      <w:r w:rsidRPr="00765E12">
        <w:rPr>
          <w:rStyle w:val="StyleStyleBold12pt"/>
          <w:rFonts w:asciiTheme="majorHAnsi" w:hAnsiTheme="majorHAnsi"/>
        </w:rPr>
        <w:t xml:space="preserve">Willis </w:t>
      </w:r>
      <w:proofErr w:type="gramStart"/>
      <w:r w:rsidRPr="00765E12">
        <w:rPr>
          <w:rStyle w:val="StyleStyleBold12pt"/>
          <w:rFonts w:asciiTheme="majorHAnsi" w:hAnsiTheme="majorHAnsi"/>
        </w:rPr>
        <w:t>et</w:t>
      </w:r>
      <w:proofErr w:type="gramEnd"/>
      <w:r w:rsidRPr="00765E12">
        <w:rPr>
          <w:rStyle w:val="StyleStyleBold12pt"/>
          <w:rFonts w:asciiTheme="majorHAnsi" w:hAnsiTheme="majorHAnsi"/>
        </w:rPr>
        <w:t xml:space="preserve">. </w:t>
      </w:r>
      <w:proofErr w:type="gramStart"/>
      <w:r w:rsidRPr="00765E12">
        <w:rPr>
          <w:rStyle w:val="StyleStyleBold12pt"/>
          <w:rFonts w:asciiTheme="majorHAnsi" w:hAnsiTheme="majorHAnsi"/>
        </w:rPr>
        <w:t>al</w:t>
      </w:r>
      <w:proofErr w:type="gramEnd"/>
      <w:r w:rsidRPr="00765E12">
        <w:rPr>
          <w:rFonts w:asciiTheme="majorHAnsi" w:hAnsiTheme="majorHAnsi"/>
        </w:rPr>
        <w:t xml:space="preserve">, </w:t>
      </w:r>
      <w:r w:rsidRPr="00765E12">
        <w:rPr>
          <w:rStyle w:val="StyleStyleBold12pt"/>
          <w:rFonts w:asciiTheme="majorHAnsi" w:hAnsiTheme="majorHAnsi"/>
        </w:rPr>
        <w:t>2010</w:t>
      </w:r>
      <w:r w:rsidRPr="00765E12">
        <w:rPr>
          <w:rFonts w:asciiTheme="majorHAnsi" w:hAnsiTheme="majorHAnsi"/>
        </w:rPr>
        <w:t xml:space="preserve">, </w:t>
      </w:r>
      <w:r w:rsidRPr="007A1124">
        <w:rPr>
          <w:rFonts w:asciiTheme="majorHAnsi" w:hAnsiTheme="majorHAnsi"/>
          <w:sz w:val="16"/>
          <w:szCs w:val="16"/>
        </w:rPr>
        <w:t>holds the Tasso Leventis Chair of Biodiversity, is Director of the Biodiversity Institute (BIO) in the Zoology Department and a Professorial Fellow at Merton College, Ph.D. from the University of Cambridge in Plant Sciences, held a Selwyn College Research Fellowship and then a NERC Postdoctoral Fellowship in the department of Plant Sciences, University of Cambridge, Royal Society University Research Fellowship in the Godwin Institute for Quaternary Research, University of Cambridge, University Lectureship in the School of Geography and the Environment, University of Oxford, Keith D. Bennett is a  professor in the School of Geography, Archaeology and Palaeoecology at Queen’s University, Belfast, Professor of Late-Quaternary Environmental Change, Responsible for Quaternary Geology program, Senior Assistant in Research at the University of Cambridge,  NSERC Postdoctoral Research Fellow, University of Toronto, Shonil A. Bhagwat has a D.Phil. in Tropical Forest Diversity and Conservation  and MSc in Forestry and its Relation to Land Use from the University of Oxford, Senior Research Fellow, Course Director BCM, co-ordinating a project that examines Human Adaptation to Biodiversity Change, and John B. Birks professor in the Department of Biology and Bjerknes Centre for Climate Research University of Bergen, editorial boards of Review of Palaeobotany and Palynology; Palaeogeography, Palaeoclimatology, and Palaeoecology; Grana; Journal of Paleolimnology; Acta Palaeobotanica; Journal of Biogeography; Ecology and Plant Diversity, and Perspectives in Plant Ecology, and Evolution, Systematics and Biodiversity, Vol. 8 Issue 1, “4 ◦ C and beyond: what did this mean for biodiversity in the past?,” p. 3, Ebsco Host</w:t>
      </w:r>
    </w:p>
    <w:p w:rsidR="00223F58" w:rsidRPr="00A94127" w:rsidRDefault="00223F58" w:rsidP="00223F58">
      <w:pPr>
        <w:pStyle w:val="Card"/>
        <w:rPr>
          <w:rFonts w:asciiTheme="majorHAnsi" w:hAnsiTheme="majorHAnsi"/>
        </w:rPr>
      </w:pPr>
      <w:r w:rsidRPr="00952E60">
        <w:rPr>
          <w:rStyle w:val="StyleBoldUnderline"/>
          <w:rFonts w:asciiTheme="majorHAnsi" w:hAnsiTheme="majorHAnsi"/>
          <w:sz w:val="24"/>
          <w:szCs w:val="24"/>
        </w:rPr>
        <w:t>Of the</w:t>
      </w:r>
      <w:r w:rsidRPr="00A94127">
        <w:rPr>
          <w:rFonts w:asciiTheme="majorHAnsi" w:hAnsiTheme="majorHAnsi"/>
        </w:rPr>
        <w:t xml:space="preserve"> many </w:t>
      </w:r>
      <w:r w:rsidRPr="00952E60">
        <w:rPr>
          <w:rStyle w:val="StyleBoldUnderline"/>
          <w:rFonts w:asciiTheme="majorHAnsi" w:hAnsiTheme="majorHAnsi"/>
          <w:sz w:val="24"/>
          <w:szCs w:val="24"/>
        </w:rPr>
        <w:t xml:space="preserve">predictions for climate change in the next cen-tury, </w:t>
      </w:r>
      <w:r w:rsidRPr="00952E60">
        <w:rPr>
          <w:rStyle w:val="StyleBoldUnderline"/>
          <w:rFonts w:asciiTheme="majorHAnsi" w:hAnsiTheme="majorHAnsi"/>
          <w:sz w:val="24"/>
          <w:szCs w:val="24"/>
          <w:highlight w:val="cyan"/>
        </w:rPr>
        <w:t>a</w:t>
      </w:r>
      <w:r w:rsidRPr="00A94127">
        <w:rPr>
          <w:rFonts w:asciiTheme="majorHAnsi" w:hAnsiTheme="majorHAnsi"/>
        </w:rPr>
        <w:t xml:space="preserve"> general </w:t>
      </w:r>
      <w:r w:rsidRPr="00952E60">
        <w:rPr>
          <w:rStyle w:val="StyleBoldUnderline"/>
          <w:rFonts w:asciiTheme="majorHAnsi" w:hAnsiTheme="majorHAnsi"/>
          <w:sz w:val="24"/>
          <w:szCs w:val="24"/>
          <w:highlight w:val="cyan"/>
        </w:rPr>
        <w:t>consensus is emerging that</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global tempera-tures will increase by 2–4 ◦ C and</w:t>
      </w:r>
      <w:r w:rsidRPr="00A94127">
        <w:rPr>
          <w:rFonts w:asciiTheme="majorHAnsi" w:hAnsiTheme="majorHAnsi"/>
        </w:rPr>
        <w:t xml:space="preserve"> possibly </w:t>
      </w:r>
      <w:r w:rsidRPr="00952E60">
        <w:rPr>
          <w:rStyle w:val="StyleBoldUnderline"/>
          <w:rFonts w:asciiTheme="majorHAnsi" w:hAnsiTheme="majorHAnsi"/>
          <w:sz w:val="24"/>
          <w:szCs w:val="24"/>
          <w:highlight w:val="cyan"/>
        </w:rPr>
        <w:t>beyond</w:t>
      </w:r>
      <w:r w:rsidRPr="00A94127">
        <w:rPr>
          <w:rFonts w:asciiTheme="majorHAnsi" w:hAnsiTheme="majorHAnsi"/>
        </w:rPr>
        <w:t xml:space="preserve"> (Mein-shausenet al., 2009), </w:t>
      </w:r>
      <w:r w:rsidRPr="00952E60">
        <w:rPr>
          <w:rStyle w:val="StyleBoldUnderline"/>
          <w:rFonts w:asciiTheme="majorHAnsi" w:hAnsiTheme="majorHAnsi"/>
          <w:sz w:val="24"/>
          <w:szCs w:val="24"/>
          <w:highlight w:val="cyan"/>
        </w:rPr>
        <w:t>sea levels will rise</w:t>
      </w:r>
      <w:r w:rsidRPr="00A94127">
        <w:rPr>
          <w:rFonts w:asciiTheme="majorHAnsi" w:hAnsiTheme="majorHAnsi"/>
        </w:rPr>
        <w:t xml:space="preserve"> (1m±0.5 m), </w:t>
      </w:r>
      <w:r w:rsidRPr="00952E60">
        <w:rPr>
          <w:rStyle w:val="StyleBoldUnderline"/>
          <w:rFonts w:asciiTheme="majorHAnsi" w:hAnsiTheme="majorHAnsi"/>
          <w:sz w:val="24"/>
          <w:szCs w:val="24"/>
          <w:highlight w:val="cyan"/>
        </w:rPr>
        <w:t>and</w:t>
      </w:r>
      <w:r w:rsidRPr="00952E60">
        <w:rPr>
          <w:rStyle w:val="StyleBoldUnderline"/>
          <w:rFonts w:asciiTheme="majorHAnsi" w:hAnsiTheme="majorHAnsi"/>
          <w:sz w:val="24"/>
          <w:szCs w:val="24"/>
        </w:rPr>
        <w:t xml:space="preserve"> atmospheric </w:t>
      </w:r>
      <w:r w:rsidRPr="00952E60">
        <w:rPr>
          <w:rStyle w:val="StyleBoldUnderline"/>
          <w:rFonts w:asciiTheme="majorHAnsi" w:hAnsiTheme="majorHAnsi"/>
          <w:sz w:val="24"/>
          <w:szCs w:val="24"/>
          <w:highlight w:val="cyan"/>
        </w:rPr>
        <w:t>CO2 will increase</w:t>
      </w:r>
      <w:r w:rsidRPr="00952E60">
        <w:rPr>
          <w:rStyle w:val="StyleBoldUnderline"/>
          <w:rFonts w:asciiTheme="majorHAnsi" w:hAnsiTheme="majorHAnsi"/>
          <w:sz w:val="24"/>
          <w:szCs w:val="24"/>
        </w:rPr>
        <w:t xml:space="preserve"> by up to </w:t>
      </w:r>
      <w:proofErr w:type="gramStart"/>
      <w:r w:rsidRPr="00952E60">
        <w:rPr>
          <w:rStyle w:val="StyleBoldUnderline"/>
          <w:rFonts w:asciiTheme="majorHAnsi" w:hAnsiTheme="majorHAnsi"/>
          <w:sz w:val="24"/>
          <w:szCs w:val="24"/>
        </w:rPr>
        <w:t>1000 ppmv</w:t>
      </w:r>
      <w:r w:rsidRPr="00A94127">
        <w:rPr>
          <w:rFonts w:asciiTheme="majorHAnsi" w:hAnsiTheme="majorHAnsi"/>
        </w:rPr>
        <w:t xml:space="preserve"> (Solomonet al., 2007).</w:t>
      </w:r>
      <w:proofErr w:type="gramEnd"/>
      <w:r w:rsidRPr="00A94127">
        <w:rPr>
          <w:rFonts w:asciiTheme="majorHAnsi" w:hAnsiTheme="majorHAnsi"/>
        </w:rPr>
        <w:t xml:space="preserve"> It is also widely suggested that </w:t>
      </w:r>
      <w:r w:rsidRPr="00952E60">
        <w:rPr>
          <w:rStyle w:val="StyleBoldUnderline"/>
          <w:rFonts w:asciiTheme="majorHAnsi" w:hAnsiTheme="majorHAnsi"/>
          <w:sz w:val="24"/>
          <w:szCs w:val="24"/>
        </w:rPr>
        <w:t xml:space="preserve">the </w:t>
      </w:r>
      <w:r w:rsidRPr="00952E60">
        <w:rPr>
          <w:rStyle w:val="StyleBoldUnderline"/>
          <w:rFonts w:asciiTheme="majorHAnsi" w:hAnsiTheme="majorHAnsi"/>
          <w:sz w:val="24"/>
          <w:szCs w:val="24"/>
          <w:highlight w:val="cyan"/>
        </w:rPr>
        <w:t>magnitude and rate of</w:t>
      </w:r>
      <w:r w:rsidRPr="00952E60">
        <w:rPr>
          <w:rStyle w:val="StyleBoldUnderline"/>
          <w:rFonts w:asciiTheme="majorHAnsi" w:hAnsiTheme="majorHAnsi"/>
          <w:sz w:val="24"/>
          <w:szCs w:val="24"/>
        </w:rPr>
        <w:t xml:space="preserve"> these </w:t>
      </w:r>
      <w:r w:rsidRPr="00952E60">
        <w:rPr>
          <w:rStyle w:val="StyleBoldUnderline"/>
          <w:rFonts w:asciiTheme="majorHAnsi" w:hAnsiTheme="majorHAnsi"/>
          <w:sz w:val="24"/>
          <w:szCs w:val="24"/>
          <w:highlight w:val="cyan"/>
        </w:rPr>
        <w:t>changes will result in</w:t>
      </w:r>
      <w:r w:rsidRPr="00952E60">
        <w:rPr>
          <w:rStyle w:val="StyleBoldUnderline"/>
          <w:rFonts w:asciiTheme="majorHAnsi" w:hAnsiTheme="majorHAnsi"/>
          <w:sz w:val="24"/>
          <w:szCs w:val="24"/>
        </w:rPr>
        <w:t xml:space="preserve"> </w:t>
      </w:r>
      <w:r w:rsidRPr="00A94127">
        <w:rPr>
          <w:rFonts w:asciiTheme="majorHAnsi" w:hAnsiTheme="majorHAnsi"/>
        </w:rPr>
        <w:t xml:space="preserve">many </w:t>
      </w:r>
      <w:r w:rsidRPr="00952E60">
        <w:rPr>
          <w:rStyle w:val="StyleBoldUnderline"/>
          <w:rFonts w:asciiTheme="majorHAnsi" w:hAnsiTheme="majorHAnsi"/>
          <w:sz w:val="24"/>
          <w:szCs w:val="24"/>
          <w:highlight w:val="cyan"/>
        </w:rPr>
        <w:t>plants and animals going extinct</w:t>
      </w:r>
      <w:r w:rsidRPr="00952E60">
        <w:rPr>
          <w:rStyle w:val="StyleBoldUnderline"/>
          <w:rFonts w:asciiTheme="majorHAnsi" w:hAnsiTheme="majorHAnsi"/>
          <w:sz w:val="24"/>
          <w:szCs w:val="24"/>
        </w:rPr>
        <w:t>,</w:t>
      </w:r>
      <w:r w:rsidRPr="00A94127">
        <w:rPr>
          <w:rFonts w:asciiTheme="majorHAnsi" w:hAnsiTheme="majorHAnsi"/>
        </w:rPr>
        <w:t xml:space="preserve"> for example within the next century, over </w:t>
      </w:r>
      <w:r w:rsidRPr="00952E60">
        <w:rPr>
          <w:rStyle w:val="StyleBoldUnderline"/>
          <w:rFonts w:asciiTheme="majorHAnsi" w:hAnsiTheme="majorHAnsi"/>
          <w:sz w:val="24"/>
          <w:szCs w:val="24"/>
          <w:highlight w:val="cyan"/>
        </w:rPr>
        <w:t xml:space="preserve">35% of </w:t>
      </w:r>
      <w:r w:rsidRPr="00952E60">
        <w:rPr>
          <w:rStyle w:val="StyleBoldUnderline"/>
          <w:rFonts w:asciiTheme="majorHAnsi" w:hAnsiTheme="majorHAnsi"/>
          <w:sz w:val="24"/>
          <w:szCs w:val="24"/>
        </w:rPr>
        <w:t xml:space="preserve">some </w:t>
      </w:r>
      <w:r w:rsidRPr="00952E60">
        <w:rPr>
          <w:rStyle w:val="StyleBoldUnderline"/>
          <w:rFonts w:asciiTheme="majorHAnsi" w:hAnsiTheme="majorHAnsi"/>
          <w:sz w:val="24"/>
          <w:szCs w:val="24"/>
          <w:highlight w:val="cyan"/>
        </w:rPr>
        <w:t>biota will have gone ex-tinct</w:t>
      </w:r>
      <w:r w:rsidRPr="00952E60">
        <w:rPr>
          <w:rStyle w:val="StyleBoldUnderline"/>
          <w:rFonts w:asciiTheme="majorHAnsi" w:hAnsiTheme="majorHAnsi"/>
          <w:sz w:val="24"/>
          <w:szCs w:val="24"/>
        </w:rPr>
        <w:t xml:space="preserve"> </w:t>
      </w:r>
      <w:r w:rsidRPr="00A94127">
        <w:rPr>
          <w:rFonts w:asciiTheme="majorHAnsi" w:hAnsiTheme="majorHAnsi"/>
        </w:rPr>
        <w:t xml:space="preserve">(Thomaset al., 2004; Solomonet al., 2007) and </w:t>
      </w:r>
      <w:r w:rsidRPr="00952E60">
        <w:rPr>
          <w:rStyle w:val="StyleBoldUnderline"/>
          <w:rFonts w:asciiTheme="majorHAnsi" w:hAnsiTheme="majorHAnsi"/>
          <w:sz w:val="24"/>
          <w:szCs w:val="24"/>
        </w:rPr>
        <w:t>there will be</w:t>
      </w:r>
      <w:r w:rsidRPr="00A94127">
        <w:rPr>
          <w:rFonts w:asciiTheme="majorHAnsi" w:hAnsiTheme="majorHAnsi"/>
        </w:rPr>
        <w:t xml:space="preserve"> extensive </w:t>
      </w:r>
      <w:r w:rsidRPr="00952E60">
        <w:rPr>
          <w:rStyle w:val="StyleBoldUnderline"/>
          <w:rFonts w:asciiTheme="majorHAnsi" w:hAnsiTheme="majorHAnsi"/>
          <w:sz w:val="24"/>
          <w:szCs w:val="24"/>
        </w:rPr>
        <w:t xml:space="preserve">die-back </w:t>
      </w:r>
      <w:r w:rsidRPr="00A94127">
        <w:rPr>
          <w:rFonts w:asciiTheme="majorHAnsi" w:hAnsiTheme="majorHAnsi"/>
        </w:rPr>
        <w:t xml:space="preserve">of the tropical rainforest due to climate change (e.g. Huntingford et al., 2008). </w:t>
      </w:r>
      <w:r w:rsidRPr="00952E60">
        <w:rPr>
          <w:rStyle w:val="StyleBoldUnderline"/>
          <w:rFonts w:asciiTheme="majorHAnsi" w:hAnsiTheme="majorHAnsi"/>
          <w:sz w:val="24"/>
          <w:szCs w:val="24"/>
        </w:rPr>
        <w:t xml:space="preserve">These </w:t>
      </w:r>
      <w:r w:rsidRPr="00952E60">
        <w:rPr>
          <w:rStyle w:val="StyleBoldUnderline"/>
          <w:rFonts w:asciiTheme="majorHAnsi" w:hAnsiTheme="majorHAnsi"/>
          <w:sz w:val="24"/>
          <w:szCs w:val="24"/>
          <w:highlight w:val="cyan"/>
        </w:rPr>
        <w:t>predictions, based</w:t>
      </w:r>
      <w:r w:rsidRPr="00952E60">
        <w:rPr>
          <w:rStyle w:val="StyleBoldUnderline"/>
          <w:rFonts w:asciiTheme="majorHAnsi" w:hAnsiTheme="majorHAnsi"/>
          <w:sz w:val="24"/>
          <w:szCs w:val="24"/>
        </w:rPr>
        <w:t xml:space="preserve"> predominantly </w:t>
      </w:r>
      <w:r w:rsidRPr="00952E60">
        <w:rPr>
          <w:rStyle w:val="StyleBoldUnderline"/>
          <w:rFonts w:asciiTheme="majorHAnsi" w:hAnsiTheme="majorHAnsi"/>
          <w:sz w:val="24"/>
          <w:szCs w:val="24"/>
          <w:highlight w:val="cyan"/>
        </w:rPr>
        <w:t>on models</w:t>
      </w:r>
      <w:r w:rsidRPr="00952E60">
        <w:rPr>
          <w:rStyle w:val="StyleBoldUnderline"/>
          <w:rFonts w:asciiTheme="majorHAnsi" w:hAnsiTheme="majorHAnsi"/>
          <w:sz w:val="24"/>
          <w:szCs w:val="24"/>
        </w:rPr>
        <w:t xml:space="preserve"> </w:t>
      </w:r>
      <w:r w:rsidRPr="00A94127">
        <w:rPr>
          <w:rFonts w:asciiTheme="majorHAnsi" w:hAnsiTheme="majorHAnsi"/>
        </w:rPr>
        <w:t xml:space="preserve">constructed </w:t>
      </w:r>
      <w:r w:rsidRPr="00952E60">
        <w:rPr>
          <w:rStyle w:val="StyleBoldUnderline"/>
          <w:rFonts w:asciiTheme="majorHAnsi" w:hAnsiTheme="majorHAnsi"/>
          <w:sz w:val="24"/>
          <w:szCs w:val="24"/>
          <w:highlight w:val="cyan"/>
        </w:rPr>
        <w:t>using</w:t>
      </w:r>
      <w:r w:rsidRPr="00A94127">
        <w:rPr>
          <w:rFonts w:asciiTheme="majorHAnsi" w:hAnsiTheme="majorHAnsi"/>
        </w:rPr>
        <w:t xml:space="preserve"> the present-day static </w:t>
      </w:r>
      <w:r w:rsidRPr="00952E60">
        <w:rPr>
          <w:rStyle w:val="StyleBoldUnderline"/>
          <w:rFonts w:asciiTheme="majorHAnsi" w:hAnsiTheme="majorHAnsi"/>
          <w:sz w:val="24"/>
          <w:szCs w:val="24"/>
          <w:highlight w:val="cyan"/>
        </w:rPr>
        <w:t xml:space="preserve">distribution of species </w:t>
      </w:r>
      <w:r w:rsidRPr="006E246C">
        <w:rPr>
          <w:rStyle w:val="StyleBoldUnderline"/>
          <w:rFonts w:asciiTheme="majorHAnsi" w:hAnsiTheme="majorHAnsi"/>
          <w:sz w:val="24"/>
          <w:szCs w:val="24"/>
        </w:rPr>
        <w:t>in rela-tion to present-day climate</w:t>
      </w:r>
      <w:r w:rsidRPr="00952E60">
        <w:rPr>
          <w:rStyle w:val="StyleBoldUnderline"/>
          <w:rFonts w:asciiTheme="majorHAnsi" w:hAnsiTheme="majorHAnsi"/>
          <w:sz w:val="24"/>
          <w:szCs w:val="24"/>
          <w:highlight w:val="cyan"/>
        </w:rPr>
        <w:t>, paint a depressing picture</w:t>
      </w:r>
      <w:r w:rsidRPr="00A94127">
        <w:rPr>
          <w:rFonts w:asciiTheme="majorHAnsi" w:hAnsiTheme="majorHAnsi"/>
        </w:rPr>
        <w:t xml:space="preserve">. And it is </w:t>
      </w:r>
      <w:r w:rsidRPr="00952E60">
        <w:rPr>
          <w:rStyle w:val="StyleBoldUnderline"/>
          <w:rFonts w:asciiTheme="majorHAnsi" w:hAnsiTheme="majorHAnsi"/>
          <w:sz w:val="24"/>
          <w:szCs w:val="24"/>
        </w:rPr>
        <w:t>these predictions</w:t>
      </w:r>
      <w:r w:rsidRPr="00A94127">
        <w:rPr>
          <w:rFonts w:asciiTheme="majorHAnsi" w:hAnsiTheme="majorHAnsi"/>
        </w:rPr>
        <w:t xml:space="preserve"> that </w:t>
      </w:r>
      <w:r w:rsidRPr="00952E60">
        <w:rPr>
          <w:rStyle w:val="StyleBoldUnderline"/>
          <w:rFonts w:asciiTheme="majorHAnsi" w:hAnsiTheme="majorHAnsi"/>
          <w:sz w:val="24"/>
          <w:szCs w:val="24"/>
        </w:rPr>
        <w:t>pervade the scientific and non-scientific literature</w:t>
      </w:r>
      <w:r w:rsidRPr="00A94127">
        <w:rPr>
          <w:rFonts w:asciiTheme="majorHAnsi" w:hAnsiTheme="majorHAnsi"/>
        </w:rPr>
        <w:t xml:space="preserve"> to highlight the potential perils of future climate change and leading to the oft-cited sentiment that </w:t>
      </w:r>
      <w:r w:rsidRPr="00952E60">
        <w:rPr>
          <w:rStyle w:val="StyleBoldUnderline"/>
          <w:rFonts w:asciiTheme="majorHAnsi" w:hAnsiTheme="majorHAnsi"/>
          <w:sz w:val="24"/>
          <w:szCs w:val="24"/>
          <w:highlight w:val="cyan"/>
        </w:rPr>
        <w:t>future climate change poses an</w:t>
      </w:r>
      <w:r w:rsidRPr="00A94127">
        <w:rPr>
          <w:rFonts w:asciiTheme="majorHAnsi" w:hAnsiTheme="majorHAnsi"/>
        </w:rPr>
        <w:t xml:space="preserve"> equal or greater </w:t>
      </w:r>
      <w:r w:rsidRPr="006E246C">
        <w:rPr>
          <w:rStyle w:val="Emphasis"/>
          <w:highlight w:val="cyan"/>
        </w:rPr>
        <w:t xml:space="preserve">extinction </w:t>
      </w:r>
      <w:r w:rsidRPr="00952E60">
        <w:rPr>
          <w:rStyle w:val="StyleBoldUnderline"/>
          <w:rFonts w:asciiTheme="majorHAnsi" w:hAnsiTheme="majorHAnsi"/>
          <w:sz w:val="24"/>
          <w:szCs w:val="24"/>
          <w:highlight w:val="cyan"/>
        </w:rPr>
        <w:t>threat to global biodiversity</w:t>
      </w:r>
      <w:r w:rsidRPr="00A94127">
        <w:rPr>
          <w:rFonts w:asciiTheme="majorHAnsi" w:hAnsiTheme="majorHAnsi"/>
        </w:rPr>
        <w:t xml:space="preserve"> than land-use change (Parme-san &amp; Yohe, 2003; Thomaset al., 2004).</w:t>
      </w:r>
    </w:p>
    <w:p w:rsidR="00223F58" w:rsidRPr="00765E12" w:rsidRDefault="00223F58" w:rsidP="00223F58">
      <w:pPr>
        <w:pStyle w:val="Heading4"/>
      </w:pPr>
      <w:r w:rsidRPr="00765E12">
        <w:br w:type="page"/>
      </w:r>
      <w:bookmarkStart w:id="11" w:name="OLE_LINK280"/>
      <w:bookmarkStart w:id="12" w:name="OLE_LINK281"/>
      <w:r w:rsidRPr="00765E12">
        <w:t>Biodiversity loss causes extinction.</w:t>
      </w:r>
    </w:p>
    <w:p w:rsidR="00223F58" w:rsidRPr="00765E12" w:rsidRDefault="00223F58" w:rsidP="00223F58">
      <w:pPr>
        <w:rPr>
          <w:rFonts w:asciiTheme="majorHAnsi" w:hAnsiTheme="majorHAnsi"/>
        </w:rPr>
      </w:pPr>
      <w:r w:rsidRPr="00765E12">
        <w:rPr>
          <w:rFonts w:asciiTheme="majorHAnsi" w:hAnsiTheme="majorHAnsi"/>
        </w:rPr>
        <w:t xml:space="preserve">Ruth </w:t>
      </w:r>
      <w:r w:rsidRPr="00765E12">
        <w:rPr>
          <w:rStyle w:val="StyleStyleBold12pt"/>
          <w:rFonts w:asciiTheme="majorHAnsi" w:hAnsiTheme="majorHAnsi"/>
        </w:rPr>
        <w:t>Young</w:t>
      </w:r>
      <w:r w:rsidRPr="00765E12">
        <w:rPr>
          <w:rFonts w:asciiTheme="majorHAnsi" w:hAnsiTheme="majorHAnsi"/>
        </w:rPr>
        <w:t>, 2-9-</w:t>
      </w:r>
      <w:r w:rsidRPr="00765E12">
        <w:rPr>
          <w:rStyle w:val="StyleStyleBold12pt"/>
          <w:rFonts w:asciiTheme="majorHAnsi" w:hAnsiTheme="majorHAnsi"/>
        </w:rPr>
        <w:t>2010</w:t>
      </w:r>
      <w:r w:rsidRPr="00765E12">
        <w:rPr>
          <w:rFonts w:asciiTheme="majorHAnsi" w:hAnsiTheme="majorHAnsi"/>
        </w:rPr>
        <w:t xml:space="preserve">, </w:t>
      </w:r>
      <w:r w:rsidRPr="00A94127">
        <w:rPr>
          <w:rFonts w:asciiTheme="majorHAnsi" w:hAnsiTheme="majorHAnsi"/>
          <w:sz w:val="16"/>
          <w:szCs w:val="16"/>
        </w:rPr>
        <w:t xml:space="preserve">Ph.D. specialising in coastal marine ecology, “Biodiversity: what it is and why it’s important,” </w:t>
      </w:r>
      <w:hyperlink r:id="rId16" w:history="1">
        <w:r w:rsidRPr="00A94127">
          <w:rPr>
            <w:rFonts w:asciiTheme="majorHAnsi" w:hAnsiTheme="majorHAnsi"/>
            <w:sz w:val="16"/>
            <w:szCs w:val="16"/>
          </w:rPr>
          <w:t>http://www.talkingnature.com/2010/02/Biodiversity/Biodiversity-what-and-why/</w:t>
        </w:r>
      </w:hyperlink>
      <w:r w:rsidRPr="00765E12">
        <w:rPr>
          <w:rFonts w:asciiTheme="majorHAnsi" w:hAnsiTheme="majorHAnsi"/>
        </w:rPr>
        <w:t xml:space="preserve"> </w:t>
      </w:r>
    </w:p>
    <w:p w:rsidR="00223F58" w:rsidRPr="00952E60" w:rsidRDefault="00223F58" w:rsidP="00223F58">
      <w:pPr>
        <w:pStyle w:val="Card"/>
        <w:rPr>
          <w:rStyle w:val="StyleBoldUnderline"/>
          <w:rFonts w:asciiTheme="majorHAnsi" w:hAnsiTheme="majorHAnsi"/>
          <w:sz w:val="24"/>
          <w:szCs w:val="24"/>
        </w:rPr>
      </w:pPr>
      <w:r w:rsidRPr="00952E60">
        <w:rPr>
          <w:rStyle w:val="StyleBoldUnderline"/>
          <w:rFonts w:asciiTheme="majorHAnsi" w:hAnsiTheme="majorHAnsi"/>
          <w:sz w:val="24"/>
          <w:szCs w:val="24"/>
          <w:highlight w:val="cyan"/>
        </w:rPr>
        <w:t>Different species</w:t>
      </w:r>
      <w:r w:rsidRPr="00A94127">
        <w:rPr>
          <w:rFonts w:asciiTheme="majorHAnsi" w:hAnsiTheme="majorHAnsi"/>
        </w:rPr>
        <w:t xml:space="preserve"> within ecosystems </w:t>
      </w:r>
      <w:r w:rsidRPr="00952E60">
        <w:rPr>
          <w:rStyle w:val="StyleBoldUnderline"/>
          <w:rFonts w:asciiTheme="majorHAnsi" w:hAnsiTheme="majorHAnsi"/>
          <w:sz w:val="24"/>
          <w:szCs w:val="24"/>
          <w:highlight w:val="cyan"/>
        </w:rPr>
        <w:t>fill particular roles</w:t>
      </w:r>
      <w:r w:rsidRPr="00A94127">
        <w:rPr>
          <w:rFonts w:asciiTheme="majorHAnsi" w:hAnsiTheme="majorHAnsi"/>
        </w:rPr>
        <w:t xml:space="preserve">, they all have a function, </w:t>
      </w:r>
      <w:proofErr w:type="gramStart"/>
      <w:r w:rsidRPr="00A94127">
        <w:rPr>
          <w:rFonts w:asciiTheme="majorHAnsi" w:hAnsiTheme="majorHAnsi"/>
        </w:rPr>
        <w:t>they</w:t>
      </w:r>
      <w:proofErr w:type="gramEnd"/>
      <w:r w:rsidRPr="00A94127">
        <w:rPr>
          <w:rFonts w:asciiTheme="majorHAnsi" w:hAnsiTheme="majorHAnsi"/>
        </w:rPr>
        <w:t xml:space="preserve"> all have a niche. </w:t>
      </w:r>
      <w:r w:rsidRPr="00952E60">
        <w:rPr>
          <w:rStyle w:val="StyleBoldUnderline"/>
          <w:rFonts w:asciiTheme="majorHAnsi" w:hAnsiTheme="majorHAnsi"/>
          <w:sz w:val="24"/>
          <w:szCs w:val="24"/>
          <w:highlight w:val="cyan"/>
        </w:rPr>
        <w:t>They</w:t>
      </w:r>
      <w:r w:rsidRPr="00A94127">
        <w:rPr>
          <w:rFonts w:asciiTheme="majorHAnsi" w:hAnsiTheme="majorHAnsi"/>
        </w:rPr>
        <w:t xml:space="preserve"> interact with each other and the physical environment to </w:t>
      </w:r>
      <w:r w:rsidRPr="00952E60">
        <w:rPr>
          <w:rStyle w:val="StyleBoldUnderline"/>
          <w:rFonts w:asciiTheme="majorHAnsi" w:hAnsiTheme="majorHAnsi"/>
          <w:sz w:val="24"/>
          <w:szCs w:val="24"/>
          <w:highlight w:val="cyan"/>
        </w:rPr>
        <w:t>provide</w:t>
      </w:r>
      <w:r w:rsidRPr="00A94127">
        <w:rPr>
          <w:rFonts w:asciiTheme="majorHAnsi" w:hAnsiTheme="majorHAnsi"/>
        </w:rPr>
        <w:t xml:space="preserve"> ecosystem </w:t>
      </w:r>
      <w:r w:rsidRPr="00952E60">
        <w:rPr>
          <w:rStyle w:val="StyleBoldUnderline"/>
          <w:rFonts w:asciiTheme="majorHAnsi" w:hAnsiTheme="majorHAnsi"/>
          <w:sz w:val="24"/>
          <w:szCs w:val="24"/>
          <w:highlight w:val="cyan"/>
        </w:rPr>
        <w:t>services</w:t>
      </w:r>
      <w:r w:rsidRPr="00A94127">
        <w:rPr>
          <w:rFonts w:asciiTheme="majorHAnsi" w:hAnsiTheme="majorHAnsi"/>
        </w:rPr>
        <w:t xml:space="preserve"> that are </w:t>
      </w:r>
      <w:r w:rsidRPr="00952E60">
        <w:rPr>
          <w:rStyle w:val="StyleBoldUnderline"/>
          <w:rFonts w:asciiTheme="majorHAnsi" w:hAnsiTheme="majorHAnsi"/>
          <w:sz w:val="24"/>
          <w:szCs w:val="24"/>
          <w:highlight w:val="cyan"/>
        </w:rPr>
        <w:t>vital for</w:t>
      </w:r>
      <w:r w:rsidRPr="00952E60">
        <w:rPr>
          <w:rStyle w:val="StyleBoldUnderline"/>
          <w:rFonts w:asciiTheme="majorHAnsi" w:hAnsiTheme="majorHAnsi"/>
          <w:sz w:val="24"/>
          <w:szCs w:val="24"/>
        </w:rPr>
        <w:t xml:space="preserve"> </w:t>
      </w:r>
      <w:r w:rsidRPr="00A94127">
        <w:rPr>
          <w:rFonts w:asciiTheme="majorHAnsi" w:hAnsiTheme="majorHAnsi"/>
        </w:rPr>
        <w:t xml:space="preserve">our </w:t>
      </w:r>
      <w:r w:rsidRPr="00952E60">
        <w:rPr>
          <w:rStyle w:val="StyleBoldUnderline"/>
          <w:rFonts w:asciiTheme="majorHAnsi" w:hAnsiTheme="majorHAnsi"/>
          <w:sz w:val="24"/>
          <w:szCs w:val="24"/>
          <w:highlight w:val="cyan"/>
        </w:rPr>
        <w:t>survival</w:t>
      </w:r>
      <w:r w:rsidRPr="00A94127">
        <w:rPr>
          <w:rFonts w:asciiTheme="majorHAnsi" w:hAnsiTheme="majorHAnsi"/>
        </w:rPr>
        <w:t xml:space="preserve">. For example plant species convert carbon dioxide (CO2) from the atmosphere and energy from the sun into useful things such as food, medicines and timber. A bee pollinating a flower (Image: ClearlyAmbiguous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w:t>
      </w:r>
      <w:r w:rsidRPr="00952E60">
        <w:rPr>
          <w:rStyle w:val="StyleBoldUnderline"/>
          <w:rFonts w:asciiTheme="majorHAnsi" w:hAnsiTheme="majorHAnsi"/>
          <w:sz w:val="24"/>
          <w:szCs w:val="24"/>
          <w:highlight w:val="cyan"/>
        </w:rPr>
        <w:t>Certain species play a “keystone” role</w:t>
      </w:r>
      <w:r w:rsidRPr="00A94127">
        <w:rPr>
          <w:rFonts w:asciiTheme="majorHAnsi" w:hAnsiTheme="majorHAnsi"/>
        </w:rPr>
        <w:t xml:space="preserve"> in maintaining ecosystem services. Similar to the removal of a keystone from an arch, the </w:t>
      </w:r>
      <w:r w:rsidRPr="00952E60">
        <w:rPr>
          <w:rStyle w:val="StyleBoldUnderline"/>
          <w:rFonts w:asciiTheme="majorHAnsi" w:hAnsiTheme="majorHAnsi"/>
          <w:sz w:val="24"/>
          <w:szCs w:val="24"/>
          <w:highlight w:val="cyan"/>
        </w:rPr>
        <w:t>removal of these species</w:t>
      </w:r>
      <w:r w:rsidRPr="00952E60">
        <w:rPr>
          <w:rStyle w:val="StyleBoldUnderline"/>
          <w:rFonts w:asciiTheme="majorHAnsi" w:hAnsiTheme="majorHAnsi"/>
          <w:sz w:val="24"/>
          <w:szCs w:val="24"/>
        </w:rPr>
        <w:t xml:space="preserve"> can</w:t>
      </w:r>
      <w:r w:rsidRPr="00A94127">
        <w:rPr>
          <w:rFonts w:asciiTheme="majorHAnsi" w:hAnsiTheme="majorHAnsi"/>
        </w:rPr>
        <w:t xml:space="preserve"> result in the </w:t>
      </w:r>
      <w:r w:rsidRPr="00952E60">
        <w:rPr>
          <w:rStyle w:val="StyleBoldUnderline"/>
          <w:rFonts w:asciiTheme="majorHAnsi" w:hAnsiTheme="majorHAnsi"/>
          <w:sz w:val="24"/>
          <w:szCs w:val="24"/>
          <w:highlight w:val="cyan"/>
        </w:rPr>
        <w:t>collapse</w:t>
      </w:r>
      <w:r w:rsidRPr="00A94127">
        <w:rPr>
          <w:rFonts w:asciiTheme="majorHAnsi" w:hAnsiTheme="majorHAnsi"/>
        </w:rPr>
        <w:t xml:space="preserve"> of </w:t>
      </w:r>
      <w:r w:rsidRPr="00952E60">
        <w:rPr>
          <w:rStyle w:val="StyleBoldUnderline"/>
          <w:rFonts w:asciiTheme="majorHAnsi" w:hAnsiTheme="majorHAnsi"/>
          <w:sz w:val="24"/>
          <w:szCs w:val="24"/>
          <w:highlight w:val="cyan"/>
        </w:rPr>
        <w:t>an ecosystem</w:t>
      </w:r>
      <w:r w:rsidRPr="00952E60">
        <w:rPr>
          <w:rStyle w:val="StyleBoldUnderline"/>
          <w:rFonts w:asciiTheme="majorHAnsi" w:hAnsiTheme="majorHAnsi"/>
          <w:sz w:val="24"/>
          <w:szCs w:val="24"/>
        </w:rPr>
        <w:t xml:space="preserve"> and the subsequent removal of ecosystem services.</w:t>
      </w:r>
      <w:r w:rsidRPr="00A94127">
        <w:rPr>
          <w:rFonts w:asciiTheme="majorHAnsi" w:hAnsiTheme="majorHAnsi"/>
        </w:rPr>
        <w:t xml:space="preserve">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Jeremy Hance’s post at Mongabay).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w:t>
      </w:r>
      <w:r w:rsidRPr="00952E60">
        <w:rPr>
          <w:rStyle w:val="StyleBoldUnderline"/>
          <w:rFonts w:asciiTheme="majorHAnsi" w:hAnsiTheme="majorHAnsi"/>
          <w:sz w:val="24"/>
          <w:szCs w:val="24"/>
          <w:highlight w:val="cyan"/>
        </w:rPr>
        <w:t>for most ecosystems we don’t know which species are</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keystones</w:t>
      </w:r>
      <w:r w:rsidRPr="00A94127">
        <w:rPr>
          <w:rFonts w:asciiTheme="majorHAnsi" w:hAnsiTheme="majorHAnsi"/>
        </w:rPr>
        <w:t xml:space="preserve">! Ecosystems are so complex that we are still discovering which species play vital roles in maintaining them. In some cases its groups of species not just one species that are vital for the ecosystem. Second, even if we did complete the enormous task of identifying and protecting all keystone species, what back-up plan would we have if an unforseen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w:t>
      </w:r>
      <w:proofErr w:type="gramStart"/>
      <w:r w:rsidRPr="00A94127">
        <w:rPr>
          <w:rFonts w:asciiTheme="majorHAnsi" w:hAnsiTheme="majorHAnsi"/>
        </w:rPr>
        <w:t>The “over-fishing” was simulated by fencing off coral bommies thereby excluding and removing fish from them for three years</w:t>
      </w:r>
      <w:proofErr w:type="gramEnd"/>
      <w:r w:rsidRPr="00A94127">
        <w:rPr>
          <w:rFonts w:asciiTheme="majorHAnsi" w:hAnsiTheme="majorHAnsi"/>
        </w:rPr>
        <w:t xml:space="preserve">. By the end of the experiment, the reefs had changed from a coral to an algae dominated ecosystem – the coral became overgrown with algae. When the time came to remove the fences the researchers expected herbivorous species of fish like the </w:t>
      </w:r>
      <w:proofErr w:type="gramStart"/>
      <w:r w:rsidRPr="00A94127">
        <w:rPr>
          <w:rFonts w:asciiTheme="majorHAnsi" w:hAnsiTheme="majorHAnsi"/>
        </w:rPr>
        <w:t>parrot fish</w:t>
      </w:r>
      <w:proofErr w:type="gramEnd"/>
      <w:r w:rsidRPr="00A94127">
        <w:rPr>
          <w:rFonts w:asciiTheme="majorHAnsi" w:hAnsiTheme="majorHAnsi"/>
        </w:rPr>
        <w:t xml:space="preserve"> (Scarus spp.) to eat the algae and enable the reef to switch back to a coral dominated ecosystem. But, surprisingly, the shift back to coral was driven by a supposed ‘unimportant’ species – the </w:t>
      </w:r>
      <w:proofErr w:type="gramStart"/>
      <w:r w:rsidRPr="00A94127">
        <w:rPr>
          <w:rFonts w:asciiTheme="majorHAnsi" w:hAnsiTheme="majorHAnsi"/>
        </w:rPr>
        <w:t>bat fish</w:t>
      </w:r>
      <w:proofErr w:type="gramEnd"/>
      <w:r w:rsidRPr="00A94127">
        <w:rPr>
          <w:rFonts w:asciiTheme="majorHAnsi" w:hAnsiTheme="majorHAnsi"/>
        </w:rPr>
        <w:t xml:space="preserve"> (Platax pinnatus). The </w:t>
      </w:r>
      <w:proofErr w:type="gramStart"/>
      <w:r w:rsidRPr="00A94127">
        <w:rPr>
          <w:rFonts w:asciiTheme="majorHAnsi" w:hAnsiTheme="majorHAnsi"/>
        </w:rPr>
        <w:t>bat fish</w:t>
      </w:r>
      <w:proofErr w:type="gramEnd"/>
      <w:r w:rsidRPr="00A94127">
        <w:rPr>
          <w:rFonts w:asciiTheme="majorHAnsi" w:hAnsiTheme="majorHAnsi"/>
        </w:rPr>
        <w:t xml:space="preserve">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w:t>
      </w:r>
      <w:r w:rsidRPr="00952E60">
        <w:rPr>
          <w:rStyle w:val="StyleBoldUnderline"/>
          <w:rFonts w:asciiTheme="majorHAnsi" w:hAnsiTheme="majorHAnsi"/>
          <w:sz w:val="24"/>
          <w:szCs w:val="24"/>
          <w:highlight w:val="cyan"/>
        </w:rPr>
        <w:t>The more Biodiversity</w:t>
      </w:r>
      <w:r w:rsidRPr="00952E60">
        <w:rPr>
          <w:rStyle w:val="StyleBoldUnderline"/>
          <w:rFonts w:asciiTheme="majorHAnsi" w:hAnsiTheme="majorHAnsi"/>
          <w:sz w:val="24"/>
          <w:szCs w:val="24"/>
        </w:rPr>
        <w:t>iverse an ecosystem</w:t>
      </w:r>
      <w:r w:rsidRPr="00A94127">
        <w:rPr>
          <w:rFonts w:asciiTheme="majorHAnsi" w:hAnsiTheme="majorHAnsi"/>
        </w:rPr>
        <w:t xml:space="preserve"> is, the more likely these species will be present and </w:t>
      </w:r>
      <w:r w:rsidRPr="00952E60">
        <w:rPr>
          <w:rStyle w:val="StyleBoldUnderline"/>
          <w:rFonts w:asciiTheme="majorHAnsi" w:hAnsiTheme="majorHAnsi"/>
          <w:sz w:val="24"/>
          <w:szCs w:val="24"/>
          <w:highlight w:val="cyan"/>
        </w:rPr>
        <w:t>the more resilient an ecosystem</w:t>
      </w:r>
      <w:r w:rsidRPr="00952E60">
        <w:rPr>
          <w:rStyle w:val="StyleBoldUnderline"/>
          <w:rFonts w:asciiTheme="majorHAnsi" w:hAnsiTheme="majorHAnsi"/>
          <w:sz w:val="24"/>
          <w:szCs w:val="24"/>
        </w:rPr>
        <w:t xml:space="preserve"> is to future impacts.</w:t>
      </w:r>
      <w:r w:rsidRPr="00A94127">
        <w:rPr>
          <w:rFonts w:asciiTheme="majorHAnsi" w:hAnsiTheme="majorHAnsi"/>
        </w:rPr>
        <w:t xml:space="preserve">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w:t>
      </w:r>
      <w:r w:rsidRPr="00952E60">
        <w:rPr>
          <w:rStyle w:val="StyleBoldUnderline"/>
          <w:rFonts w:asciiTheme="majorHAnsi" w:hAnsiTheme="majorHAnsi"/>
          <w:sz w:val="24"/>
          <w:szCs w:val="24"/>
        </w:rPr>
        <w:t xml:space="preserve">In doing so, we increase the chance of maintaining our ecosystem </w:t>
      </w:r>
      <w:r w:rsidRPr="00A94127">
        <w:rPr>
          <w:rFonts w:asciiTheme="majorHAnsi" w:hAnsiTheme="majorHAnsi"/>
        </w:rPr>
        <w:t xml:space="preserve">services in the event of future impacts such as disease, invasive species and of course, climate change. This is the international year of Biodiversity – a time to recognize that </w:t>
      </w:r>
      <w:r w:rsidRPr="00952E60">
        <w:rPr>
          <w:rStyle w:val="StyleBoldUnderline"/>
          <w:rFonts w:asciiTheme="majorHAnsi" w:hAnsiTheme="majorHAnsi"/>
          <w:sz w:val="24"/>
          <w:szCs w:val="24"/>
          <w:highlight w:val="cyan"/>
        </w:rPr>
        <w:t>Biodiversity makes our survival on this planet possible</w:t>
      </w:r>
      <w:r w:rsidRPr="00952E60">
        <w:rPr>
          <w:rStyle w:val="StyleBoldUnderline"/>
          <w:rFonts w:asciiTheme="majorHAnsi" w:hAnsiTheme="majorHAnsi"/>
          <w:sz w:val="24"/>
          <w:szCs w:val="24"/>
        </w:rPr>
        <w:t xml:space="preserve"> and that our protection of Biodiversity maintains this service.</w:t>
      </w:r>
      <w:bookmarkEnd w:id="11"/>
      <w:bookmarkEnd w:id="12"/>
    </w:p>
    <w:p w:rsidR="00223F58" w:rsidRPr="00C6029A" w:rsidRDefault="00223F58" w:rsidP="00223F58">
      <w:pPr>
        <w:pStyle w:val="Card"/>
        <w:rPr>
          <w:rFonts w:asciiTheme="majorHAnsi" w:hAnsiTheme="majorHAnsi"/>
          <w:sz w:val="20"/>
        </w:rPr>
      </w:pPr>
    </w:p>
    <w:p w:rsidR="00223F58" w:rsidRPr="00765E12" w:rsidRDefault="00223F58" w:rsidP="00223F58">
      <w:pPr>
        <w:pStyle w:val="Heading3"/>
      </w:pPr>
      <w:r>
        <w:t>Solvency</w:t>
      </w:r>
    </w:p>
    <w:p w:rsidR="00223F58" w:rsidRPr="00543E46" w:rsidRDefault="00223F58" w:rsidP="00223F58">
      <w:pPr>
        <w:pStyle w:val="Heading4"/>
      </w:pPr>
      <w:r w:rsidRPr="00543E46">
        <w:t>Fast reactors are 100% safe – multiple redundancies eliminating human error and impregnable**</w:t>
      </w:r>
    </w:p>
    <w:p w:rsidR="00223F58" w:rsidRPr="00543E46" w:rsidRDefault="00223F58" w:rsidP="00223F58">
      <w:pPr>
        <w:rPr>
          <w:rFonts w:asciiTheme="majorHAnsi" w:hAnsiTheme="majorHAnsi"/>
          <w:sz w:val="16"/>
        </w:rPr>
      </w:pPr>
      <w:r w:rsidRPr="00543E46">
        <w:rPr>
          <w:rFonts w:asciiTheme="majorHAnsi" w:hAnsiTheme="majorHAnsi"/>
          <w:sz w:val="16"/>
        </w:rPr>
        <w:t xml:space="preserve">Barry </w:t>
      </w:r>
      <w:r w:rsidRPr="00543E46">
        <w:rPr>
          <w:rStyle w:val="StyleStyleBold12pt"/>
        </w:rPr>
        <w:t xml:space="preserve">Brook </w:t>
      </w:r>
      <w:proofErr w:type="gramStart"/>
      <w:r w:rsidRPr="00543E46">
        <w:rPr>
          <w:rStyle w:val="StyleStyleBold12pt"/>
        </w:rPr>
        <w:t>et</w:t>
      </w:r>
      <w:proofErr w:type="gramEnd"/>
      <w:r w:rsidRPr="00543E46">
        <w:rPr>
          <w:rStyle w:val="StyleStyleBold12pt"/>
        </w:rPr>
        <w:t xml:space="preserve">. </w:t>
      </w:r>
      <w:proofErr w:type="gramStart"/>
      <w:r w:rsidRPr="00543E46">
        <w:rPr>
          <w:rStyle w:val="StyleStyleBold12pt"/>
        </w:rPr>
        <w:t>al</w:t>
      </w:r>
      <w:proofErr w:type="gramEnd"/>
      <w:r w:rsidRPr="00543E46">
        <w:rPr>
          <w:rFonts w:asciiTheme="majorHAnsi" w:hAnsiTheme="majorHAnsi"/>
          <w:sz w:val="16"/>
        </w:rPr>
        <w:t>, 2-21-</w:t>
      </w:r>
      <w:r w:rsidRPr="00543E46">
        <w:rPr>
          <w:rStyle w:val="StyleStyleBold12pt"/>
        </w:rPr>
        <w:t>2009</w:t>
      </w:r>
      <w:r w:rsidRPr="00543E46">
        <w:rPr>
          <w:rFonts w:asciiTheme="majorHAnsi" w:hAnsiTheme="majorHAnsi"/>
          <w:sz w:val="16"/>
        </w:rPr>
        <w:t xml:space="preserve">, </w:t>
      </w:r>
      <w:r w:rsidRPr="00543E46">
        <w:rPr>
          <w:rFonts w:asciiTheme="majorHAnsi" w:hAnsiTheme="majorHAnsi"/>
          <w:sz w:val="16"/>
          <w:szCs w:val="16"/>
        </w:rPr>
        <w:t xml:space="preserve">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17" w:history="1">
        <w:r w:rsidRPr="00543E46">
          <w:rPr>
            <w:rFonts w:asciiTheme="majorHAnsi" w:hAnsiTheme="majorHAnsi"/>
            <w:sz w:val="16"/>
            <w:szCs w:val="16"/>
          </w:rPr>
          <w:t>http://bravenewclimate.com/2009/02/21/response-to-an-integral-fast-reactor-ifr-critique/</w:t>
        </w:r>
      </w:hyperlink>
    </w:p>
    <w:p w:rsidR="00223F58" w:rsidRPr="00D54B23" w:rsidRDefault="00223F58" w:rsidP="00223F58">
      <w:pPr>
        <w:pStyle w:val="Card"/>
        <w:rPr>
          <w:rFonts w:asciiTheme="majorHAnsi" w:hAnsiTheme="majorHAnsi"/>
          <w:bCs/>
          <w:sz w:val="36"/>
          <w:u w:val="single"/>
        </w:rPr>
      </w:pPr>
      <w:r w:rsidRPr="00543E46">
        <w:rPr>
          <w:rFonts w:asciiTheme="majorHAnsi" w:hAnsiTheme="majorHAnsi"/>
        </w:rPr>
        <w:t xml:space="preserve">[BWB] </w:t>
      </w:r>
      <w:r w:rsidRPr="00952E60">
        <w:rPr>
          <w:rStyle w:val="StyleBoldUnderline"/>
          <w:rFonts w:asciiTheme="majorHAnsi" w:hAnsiTheme="majorHAnsi"/>
          <w:sz w:val="24"/>
          <w:szCs w:val="24"/>
        </w:rPr>
        <w:t xml:space="preserve">The laws </w:t>
      </w:r>
      <w:r w:rsidRPr="006E246C">
        <w:rPr>
          <w:rStyle w:val="StyleBoldUnderline"/>
          <w:rFonts w:asciiTheme="majorHAnsi" w:hAnsiTheme="majorHAnsi"/>
          <w:sz w:val="24"/>
          <w:szCs w:val="24"/>
        </w:rPr>
        <w:t xml:space="preserve">of physics say </w:t>
      </w:r>
      <w:r w:rsidRPr="006E246C">
        <w:rPr>
          <w:rFonts w:asciiTheme="majorHAnsi" w:hAnsiTheme="majorHAnsi"/>
        </w:rPr>
        <w:t>that</w:t>
      </w:r>
      <w:r w:rsidRPr="006E246C">
        <w:rPr>
          <w:rStyle w:val="StyleBoldUnderline"/>
          <w:rFonts w:asciiTheme="majorHAnsi" w:hAnsiTheme="majorHAnsi"/>
          <w:sz w:val="24"/>
          <w:szCs w:val="24"/>
        </w:rPr>
        <w:t xml:space="preserve"> this is not nonsense</w:t>
      </w:r>
      <w:r w:rsidRPr="00543E46">
        <w:rPr>
          <w:rFonts w:asciiTheme="majorHAnsi" w:hAnsiTheme="majorHAnsi"/>
        </w:rPr>
        <w:t xml:space="preserve">. For instance, </w:t>
      </w:r>
      <w:r w:rsidRPr="00952E60">
        <w:rPr>
          <w:rStyle w:val="StyleBoldUnderline"/>
          <w:rFonts w:asciiTheme="majorHAnsi" w:hAnsiTheme="majorHAnsi"/>
          <w:sz w:val="24"/>
          <w:szCs w:val="24"/>
        </w:rPr>
        <w:t xml:space="preserve">the metal </w:t>
      </w:r>
      <w:r w:rsidRPr="00952E60">
        <w:rPr>
          <w:rStyle w:val="StyleBoldUnderline"/>
          <w:rFonts w:asciiTheme="majorHAnsi" w:hAnsiTheme="majorHAnsi"/>
          <w:sz w:val="24"/>
          <w:szCs w:val="24"/>
          <w:highlight w:val="cyan"/>
        </w:rPr>
        <w:t>fuel pins’ composition is such that if they begin to overheat,</w:t>
      </w:r>
      <w:r w:rsidRPr="00952E60">
        <w:rPr>
          <w:rStyle w:val="StyleBoldUnderline"/>
          <w:rFonts w:asciiTheme="majorHAnsi" w:hAnsiTheme="majorHAnsi"/>
          <w:sz w:val="24"/>
          <w:szCs w:val="24"/>
        </w:rPr>
        <w:t xml:space="preserve"> the resulting </w:t>
      </w:r>
      <w:r w:rsidRPr="00952E60">
        <w:rPr>
          <w:rStyle w:val="StyleBoldUnderline"/>
          <w:rFonts w:asciiTheme="majorHAnsi" w:hAnsiTheme="majorHAnsi"/>
          <w:sz w:val="24"/>
          <w:szCs w:val="24"/>
          <w:highlight w:val="cyan"/>
        </w:rPr>
        <w:t xml:space="preserve">expansion decreases </w:t>
      </w:r>
      <w:r w:rsidRPr="00952E60">
        <w:rPr>
          <w:rStyle w:val="StyleBoldUnderline"/>
          <w:rFonts w:asciiTheme="majorHAnsi" w:hAnsiTheme="majorHAnsi"/>
          <w:sz w:val="24"/>
          <w:szCs w:val="24"/>
        </w:rPr>
        <w:t xml:space="preserve">their density </w:t>
      </w:r>
      <w:r w:rsidRPr="00952E60">
        <w:rPr>
          <w:rStyle w:val="StyleBoldUnderline"/>
          <w:rFonts w:asciiTheme="majorHAnsi" w:hAnsiTheme="majorHAnsi"/>
          <w:sz w:val="24"/>
          <w:szCs w:val="24"/>
          <w:highlight w:val="cyan"/>
        </w:rPr>
        <w:t>to the point where</w:t>
      </w:r>
      <w:r w:rsidRPr="00543E46">
        <w:rPr>
          <w:rFonts w:asciiTheme="majorHAnsi" w:hAnsiTheme="majorHAnsi"/>
        </w:rPr>
        <w:t xml:space="preserve"> the </w:t>
      </w:r>
      <w:r w:rsidRPr="00952E60">
        <w:rPr>
          <w:rStyle w:val="StyleBoldUnderline"/>
          <w:rFonts w:asciiTheme="majorHAnsi" w:hAnsiTheme="majorHAnsi"/>
          <w:sz w:val="24"/>
          <w:szCs w:val="24"/>
          <w:highlight w:val="cyan"/>
        </w:rPr>
        <w:t>fission</w:t>
      </w:r>
      <w:r w:rsidRPr="00543E46">
        <w:rPr>
          <w:rFonts w:asciiTheme="majorHAnsi" w:hAnsiTheme="majorHAnsi"/>
        </w:rPr>
        <w:t xml:space="preserve"> reaction </w:t>
      </w:r>
      <w:r w:rsidRPr="00952E60">
        <w:rPr>
          <w:rStyle w:val="StyleBoldUnderline"/>
          <w:rFonts w:asciiTheme="majorHAnsi" w:hAnsiTheme="majorHAnsi"/>
          <w:sz w:val="24"/>
          <w:szCs w:val="24"/>
        </w:rPr>
        <w:t xml:space="preserve">simply </w:t>
      </w:r>
      <w:r w:rsidRPr="00952E60">
        <w:rPr>
          <w:rStyle w:val="StyleBoldUnderline"/>
          <w:rFonts w:asciiTheme="majorHAnsi" w:hAnsiTheme="majorHAnsi"/>
          <w:sz w:val="24"/>
          <w:szCs w:val="24"/>
          <w:highlight w:val="cyan"/>
        </w:rPr>
        <w:t>shuts down</w:t>
      </w:r>
      <w:r w:rsidRPr="00543E46">
        <w:rPr>
          <w:rFonts w:asciiTheme="majorHAnsi" w:hAnsiTheme="majorHAnsi"/>
        </w:rPr>
        <w:t xml:space="preserve">. This is not speculation — </w:t>
      </w:r>
      <w:r w:rsidRPr="00952E60">
        <w:rPr>
          <w:rStyle w:val="StyleBoldUnderline"/>
          <w:rFonts w:asciiTheme="majorHAnsi" w:hAnsiTheme="majorHAnsi"/>
          <w:sz w:val="24"/>
          <w:szCs w:val="24"/>
        </w:rPr>
        <w:t>it’s been tested and verified</w:t>
      </w:r>
      <w:r w:rsidRPr="00543E46">
        <w:rPr>
          <w:rFonts w:asciiTheme="majorHAnsi" w:hAnsiTheme="majorHAnsi"/>
        </w:rPr>
        <w:t xml:space="preserve">. I quote: “The IFR gains safety advantages through a combination of metal fuel (an alloy of uranium, plutonium, and zirconium), and sodium cooling. </w:t>
      </w:r>
      <w:r w:rsidRPr="00952E60">
        <w:rPr>
          <w:rStyle w:val="StyleBoldUnderline"/>
          <w:rFonts w:asciiTheme="majorHAnsi" w:hAnsiTheme="majorHAnsi"/>
          <w:sz w:val="24"/>
          <w:szCs w:val="24"/>
        </w:rPr>
        <w:t xml:space="preserve">By </w:t>
      </w:r>
      <w:r w:rsidRPr="00952E60">
        <w:rPr>
          <w:rStyle w:val="StyleBoldUnderline"/>
          <w:rFonts w:asciiTheme="majorHAnsi" w:hAnsiTheme="majorHAnsi"/>
          <w:sz w:val="24"/>
          <w:szCs w:val="24"/>
          <w:highlight w:val="cyan"/>
        </w:rPr>
        <w:t>providing a fuel which</w:t>
      </w:r>
      <w:r w:rsidRPr="00543E46">
        <w:rPr>
          <w:rFonts w:asciiTheme="majorHAnsi" w:hAnsiTheme="majorHAnsi"/>
        </w:rPr>
        <w:t xml:space="preserve"> readily </w:t>
      </w:r>
      <w:r w:rsidRPr="00952E60">
        <w:rPr>
          <w:rStyle w:val="StyleBoldUnderline"/>
          <w:rFonts w:asciiTheme="majorHAnsi" w:hAnsiTheme="majorHAnsi"/>
          <w:sz w:val="24"/>
          <w:szCs w:val="24"/>
          <w:highlight w:val="cyan"/>
        </w:rPr>
        <w:t>conducts heat from</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 xml:space="preserve">fuel to the coolant, and </w:t>
      </w:r>
      <w:r w:rsidRPr="00952E60">
        <w:rPr>
          <w:rStyle w:val="StyleBoldUnderline"/>
          <w:rFonts w:asciiTheme="majorHAnsi" w:hAnsiTheme="majorHAnsi"/>
          <w:sz w:val="24"/>
          <w:szCs w:val="24"/>
        </w:rPr>
        <w:t xml:space="preserve">which </w:t>
      </w:r>
      <w:r w:rsidRPr="00952E60">
        <w:rPr>
          <w:rStyle w:val="StyleBoldUnderline"/>
          <w:rFonts w:asciiTheme="majorHAnsi" w:hAnsiTheme="majorHAnsi"/>
          <w:sz w:val="24"/>
          <w:szCs w:val="24"/>
          <w:highlight w:val="cyan"/>
        </w:rPr>
        <w:t>operates at</w:t>
      </w:r>
      <w:r w:rsidRPr="00543E46">
        <w:rPr>
          <w:rFonts w:asciiTheme="majorHAnsi" w:hAnsiTheme="majorHAnsi"/>
        </w:rPr>
        <w:t xml:space="preserve"> relatively </w:t>
      </w:r>
      <w:r w:rsidRPr="00952E60">
        <w:rPr>
          <w:rStyle w:val="StyleBoldUnderline"/>
          <w:rFonts w:asciiTheme="majorHAnsi" w:hAnsiTheme="majorHAnsi"/>
          <w:sz w:val="24"/>
          <w:szCs w:val="24"/>
          <w:highlight w:val="cyan"/>
        </w:rPr>
        <w:t>low temperatures,</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IFR takes maximum advantage of expansion</w:t>
      </w:r>
      <w:r w:rsidRPr="00543E46">
        <w:rPr>
          <w:rFonts w:asciiTheme="majorHAnsi" w:hAnsiTheme="majorHAnsi"/>
        </w:rPr>
        <w:t xml:space="preserve"> of the coolant, fuel, and structure during off-normal </w:t>
      </w:r>
      <w:proofErr w:type="gramStart"/>
      <w:r w:rsidRPr="00543E46">
        <w:rPr>
          <w:rFonts w:asciiTheme="majorHAnsi" w:hAnsiTheme="majorHAnsi"/>
        </w:rPr>
        <w:t>events which</w:t>
      </w:r>
      <w:proofErr w:type="gramEnd"/>
      <w:r w:rsidRPr="00543E46">
        <w:rPr>
          <w:rFonts w:asciiTheme="majorHAnsi" w:hAnsiTheme="majorHAnsi"/>
        </w:rPr>
        <w:t xml:space="preserve"> increase temperatures. The expansion of the fuel and structure in an off-normal situation causes the system to shut down even without human operator intervention. In April of 1986, two special tests were performed on the Experimental Breeder Reactor II (EBR-II), in which the main primary cooling pumps were shut off with the reactor at full power (62.5 Megawatts, thermal) – By not allowing the normal shutdown systems to interfere, the reactor power dropped to near zero within about 300 seconds. No damage to the fuel or the reactor resulted. This test demonstrated that </w:t>
      </w:r>
      <w:r w:rsidRPr="00952E60">
        <w:rPr>
          <w:rStyle w:val="StyleBoldUnderline"/>
          <w:rFonts w:asciiTheme="majorHAnsi" w:hAnsiTheme="majorHAnsi"/>
          <w:sz w:val="24"/>
          <w:szCs w:val="24"/>
          <w:highlight w:val="cyan"/>
        </w:rPr>
        <w:t xml:space="preserve">even with a loss of </w:t>
      </w:r>
      <w:r w:rsidRPr="00952E60">
        <w:rPr>
          <w:rStyle w:val="StyleBoldUnderline"/>
          <w:rFonts w:asciiTheme="majorHAnsi" w:hAnsiTheme="majorHAnsi"/>
          <w:sz w:val="24"/>
          <w:szCs w:val="24"/>
        </w:rPr>
        <w:t xml:space="preserve">all electrical </w:t>
      </w:r>
      <w:r w:rsidRPr="00952E60">
        <w:rPr>
          <w:rStyle w:val="StyleBoldUnderline"/>
          <w:rFonts w:asciiTheme="majorHAnsi" w:hAnsiTheme="majorHAnsi"/>
          <w:sz w:val="24"/>
          <w:szCs w:val="24"/>
          <w:highlight w:val="cyan"/>
        </w:rPr>
        <w:t>power and</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capability to shut down</w:t>
      </w:r>
      <w:r w:rsidRPr="00952E60">
        <w:rPr>
          <w:rStyle w:val="StyleBoldUnderline"/>
          <w:rFonts w:asciiTheme="majorHAnsi" w:hAnsiTheme="majorHAnsi"/>
          <w:sz w:val="24"/>
          <w:szCs w:val="24"/>
        </w:rPr>
        <w:t xml:space="preserve"> the reactor </w:t>
      </w:r>
      <w:r w:rsidRPr="00952E60">
        <w:rPr>
          <w:rStyle w:val="StyleBoldUnderline"/>
          <w:rFonts w:asciiTheme="majorHAnsi" w:hAnsiTheme="majorHAnsi"/>
          <w:sz w:val="24"/>
          <w:szCs w:val="24"/>
          <w:highlight w:val="cyan"/>
        </w:rPr>
        <w:t>using</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 xml:space="preserve">normal systems, the reactor </w:t>
      </w:r>
      <w:proofErr w:type="gramStart"/>
      <w:r w:rsidRPr="00952E60">
        <w:rPr>
          <w:rStyle w:val="StyleBoldUnderline"/>
          <w:rFonts w:asciiTheme="majorHAnsi" w:hAnsiTheme="majorHAnsi"/>
          <w:sz w:val="24"/>
          <w:szCs w:val="24"/>
          <w:highlight w:val="cyan"/>
        </w:rPr>
        <w:t>will</w:t>
      </w:r>
      <w:proofErr w:type="gramEnd"/>
      <w:r w:rsidRPr="00952E60">
        <w:rPr>
          <w:rStyle w:val="StyleBoldUnderline"/>
          <w:rFonts w:asciiTheme="majorHAnsi" w:hAnsiTheme="majorHAnsi"/>
          <w:sz w:val="24"/>
          <w:szCs w:val="24"/>
        </w:rPr>
        <w:t xml:space="preserve"> simply </w:t>
      </w:r>
      <w:r w:rsidRPr="00D54B23">
        <w:rPr>
          <w:rStyle w:val="Important"/>
          <w:rFonts w:asciiTheme="majorHAnsi" w:hAnsiTheme="majorHAnsi"/>
          <w:sz w:val="28"/>
          <w:highlight w:val="cyan"/>
        </w:rPr>
        <w:t>shut down without danger</w:t>
      </w:r>
      <w:r w:rsidRPr="00952E60">
        <w:rPr>
          <w:rStyle w:val="StyleBoldUnderline"/>
          <w:rFonts w:asciiTheme="majorHAnsi" w:hAnsiTheme="majorHAnsi"/>
          <w:sz w:val="24"/>
          <w:szCs w:val="24"/>
          <w:highlight w:val="cyan"/>
        </w:rPr>
        <w:t xml:space="preserve"> or damage</w:t>
      </w:r>
      <w:r w:rsidRPr="00543E46">
        <w:rPr>
          <w:rFonts w:asciiTheme="majorHAnsi" w:hAnsiTheme="majorHAnsi"/>
        </w:rPr>
        <w:t xml:space="preserve">. The same day, this demonstration was followed by another important test. With the reactor again at full power, flow in the secondary cooling system was stopped. This test caused the temperature to increase, since there was nowhere for the reactor heat to go. As the primary (reactor) cooling system became hotter, the fuel, sodium coolant, and structure expanded, and the reactor shut down. This test showed that </w:t>
      </w:r>
      <w:r w:rsidRPr="006E246C">
        <w:rPr>
          <w:rStyle w:val="StyleBoldUnderline"/>
          <w:rFonts w:asciiTheme="majorHAnsi" w:hAnsiTheme="majorHAnsi"/>
          <w:sz w:val="24"/>
          <w:szCs w:val="24"/>
        </w:rPr>
        <w:t xml:space="preserve">an </w:t>
      </w:r>
      <w:r w:rsidRPr="00952E60">
        <w:rPr>
          <w:rStyle w:val="StyleBoldUnderline"/>
          <w:rFonts w:asciiTheme="majorHAnsi" w:hAnsiTheme="majorHAnsi"/>
          <w:sz w:val="24"/>
          <w:szCs w:val="24"/>
          <w:highlight w:val="cyan"/>
        </w:rPr>
        <w:t>IFR</w:t>
      </w:r>
      <w:r w:rsidRPr="00952E60">
        <w:rPr>
          <w:rStyle w:val="StyleBoldUnderline"/>
          <w:rFonts w:asciiTheme="majorHAnsi" w:hAnsiTheme="majorHAnsi"/>
          <w:sz w:val="24"/>
          <w:szCs w:val="24"/>
        </w:rPr>
        <w:t xml:space="preserve"> type </w:t>
      </w:r>
      <w:r w:rsidRPr="00952E60">
        <w:rPr>
          <w:rStyle w:val="StyleBoldUnderline"/>
          <w:rFonts w:asciiTheme="majorHAnsi" w:hAnsiTheme="majorHAnsi"/>
          <w:sz w:val="24"/>
          <w:szCs w:val="24"/>
          <w:highlight w:val="cyan"/>
        </w:rPr>
        <w:t xml:space="preserve">reactor </w:t>
      </w:r>
      <w:proofErr w:type="gramStart"/>
      <w:r w:rsidRPr="00952E60">
        <w:rPr>
          <w:rStyle w:val="StyleBoldUnderline"/>
          <w:rFonts w:asciiTheme="majorHAnsi" w:hAnsiTheme="majorHAnsi"/>
          <w:sz w:val="24"/>
          <w:szCs w:val="24"/>
          <w:highlight w:val="cyan"/>
        </w:rPr>
        <w:t>will</w:t>
      </w:r>
      <w:proofErr w:type="gramEnd"/>
      <w:r w:rsidRPr="00952E60">
        <w:rPr>
          <w:rStyle w:val="StyleBoldUnderline"/>
          <w:rFonts w:asciiTheme="majorHAnsi" w:hAnsiTheme="majorHAnsi"/>
          <w:sz w:val="24"/>
          <w:szCs w:val="24"/>
          <w:highlight w:val="cyan"/>
        </w:rPr>
        <w:t xml:space="preserve"> shut down using inherent features such as thermal expansion</w:t>
      </w:r>
      <w:r w:rsidRPr="00952E60">
        <w:rPr>
          <w:rStyle w:val="StyleBoldUnderline"/>
          <w:rFonts w:asciiTheme="majorHAnsi" w:hAnsiTheme="majorHAnsi"/>
          <w:sz w:val="24"/>
          <w:szCs w:val="24"/>
        </w:rPr>
        <w:t>, even if the ability to remove heat</w:t>
      </w:r>
      <w:r w:rsidRPr="00543E46">
        <w:rPr>
          <w:rFonts w:asciiTheme="majorHAnsi" w:hAnsiTheme="majorHAnsi"/>
        </w:rPr>
        <w:t xml:space="preserve"> from the primary cooling system </w:t>
      </w:r>
      <w:r w:rsidRPr="00952E60">
        <w:rPr>
          <w:rStyle w:val="StyleBoldUnderline"/>
          <w:rFonts w:asciiTheme="majorHAnsi" w:hAnsiTheme="majorHAnsi"/>
          <w:sz w:val="24"/>
          <w:szCs w:val="24"/>
        </w:rPr>
        <w:t>is lost</w:t>
      </w:r>
      <w:r w:rsidRPr="00543E46">
        <w:rPr>
          <w:rFonts w:asciiTheme="majorHAnsi" w:hAnsiTheme="majorHAnsi"/>
        </w:rPr>
        <w:t xml:space="preserve">. Events such as the loss of water to the steam system would cause a condition such as the test demonstrated. Another major feature of the IFR concept is that the reactor uses a coolant, sodium, which does not boil during normal operation nor even in overpower transients such as described above. This means that </w:t>
      </w:r>
      <w:r w:rsidRPr="00952E60">
        <w:rPr>
          <w:rStyle w:val="StyleBoldUnderline"/>
          <w:rFonts w:asciiTheme="majorHAnsi" w:hAnsiTheme="majorHAnsi"/>
          <w:sz w:val="24"/>
          <w:szCs w:val="24"/>
          <w:highlight w:val="cyan"/>
        </w:rPr>
        <w:t>the coolant is not under</w:t>
      </w:r>
      <w:r w:rsidRPr="00952E60">
        <w:rPr>
          <w:rStyle w:val="StyleBoldUnderline"/>
          <w:rFonts w:asciiTheme="majorHAnsi" w:hAnsiTheme="majorHAnsi"/>
          <w:sz w:val="24"/>
          <w:szCs w:val="24"/>
        </w:rPr>
        <w:t xml:space="preserve"> significant </w:t>
      </w:r>
      <w:r w:rsidRPr="00952E60">
        <w:rPr>
          <w:rStyle w:val="StyleBoldUnderline"/>
          <w:rFonts w:asciiTheme="majorHAnsi" w:hAnsiTheme="majorHAnsi"/>
          <w:sz w:val="24"/>
          <w:szCs w:val="24"/>
          <w:highlight w:val="cyan"/>
        </w:rPr>
        <w:t xml:space="preserve">pressure. </w:t>
      </w:r>
      <w:r w:rsidRPr="006E246C">
        <w:rPr>
          <w:rStyle w:val="StyleBoldUnderline"/>
          <w:rFonts w:asciiTheme="majorHAnsi" w:hAnsiTheme="majorHAnsi"/>
          <w:sz w:val="24"/>
          <w:szCs w:val="24"/>
        </w:rPr>
        <w:t>When coolant is not under pressure,</w:t>
      </w:r>
      <w:r w:rsidRPr="00952E60">
        <w:rPr>
          <w:rStyle w:val="StyleBoldUnderline"/>
          <w:rFonts w:asciiTheme="majorHAnsi" w:hAnsiTheme="majorHAnsi"/>
          <w:sz w:val="24"/>
          <w:szCs w:val="24"/>
          <w:highlight w:val="cyan"/>
        </w:rPr>
        <w:t xml:space="preserve"> the reactor can be placed in a “pool”</w:t>
      </w:r>
      <w:r w:rsidRPr="00952E60">
        <w:rPr>
          <w:rStyle w:val="StyleBoldUnderline"/>
          <w:rFonts w:asciiTheme="majorHAnsi" w:hAnsiTheme="majorHAnsi"/>
          <w:sz w:val="24"/>
          <w:szCs w:val="24"/>
        </w:rPr>
        <w:t xml:space="preserve"> of coolant, </w:t>
      </w:r>
      <w:r w:rsidRPr="00952E60">
        <w:rPr>
          <w:rStyle w:val="StyleBoldUnderline"/>
          <w:rFonts w:asciiTheme="majorHAnsi" w:hAnsiTheme="majorHAnsi"/>
          <w:sz w:val="24"/>
          <w:szCs w:val="24"/>
          <w:highlight w:val="cyan"/>
        </w:rPr>
        <w:t>contained in a double tank, so</w:t>
      </w:r>
      <w:r w:rsidRPr="00543E46">
        <w:rPr>
          <w:rFonts w:asciiTheme="majorHAnsi" w:hAnsiTheme="majorHAnsi"/>
        </w:rPr>
        <w:t xml:space="preserve"> that </w:t>
      </w:r>
      <w:r w:rsidRPr="00952E60">
        <w:rPr>
          <w:rStyle w:val="StyleBoldUnderline"/>
          <w:rFonts w:asciiTheme="majorHAnsi" w:hAnsiTheme="majorHAnsi"/>
          <w:sz w:val="24"/>
          <w:szCs w:val="24"/>
          <w:highlight w:val="cyan"/>
        </w:rPr>
        <w:t>there is no</w:t>
      </w:r>
      <w:r w:rsidRPr="00543E46">
        <w:rPr>
          <w:rFonts w:asciiTheme="majorHAnsi" w:hAnsiTheme="majorHAnsi"/>
        </w:rPr>
        <w:t xml:space="preserve"> real </w:t>
      </w:r>
      <w:r w:rsidRPr="00952E60">
        <w:rPr>
          <w:rStyle w:val="StyleBoldUnderline"/>
          <w:rFonts w:asciiTheme="majorHAnsi" w:hAnsiTheme="majorHAnsi"/>
          <w:sz w:val="24"/>
          <w:szCs w:val="24"/>
          <w:highlight w:val="cyan"/>
        </w:rPr>
        <w:t>possibility for a loss of coolant. Even if</w:t>
      </w:r>
      <w:r w:rsidRPr="00543E46">
        <w:rPr>
          <w:rFonts w:asciiTheme="majorHAnsi" w:hAnsiTheme="majorHAnsi"/>
        </w:rPr>
        <w:t xml:space="preserve"> the </w:t>
      </w:r>
      <w:r w:rsidRPr="00952E60">
        <w:rPr>
          <w:rStyle w:val="StyleBoldUnderline"/>
          <w:rFonts w:asciiTheme="majorHAnsi" w:hAnsiTheme="majorHAnsi"/>
          <w:sz w:val="24"/>
          <w:szCs w:val="24"/>
        </w:rPr>
        <w:t xml:space="preserve">normal </w:t>
      </w:r>
      <w:r w:rsidRPr="00952E60">
        <w:rPr>
          <w:rStyle w:val="StyleBoldUnderline"/>
          <w:rFonts w:asciiTheme="majorHAnsi" w:hAnsiTheme="majorHAnsi"/>
          <w:sz w:val="24"/>
          <w:szCs w:val="24"/>
          <w:highlight w:val="cyan"/>
        </w:rPr>
        <w:t>pumps are lost, some coolant</w:t>
      </w:r>
      <w:r w:rsidRPr="00952E60">
        <w:rPr>
          <w:rStyle w:val="StyleBoldUnderline"/>
          <w:rFonts w:asciiTheme="majorHAnsi" w:hAnsiTheme="majorHAnsi"/>
          <w:sz w:val="24"/>
          <w:szCs w:val="24"/>
        </w:rPr>
        <w:t xml:space="preserve"> flow</w:t>
      </w:r>
      <w:r w:rsidRPr="00543E46">
        <w:rPr>
          <w:rFonts w:asciiTheme="majorHAnsi" w:hAnsiTheme="majorHAnsi"/>
        </w:rPr>
        <w:t xml:space="preserve"> through the reactor </w:t>
      </w:r>
      <w:r w:rsidRPr="00952E60">
        <w:rPr>
          <w:rStyle w:val="StyleBoldUnderline"/>
          <w:rFonts w:asciiTheme="majorHAnsi" w:hAnsiTheme="majorHAnsi"/>
          <w:sz w:val="24"/>
          <w:szCs w:val="24"/>
          <w:highlight w:val="cyan"/>
        </w:rPr>
        <w:t>occurs due to</w:t>
      </w:r>
      <w:r w:rsidRPr="00543E46">
        <w:rPr>
          <w:rFonts w:asciiTheme="majorHAnsi" w:hAnsiTheme="majorHAnsi"/>
        </w:rPr>
        <w:t xml:space="preserve"> natural </w:t>
      </w:r>
      <w:r w:rsidRPr="00952E60">
        <w:rPr>
          <w:rStyle w:val="StyleBoldUnderline"/>
          <w:rFonts w:asciiTheme="majorHAnsi" w:hAnsiTheme="majorHAnsi"/>
          <w:sz w:val="24"/>
          <w:szCs w:val="24"/>
          <w:highlight w:val="cyan"/>
        </w:rPr>
        <w:t>convection</w:t>
      </w:r>
      <w:r w:rsidRPr="00952E60">
        <w:rPr>
          <w:rStyle w:val="StyleBoldUnderline"/>
          <w:rFonts w:asciiTheme="majorHAnsi" w:hAnsiTheme="majorHAnsi"/>
          <w:sz w:val="24"/>
          <w:szCs w:val="24"/>
        </w:rPr>
        <w:t>. The features</w:t>
      </w:r>
      <w:r w:rsidRPr="00543E46">
        <w:rPr>
          <w:rFonts w:asciiTheme="majorHAnsi" w:hAnsiTheme="majorHAnsi"/>
        </w:rPr>
        <w:t xml:space="preserve"> described above </w:t>
      </w:r>
      <w:r w:rsidRPr="00952E60">
        <w:rPr>
          <w:rStyle w:val="StyleBoldUnderline"/>
          <w:rFonts w:asciiTheme="majorHAnsi" w:hAnsiTheme="majorHAnsi"/>
          <w:sz w:val="24"/>
          <w:szCs w:val="24"/>
        </w:rPr>
        <w:t>allow for</w:t>
      </w:r>
      <w:r w:rsidRPr="00543E46">
        <w:rPr>
          <w:rFonts w:asciiTheme="majorHAnsi" w:hAnsiTheme="majorHAnsi"/>
        </w:rPr>
        <w:t xml:space="preserve"> greater simplification of a nuclear plant, resulting in cost savings, greater ease in operation, and </w:t>
      </w:r>
      <w:r w:rsidRPr="00952E60">
        <w:rPr>
          <w:rStyle w:val="StyleBoldUnderline"/>
          <w:rFonts w:asciiTheme="majorHAnsi" w:hAnsiTheme="majorHAnsi"/>
          <w:sz w:val="24"/>
          <w:szCs w:val="24"/>
        </w:rPr>
        <w:t>a safety system</w:t>
      </w:r>
      <w:r w:rsidRPr="00543E46">
        <w:rPr>
          <w:rFonts w:asciiTheme="majorHAnsi" w:hAnsiTheme="majorHAnsi"/>
        </w:rPr>
        <w:t xml:space="preserve"> that relies on natural phenomenon </w:t>
      </w:r>
      <w:r w:rsidRPr="00952E60">
        <w:rPr>
          <w:rStyle w:val="StyleBoldUnderline"/>
          <w:rFonts w:asciiTheme="majorHAnsi" w:hAnsiTheme="majorHAnsi"/>
          <w:sz w:val="24"/>
          <w:szCs w:val="24"/>
        </w:rPr>
        <w:t>that cannot be defeated by human error</w:t>
      </w:r>
      <w:r w:rsidRPr="00543E46">
        <w:rPr>
          <w:rFonts w:asciiTheme="majorHAnsi" w:hAnsiTheme="majorHAnsi"/>
        </w:rPr>
        <w:t xml:space="preserve">. “ [TB] Arguing that these reactors cannot be safe from meltdowns flies in the face of the laws of physics, which assure that very feature. </w:t>
      </w:r>
      <w:r w:rsidRPr="00952E60">
        <w:rPr>
          <w:rStyle w:val="StyleBoldUnderline"/>
          <w:rFonts w:asciiTheme="majorHAnsi" w:hAnsiTheme="majorHAnsi"/>
          <w:sz w:val="24"/>
          <w:szCs w:val="24"/>
          <w:highlight w:val="cyan"/>
        </w:rPr>
        <w:t>Regarding</w:t>
      </w:r>
      <w:r w:rsidRPr="00952E60">
        <w:rPr>
          <w:rStyle w:val="StyleBoldUnderline"/>
          <w:rFonts w:asciiTheme="majorHAnsi" w:hAnsiTheme="majorHAnsi"/>
          <w:sz w:val="24"/>
          <w:szCs w:val="24"/>
        </w:rPr>
        <w:t xml:space="preserve"> terrorist </w:t>
      </w:r>
      <w:r w:rsidRPr="00952E60">
        <w:rPr>
          <w:rStyle w:val="StyleBoldUnderline"/>
          <w:rFonts w:asciiTheme="majorHAnsi" w:hAnsiTheme="majorHAnsi"/>
          <w:sz w:val="24"/>
          <w:szCs w:val="24"/>
          <w:highlight w:val="cyan"/>
        </w:rPr>
        <w:t>attack</w:t>
      </w:r>
      <w:r w:rsidRPr="006E246C">
        <w:rPr>
          <w:rStyle w:val="StyleBoldUnderline"/>
          <w:rFonts w:asciiTheme="majorHAnsi" w:hAnsiTheme="majorHAnsi"/>
          <w:sz w:val="24"/>
          <w:szCs w:val="24"/>
        </w:rPr>
        <w:t xml:space="preserve">, we can </w:t>
      </w:r>
      <w:r w:rsidRPr="006E246C">
        <w:rPr>
          <w:rStyle w:val="StyleBoldUnderline"/>
          <w:rFonts w:asciiTheme="majorHAnsi" w:hAnsiTheme="majorHAnsi"/>
          <w:sz w:val="24"/>
          <w:szCs w:val="24"/>
          <w:highlight w:val="cyan"/>
        </w:rPr>
        <w:t>secure</w:t>
      </w:r>
      <w:r w:rsidRPr="006E246C">
        <w:rPr>
          <w:rStyle w:val="StyleBoldUnderline"/>
          <w:rFonts w:asciiTheme="majorHAnsi" w:hAnsiTheme="majorHAnsi"/>
          <w:sz w:val="24"/>
          <w:szCs w:val="24"/>
        </w:rPr>
        <w:t xml:space="preserve"> our</w:t>
      </w:r>
      <w:r w:rsidRPr="00952E60">
        <w:rPr>
          <w:rStyle w:val="StyleBoldUnderline"/>
          <w:rFonts w:asciiTheme="majorHAnsi" w:hAnsiTheme="majorHAnsi"/>
          <w:sz w:val="24"/>
          <w:szCs w:val="24"/>
        </w:rPr>
        <w:t xml:space="preserve"> airports chemical plants, etc, with not a lot of </w:t>
      </w:r>
      <w:proofErr w:type="gramStart"/>
      <w:r w:rsidRPr="00952E60">
        <w:rPr>
          <w:rStyle w:val="StyleBoldUnderline"/>
          <w:rFonts w:asciiTheme="majorHAnsi" w:hAnsiTheme="majorHAnsi"/>
          <w:sz w:val="24"/>
          <w:szCs w:val="24"/>
        </w:rPr>
        <w:t>work,</w:t>
      </w:r>
      <w:proofErr w:type="gramEnd"/>
      <w:r w:rsidRPr="00952E60">
        <w:rPr>
          <w:rStyle w:val="StyleBoldUnderline"/>
          <w:rFonts w:asciiTheme="majorHAnsi" w:hAnsiTheme="majorHAnsi"/>
          <w:sz w:val="24"/>
          <w:szCs w:val="24"/>
        </w:rPr>
        <w:t xml:space="preserve"> you can design these </w:t>
      </w:r>
      <w:r w:rsidRPr="00952E60">
        <w:rPr>
          <w:rStyle w:val="StyleBoldUnderline"/>
          <w:rFonts w:asciiTheme="majorHAnsi" w:hAnsiTheme="majorHAnsi"/>
          <w:sz w:val="24"/>
          <w:szCs w:val="24"/>
          <w:highlight w:val="cyan"/>
        </w:rPr>
        <w:t>plants to be</w:t>
      </w:r>
      <w:r w:rsidRPr="00952E60">
        <w:rPr>
          <w:rStyle w:val="StyleBoldUnderline"/>
          <w:rFonts w:asciiTheme="majorHAnsi" w:hAnsiTheme="majorHAnsi"/>
          <w:sz w:val="24"/>
          <w:szCs w:val="24"/>
        </w:rPr>
        <w:t xml:space="preserve"> virtually </w:t>
      </w:r>
      <w:r w:rsidRPr="00D54B23">
        <w:rPr>
          <w:rStyle w:val="Important"/>
          <w:rFonts w:asciiTheme="majorHAnsi" w:hAnsiTheme="majorHAnsi"/>
          <w:sz w:val="28"/>
          <w:highlight w:val="cyan"/>
        </w:rPr>
        <w:t>impregnable</w:t>
      </w:r>
      <w:r w:rsidRPr="00952E60">
        <w:rPr>
          <w:rStyle w:val="StyleBoldUnderline"/>
          <w:rFonts w:asciiTheme="majorHAnsi" w:hAnsiTheme="majorHAnsi"/>
          <w:sz w:val="24"/>
          <w:szCs w:val="24"/>
        </w:rPr>
        <w:t xml:space="preserve"> by terrorists</w:t>
      </w:r>
      <w:r w:rsidRPr="00543E46">
        <w:rPr>
          <w:rFonts w:asciiTheme="majorHAnsi" w:hAnsiTheme="majorHAnsi"/>
        </w:rPr>
        <w:t xml:space="preserve"> (e.g., </w:t>
      </w:r>
      <w:r w:rsidRPr="00952E60">
        <w:rPr>
          <w:rStyle w:val="StyleBoldUnderline"/>
          <w:rFonts w:asciiTheme="majorHAnsi" w:hAnsiTheme="majorHAnsi"/>
          <w:sz w:val="24"/>
          <w:szCs w:val="24"/>
          <w:highlight w:val="cyan"/>
        </w:rPr>
        <w:t>burying the reactor building</w:t>
      </w:r>
      <w:r w:rsidRPr="00543E46">
        <w:rPr>
          <w:rFonts w:asciiTheme="majorHAnsi" w:hAnsiTheme="majorHAnsi"/>
        </w:rPr>
        <w:t xml:space="preserve">). The new Gen III LWRs, though, are so far advanced as to merit their designation as a different generation. </w:t>
      </w:r>
      <w:r w:rsidRPr="00952E60">
        <w:rPr>
          <w:rStyle w:val="StyleBoldUnderline"/>
          <w:rFonts w:asciiTheme="majorHAnsi" w:hAnsiTheme="majorHAnsi"/>
          <w:sz w:val="24"/>
          <w:szCs w:val="24"/>
          <w:highlight w:val="cyan"/>
        </w:rPr>
        <w:t>The probabilistic risk assessment</w:t>
      </w:r>
      <w:r w:rsidRPr="00952E60">
        <w:rPr>
          <w:rStyle w:val="StyleBoldUnderline"/>
          <w:rFonts w:asciiTheme="majorHAnsi" w:hAnsiTheme="majorHAnsi"/>
          <w:sz w:val="24"/>
          <w:szCs w:val="24"/>
        </w:rPr>
        <w:t xml:space="preserve"> of the ESBWR </w:t>
      </w:r>
      <w:r w:rsidRPr="00952E60">
        <w:rPr>
          <w:rStyle w:val="StyleBoldUnderline"/>
          <w:rFonts w:asciiTheme="majorHAnsi" w:hAnsiTheme="majorHAnsi"/>
          <w:sz w:val="24"/>
          <w:szCs w:val="24"/>
          <w:highlight w:val="cyan"/>
        </w:rPr>
        <w:t>is astronomical, one</w:t>
      </w:r>
      <w:r w:rsidRPr="00952E60">
        <w:rPr>
          <w:rStyle w:val="StyleBoldUnderline"/>
          <w:rFonts w:asciiTheme="majorHAnsi" w:hAnsiTheme="majorHAnsi"/>
          <w:sz w:val="24"/>
          <w:szCs w:val="24"/>
        </w:rPr>
        <w:t xml:space="preserve"> core melt </w:t>
      </w:r>
      <w:r w:rsidRPr="00952E60">
        <w:rPr>
          <w:rStyle w:val="StyleBoldUnderline"/>
          <w:rFonts w:asciiTheme="majorHAnsi" w:hAnsiTheme="majorHAnsi"/>
          <w:sz w:val="24"/>
          <w:szCs w:val="24"/>
          <w:highlight w:val="cyan"/>
        </w:rPr>
        <w:t>accident every 29 million</w:t>
      </w:r>
      <w:r w:rsidRPr="00952E60">
        <w:rPr>
          <w:rStyle w:val="StyleBoldUnderline"/>
          <w:rFonts w:asciiTheme="majorHAnsi" w:hAnsiTheme="majorHAnsi"/>
          <w:sz w:val="24"/>
          <w:szCs w:val="24"/>
        </w:rPr>
        <w:t xml:space="preserve"> reactor-</w:t>
      </w:r>
      <w:r w:rsidRPr="00952E60">
        <w:rPr>
          <w:rStyle w:val="StyleBoldUnderline"/>
          <w:rFonts w:asciiTheme="majorHAnsi" w:hAnsiTheme="majorHAnsi"/>
          <w:sz w:val="24"/>
          <w:szCs w:val="24"/>
          <w:highlight w:val="cyan"/>
        </w:rPr>
        <w:t>years</w:t>
      </w:r>
      <w:r w:rsidRPr="00952E60">
        <w:rPr>
          <w:rStyle w:val="StyleBoldUnderline"/>
          <w:rFonts w:asciiTheme="majorHAnsi" w:hAnsiTheme="majorHAnsi"/>
          <w:sz w:val="24"/>
          <w:szCs w:val="24"/>
        </w:rPr>
        <w:t xml:space="preserve">. Since we don’t have enough nuclear waste to load </w:t>
      </w:r>
      <w:r w:rsidRPr="00952E60">
        <w:rPr>
          <w:rStyle w:val="StyleBoldUnderline"/>
          <w:rFonts w:asciiTheme="majorHAnsi" w:hAnsiTheme="majorHAnsi"/>
          <w:sz w:val="24"/>
          <w:szCs w:val="24"/>
          <w:highlight w:val="cyan"/>
        </w:rPr>
        <w:t>new IFRs</w:t>
      </w:r>
      <w:r w:rsidRPr="00952E60">
        <w:rPr>
          <w:rStyle w:val="StyleBoldUnderline"/>
          <w:rFonts w:asciiTheme="majorHAnsi" w:hAnsiTheme="majorHAnsi"/>
          <w:sz w:val="24"/>
          <w:szCs w:val="24"/>
        </w:rPr>
        <w:t xml:space="preserve"> </w:t>
      </w:r>
      <w:r w:rsidRPr="00543E46">
        <w:rPr>
          <w:rFonts w:asciiTheme="majorHAnsi" w:hAnsiTheme="majorHAnsi"/>
        </w:rPr>
        <w:t xml:space="preserve">quickly enough to meet the 2050 goal of zero emissions, the newest LWRs could be built to fill any gap that renewables and IFRs couldn’t fill and can be expected to perform safely. </w:t>
      </w:r>
      <w:r w:rsidRPr="00952E60">
        <w:rPr>
          <w:rStyle w:val="StyleBoldUnderline"/>
          <w:rFonts w:asciiTheme="majorHAnsi" w:hAnsiTheme="majorHAnsi"/>
          <w:sz w:val="24"/>
          <w:szCs w:val="24"/>
        </w:rPr>
        <w:t xml:space="preserve">Their </w:t>
      </w:r>
      <w:r w:rsidRPr="00952E60">
        <w:rPr>
          <w:rStyle w:val="StyleBoldUnderline"/>
          <w:rFonts w:asciiTheme="majorHAnsi" w:hAnsiTheme="majorHAnsi"/>
          <w:sz w:val="24"/>
          <w:szCs w:val="24"/>
          <w:highlight w:val="cyan"/>
        </w:rPr>
        <w:t>safety features are</w:t>
      </w:r>
      <w:r w:rsidRPr="00952E60">
        <w:rPr>
          <w:rStyle w:val="StyleBoldUnderline"/>
          <w:rFonts w:asciiTheme="majorHAnsi" w:hAnsiTheme="majorHAnsi"/>
          <w:sz w:val="24"/>
          <w:szCs w:val="24"/>
        </w:rPr>
        <w:t xml:space="preserve"> far </w:t>
      </w:r>
      <w:r w:rsidRPr="00952E60">
        <w:rPr>
          <w:rStyle w:val="StyleBoldUnderline"/>
          <w:rFonts w:asciiTheme="majorHAnsi" w:hAnsiTheme="majorHAnsi"/>
          <w:sz w:val="24"/>
          <w:szCs w:val="24"/>
          <w:highlight w:val="cyan"/>
        </w:rPr>
        <w:t>beyond our current reactors by orders of magnitude.</w:t>
      </w:r>
    </w:p>
    <w:p w:rsidR="00223F58" w:rsidRPr="00543E46" w:rsidRDefault="00223F58" w:rsidP="00223F58">
      <w:pPr>
        <w:pStyle w:val="Heading4"/>
      </w:pPr>
      <w:r w:rsidRPr="00543E46">
        <w:br w:type="page"/>
        <w:t>Pyro-processing is developed now and is comparatively better than existing reactors.</w:t>
      </w:r>
    </w:p>
    <w:p w:rsidR="00223F58" w:rsidRPr="00543E46" w:rsidRDefault="00223F58" w:rsidP="00223F58">
      <w:pPr>
        <w:rPr>
          <w:rFonts w:asciiTheme="majorHAnsi" w:hAnsiTheme="majorHAnsi"/>
          <w:sz w:val="16"/>
        </w:rPr>
      </w:pPr>
      <w:r w:rsidRPr="00543E46">
        <w:rPr>
          <w:rFonts w:asciiTheme="majorHAnsi" w:hAnsiTheme="majorHAnsi"/>
          <w:sz w:val="16"/>
        </w:rPr>
        <w:t xml:space="preserve">Tom </w:t>
      </w:r>
      <w:r w:rsidRPr="00543E46">
        <w:rPr>
          <w:rStyle w:val="StyleStyleBold12pt"/>
        </w:rPr>
        <w:t>Blees</w:t>
      </w:r>
      <w:r w:rsidRPr="00543E46">
        <w:rPr>
          <w:rFonts w:asciiTheme="majorHAnsi" w:hAnsiTheme="majorHAnsi"/>
          <w:sz w:val="16"/>
        </w:rPr>
        <w:t>, 5-31-</w:t>
      </w:r>
      <w:r w:rsidRPr="00543E46">
        <w:rPr>
          <w:rStyle w:val="StyleStyleBold12pt"/>
        </w:rPr>
        <w:t>2011</w:t>
      </w:r>
      <w:r w:rsidRPr="00543E46">
        <w:rPr>
          <w:rFonts w:asciiTheme="majorHAnsi" w:hAnsiTheme="majorHAnsi"/>
          <w:sz w:val="16"/>
        </w:rPr>
        <w:t xml:space="preserve">, </w:t>
      </w:r>
      <w:r w:rsidRPr="00543E46">
        <w:rPr>
          <w:rFonts w:asciiTheme="majorHAnsi" w:hAnsiTheme="majorHAnsi"/>
          <w:sz w:val="16"/>
          <w:szCs w:val="16"/>
        </w:rPr>
        <w:t xml:space="preserve">is the author of Prescription for the Planet, the president of the Science Council for Global Initiatives, member of the selection committee for the Global Energy Prize, Idaho Samizdat: Nuke Notes, “Critique of MIT Nuclear Fuel Cycle Report,” </w:t>
      </w:r>
      <w:hyperlink r:id="rId18" w:history="1">
        <w:r w:rsidRPr="00543E46">
          <w:rPr>
            <w:rFonts w:asciiTheme="majorHAnsi" w:hAnsiTheme="majorHAnsi"/>
            <w:sz w:val="16"/>
            <w:szCs w:val="16"/>
          </w:rPr>
          <w:t>http://djysrv.blogspot.com/2011/05/critique-of-mit-nuclear-fuel-cycle.html</w:t>
        </w:r>
      </w:hyperlink>
    </w:p>
    <w:p w:rsidR="00223F58" w:rsidRPr="00543E46" w:rsidRDefault="00223F58" w:rsidP="00223F58">
      <w:pPr>
        <w:pStyle w:val="Card"/>
        <w:rPr>
          <w:rFonts w:asciiTheme="majorHAnsi" w:hAnsiTheme="majorHAnsi"/>
        </w:rPr>
      </w:pPr>
      <w:r w:rsidRPr="00952E60">
        <w:rPr>
          <w:rStyle w:val="StyleBoldUnderline"/>
          <w:rFonts w:asciiTheme="majorHAnsi" w:hAnsiTheme="majorHAnsi"/>
          <w:sz w:val="24"/>
          <w:szCs w:val="24"/>
          <w:highlight w:val="cyan"/>
        </w:rPr>
        <w:t>The public views</w:t>
      </w:r>
      <w:r w:rsidRPr="00952E60">
        <w:rPr>
          <w:rStyle w:val="StyleBoldUnderline"/>
          <w:rFonts w:asciiTheme="majorHAnsi" w:hAnsiTheme="majorHAnsi"/>
          <w:sz w:val="24"/>
          <w:szCs w:val="24"/>
        </w:rPr>
        <w:t xml:space="preserve"> adequate </w:t>
      </w:r>
      <w:r w:rsidRPr="00952E60">
        <w:rPr>
          <w:rStyle w:val="StyleBoldUnderline"/>
          <w:rFonts w:asciiTheme="majorHAnsi" w:hAnsiTheme="majorHAnsi"/>
          <w:sz w:val="24"/>
          <w:szCs w:val="24"/>
          <w:highlight w:val="cyan"/>
        </w:rPr>
        <w:t>nuclear waste management as a critical linchpin in</w:t>
      </w:r>
      <w:r w:rsidRPr="00952E60">
        <w:rPr>
          <w:rStyle w:val="StyleBoldUnderline"/>
          <w:rFonts w:asciiTheme="majorHAnsi" w:hAnsiTheme="majorHAnsi"/>
          <w:sz w:val="24"/>
          <w:szCs w:val="24"/>
        </w:rPr>
        <w:t xml:space="preserve"> further </w:t>
      </w:r>
      <w:r w:rsidRPr="00952E60">
        <w:rPr>
          <w:rStyle w:val="StyleBoldUnderline"/>
          <w:rFonts w:asciiTheme="majorHAnsi" w:hAnsiTheme="majorHAnsi"/>
          <w:sz w:val="24"/>
          <w:szCs w:val="24"/>
          <w:highlight w:val="cyan"/>
        </w:rPr>
        <w:t>development of nuclear energy.</w:t>
      </w:r>
      <w:r w:rsidRPr="00952E60">
        <w:rPr>
          <w:rStyle w:val="StyleBoldUnderline"/>
          <w:rFonts w:asciiTheme="majorHAnsi" w:hAnsiTheme="majorHAnsi"/>
          <w:sz w:val="24"/>
          <w:szCs w:val="24"/>
        </w:rPr>
        <w:t xml:space="preserve"> The technical community</w:t>
      </w:r>
      <w:r w:rsidRPr="00543E46">
        <w:rPr>
          <w:rFonts w:asciiTheme="majorHAnsi" w:hAnsiTheme="majorHAnsi"/>
        </w:rPr>
        <w:t xml:space="preserve">, therefore, </w:t>
      </w:r>
      <w:r w:rsidRPr="00952E60">
        <w:rPr>
          <w:rStyle w:val="StyleBoldUnderline"/>
          <w:rFonts w:asciiTheme="majorHAnsi" w:hAnsiTheme="majorHAnsi"/>
          <w:sz w:val="24"/>
          <w:szCs w:val="24"/>
        </w:rPr>
        <w:t>needs to provide a practical approach</w:t>
      </w:r>
      <w:r w:rsidRPr="00543E46">
        <w:rPr>
          <w:rFonts w:asciiTheme="majorHAnsi" w:hAnsiTheme="majorHAnsi"/>
        </w:rPr>
        <w:t xml:space="preserve"> to deal with the waste issue. The </w:t>
      </w:r>
      <w:r w:rsidRPr="00952E60">
        <w:rPr>
          <w:rStyle w:val="StyleBoldUnderline"/>
          <w:rFonts w:asciiTheme="majorHAnsi" w:hAnsiTheme="majorHAnsi"/>
          <w:sz w:val="24"/>
          <w:szCs w:val="24"/>
          <w:highlight w:val="cyan"/>
        </w:rPr>
        <w:t>Fukushima</w:t>
      </w:r>
      <w:r w:rsidRPr="00543E46">
        <w:rPr>
          <w:rFonts w:asciiTheme="majorHAnsi" w:hAnsiTheme="majorHAnsi"/>
        </w:rPr>
        <w:t xml:space="preserve"> accidents </w:t>
      </w:r>
      <w:r w:rsidRPr="00952E60">
        <w:rPr>
          <w:rStyle w:val="StyleBoldUnderline"/>
          <w:rFonts w:asciiTheme="majorHAnsi" w:hAnsiTheme="majorHAnsi"/>
          <w:sz w:val="24"/>
          <w:szCs w:val="24"/>
          <w:highlight w:val="cyan"/>
        </w:rPr>
        <w:t>call attention to</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importance of managing spent fuel safely</w:t>
      </w:r>
      <w:r w:rsidRPr="00543E46">
        <w:rPr>
          <w:rFonts w:asciiTheme="majorHAnsi" w:hAnsiTheme="majorHAnsi"/>
        </w:rPr>
        <w:t xml:space="preserve">. It appears </w:t>
      </w:r>
      <w:r w:rsidRPr="00952E60">
        <w:rPr>
          <w:rStyle w:val="StyleBoldUnderline"/>
          <w:rFonts w:asciiTheme="majorHAnsi" w:hAnsiTheme="majorHAnsi"/>
          <w:sz w:val="24"/>
          <w:szCs w:val="24"/>
          <w:highlight w:val="cyan"/>
        </w:rPr>
        <w:t>the best</w:t>
      </w:r>
      <w:r w:rsidRPr="00952E60">
        <w:rPr>
          <w:rStyle w:val="StyleBoldUnderline"/>
          <w:rFonts w:asciiTheme="majorHAnsi" w:hAnsiTheme="majorHAnsi"/>
          <w:sz w:val="24"/>
          <w:szCs w:val="24"/>
        </w:rPr>
        <w:t xml:space="preserve"> technical </w:t>
      </w:r>
      <w:r w:rsidRPr="00952E60">
        <w:rPr>
          <w:rStyle w:val="StyleBoldUnderline"/>
          <w:rFonts w:asciiTheme="majorHAnsi" w:hAnsiTheme="majorHAnsi"/>
          <w:sz w:val="24"/>
          <w:szCs w:val="24"/>
          <w:highlight w:val="cyan"/>
        </w:rPr>
        <w:t>approach is extracting</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actinides</w:t>
      </w:r>
      <w:r w:rsidRPr="00952E60">
        <w:rPr>
          <w:rStyle w:val="StyleBoldUnderline"/>
          <w:rFonts w:asciiTheme="majorHAnsi" w:hAnsiTheme="majorHAnsi"/>
          <w:sz w:val="24"/>
          <w:szCs w:val="24"/>
        </w:rPr>
        <w:t xml:space="preserve"> from spent fuel</w:t>
      </w:r>
      <w:r w:rsidRPr="00543E46">
        <w:rPr>
          <w:rFonts w:asciiTheme="majorHAnsi" w:hAnsiTheme="majorHAnsi"/>
        </w:rPr>
        <w:t xml:space="preserve">,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fissioned directly. </w:t>
      </w:r>
      <w:r w:rsidRPr="00952E60">
        <w:rPr>
          <w:rStyle w:val="StyleBoldUnderline"/>
          <w:rFonts w:asciiTheme="majorHAnsi" w:hAnsiTheme="majorHAnsi"/>
          <w:sz w:val="24"/>
          <w:szCs w:val="24"/>
          <w:highlight w:val="cyan"/>
        </w:rPr>
        <w:t>This can be done only in fast reactors</w:t>
      </w:r>
      <w:r w:rsidRPr="00543E46">
        <w:rPr>
          <w:rFonts w:asciiTheme="majorHAnsi" w:hAnsiTheme="majorHAnsi"/>
        </w:rPr>
        <w:t xml:space="preserve">. Actinides can be burned in fast reactors, generating energy and at the same time creating more fissile material for the future. A key advantage of </w:t>
      </w:r>
      <w:r w:rsidRPr="00952E60">
        <w:rPr>
          <w:rStyle w:val="StyleBoldUnderline"/>
          <w:rFonts w:asciiTheme="majorHAnsi" w:hAnsiTheme="majorHAnsi"/>
          <w:sz w:val="24"/>
          <w:szCs w:val="24"/>
          <w:highlight w:val="cyan"/>
        </w:rPr>
        <w:t>fast reactors</w:t>
      </w:r>
      <w:r w:rsidRPr="00543E46">
        <w:rPr>
          <w:rFonts w:asciiTheme="majorHAnsi" w:hAnsiTheme="majorHAnsi"/>
        </w:rPr>
        <w:t xml:space="preserve"> is that they </w:t>
      </w:r>
      <w:r w:rsidRPr="00952E60">
        <w:rPr>
          <w:rStyle w:val="StyleBoldUnderline"/>
          <w:rFonts w:asciiTheme="majorHAnsi" w:hAnsiTheme="majorHAnsi"/>
          <w:sz w:val="24"/>
          <w:szCs w:val="24"/>
          <w:highlight w:val="cyan"/>
        </w:rPr>
        <w:t>can be utilized as “burners”</w:t>
      </w:r>
      <w:r w:rsidRPr="00952E60">
        <w:rPr>
          <w:rStyle w:val="StyleBoldUnderline"/>
          <w:rFonts w:asciiTheme="majorHAnsi" w:hAnsiTheme="majorHAnsi"/>
          <w:sz w:val="24"/>
          <w:szCs w:val="24"/>
        </w:rPr>
        <w:t xml:space="preserve"> when excess plutonium inventories exist</w:t>
      </w:r>
      <w:r w:rsidRPr="00543E46">
        <w:rPr>
          <w:rFonts w:asciiTheme="majorHAnsi" w:hAnsiTheme="majorHAnsi"/>
        </w:rPr>
        <w:t xml:space="preserve">, and then converted to “breeders” whenever needed. </w:t>
      </w:r>
      <w:r w:rsidRPr="00952E60">
        <w:rPr>
          <w:rStyle w:val="StyleBoldUnderline"/>
          <w:rFonts w:asciiTheme="majorHAnsi" w:hAnsiTheme="majorHAnsi"/>
          <w:sz w:val="24"/>
          <w:szCs w:val="24"/>
          <w:highlight w:val="cyan"/>
        </w:rPr>
        <w:t>Only fast reactors</w:t>
      </w:r>
      <w:r w:rsidRPr="00952E60">
        <w:rPr>
          <w:rStyle w:val="StyleBoldUnderline"/>
          <w:rFonts w:asciiTheme="majorHAnsi" w:hAnsiTheme="majorHAnsi"/>
          <w:sz w:val="24"/>
          <w:szCs w:val="24"/>
        </w:rPr>
        <w:t xml:space="preserve"> can </w:t>
      </w:r>
      <w:r w:rsidRPr="00952E60">
        <w:rPr>
          <w:rStyle w:val="StyleBoldUnderline"/>
          <w:rFonts w:asciiTheme="majorHAnsi" w:hAnsiTheme="majorHAnsi"/>
          <w:sz w:val="24"/>
          <w:szCs w:val="24"/>
          <w:highlight w:val="cyan"/>
        </w:rPr>
        <w:t>satisfy</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waste-disposal</w:t>
      </w:r>
      <w:r w:rsidRPr="00952E60">
        <w:rPr>
          <w:rStyle w:val="StyleBoldUnderline"/>
          <w:rFonts w:asciiTheme="majorHAnsi" w:hAnsiTheme="majorHAnsi"/>
          <w:sz w:val="24"/>
          <w:szCs w:val="24"/>
        </w:rPr>
        <w:t xml:space="preserve"> mission </w:t>
      </w:r>
      <w:r w:rsidRPr="00952E60">
        <w:rPr>
          <w:rStyle w:val="StyleBoldUnderline"/>
          <w:rFonts w:asciiTheme="majorHAnsi" w:hAnsiTheme="majorHAnsi"/>
          <w:sz w:val="24"/>
          <w:szCs w:val="24"/>
          <w:highlight w:val="cyan"/>
        </w:rPr>
        <w:t>simply and effectively</w:t>
      </w:r>
      <w:r w:rsidRPr="00543E46">
        <w:rPr>
          <w:rFonts w:asciiTheme="majorHAnsi" w:hAnsiTheme="majorHAnsi"/>
        </w:rPr>
        <w:t xml:space="preserve"> while extending utilization of the uranium resources by more than two orders of magnitude. </w:t>
      </w:r>
      <w:r w:rsidRPr="00952E60">
        <w:rPr>
          <w:rStyle w:val="StyleBoldUnderline"/>
          <w:rFonts w:asciiTheme="majorHAnsi" w:hAnsiTheme="majorHAnsi"/>
          <w:sz w:val="24"/>
          <w:szCs w:val="24"/>
          <w:highlight w:val="cyan"/>
        </w:rPr>
        <w:t>Thermal reactors</w:t>
      </w:r>
      <w:r w:rsidRPr="00543E46">
        <w:rPr>
          <w:rFonts w:asciiTheme="majorHAnsi" w:hAnsiTheme="majorHAnsi"/>
        </w:rPr>
        <w:t>—such as LWRs and high-temperature gas-cooled reactors—</w:t>
      </w:r>
      <w:r w:rsidRPr="00952E60">
        <w:rPr>
          <w:rStyle w:val="StyleBoldUnderline"/>
          <w:rFonts w:asciiTheme="majorHAnsi" w:hAnsiTheme="majorHAnsi"/>
          <w:sz w:val="24"/>
          <w:szCs w:val="24"/>
          <w:highlight w:val="cyan"/>
        </w:rPr>
        <w:t>utilize less than 1%</w:t>
      </w:r>
      <w:r w:rsidRPr="00952E60">
        <w:rPr>
          <w:rStyle w:val="StyleBoldUnderline"/>
          <w:rFonts w:asciiTheme="majorHAnsi" w:hAnsiTheme="majorHAnsi"/>
          <w:sz w:val="24"/>
          <w:szCs w:val="24"/>
        </w:rPr>
        <w:t xml:space="preserve"> of uranium</w:t>
      </w:r>
      <w:r w:rsidRPr="00543E46">
        <w:rPr>
          <w:rFonts w:asciiTheme="majorHAnsi" w:hAnsiTheme="majorHAnsi"/>
        </w:rPr>
        <w:t xml:space="preserve"> resources, </w:t>
      </w:r>
      <w:r w:rsidRPr="00952E60">
        <w:rPr>
          <w:rStyle w:val="StyleBoldUnderline"/>
          <w:rFonts w:asciiTheme="majorHAnsi" w:hAnsiTheme="majorHAnsi"/>
          <w:sz w:val="24"/>
          <w:szCs w:val="24"/>
          <w:highlight w:val="cyan"/>
        </w:rPr>
        <w:t>even with recycling</w:t>
      </w:r>
      <w:r w:rsidRPr="00543E46">
        <w:rPr>
          <w:rFonts w:asciiTheme="majorHAnsi" w:hAnsiTheme="majorHAnsi"/>
        </w:rPr>
        <w:t xml:space="preserve">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w:t>
      </w:r>
      <w:r w:rsidRPr="00952E60">
        <w:rPr>
          <w:rStyle w:val="StyleBoldUnderline"/>
          <w:rFonts w:asciiTheme="majorHAnsi" w:hAnsiTheme="majorHAnsi"/>
          <w:sz w:val="24"/>
          <w:szCs w:val="24"/>
          <w:highlight w:val="cyan"/>
        </w:rPr>
        <w:t>pyroprocessing</w:t>
      </w:r>
      <w:r w:rsidRPr="00543E46">
        <w:rPr>
          <w:rFonts w:asciiTheme="majorHAnsi" w:hAnsiTheme="majorHAnsi"/>
        </w:rPr>
        <w:t xml:space="preserve"> technique </w:t>
      </w:r>
      <w:r w:rsidRPr="00952E60">
        <w:rPr>
          <w:rStyle w:val="StyleBoldUnderline"/>
          <w:rFonts w:asciiTheme="majorHAnsi" w:hAnsiTheme="majorHAnsi"/>
          <w:sz w:val="24"/>
          <w:szCs w:val="24"/>
        </w:rPr>
        <w:t xml:space="preserve">based on electrorefining, </w:t>
      </w:r>
      <w:r w:rsidRPr="00952E60">
        <w:rPr>
          <w:rStyle w:val="StyleBoldUnderline"/>
          <w:rFonts w:asciiTheme="majorHAnsi" w:hAnsiTheme="majorHAnsi"/>
          <w:sz w:val="24"/>
          <w:szCs w:val="24"/>
          <w:highlight w:val="cyan"/>
        </w:rPr>
        <w:t>developed in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IFR</w:t>
      </w:r>
      <w:r w:rsidRPr="00543E46">
        <w:rPr>
          <w:rFonts w:asciiTheme="majorHAnsi" w:hAnsiTheme="majorHAnsi"/>
        </w:rPr>
        <w:t xml:space="preserve"> program, </w:t>
      </w:r>
      <w:r w:rsidRPr="00952E60">
        <w:rPr>
          <w:rStyle w:val="StyleBoldUnderline"/>
          <w:rFonts w:asciiTheme="majorHAnsi" w:hAnsiTheme="majorHAnsi"/>
          <w:sz w:val="24"/>
          <w:szCs w:val="24"/>
          <w:highlight w:val="cyan"/>
        </w:rPr>
        <w:t>has the potential to recover</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actinides from LWR s</w:t>
      </w:r>
      <w:r w:rsidRPr="00952E60">
        <w:rPr>
          <w:rStyle w:val="StyleBoldUnderline"/>
          <w:rFonts w:asciiTheme="majorHAnsi" w:hAnsiTheme="majorHAnsi"/>
          <w:sz w:val="24"/>
          <w:szCs w:val="24"/>
        </w:rPr>
        <w:t xml:space="preserve">pent </w:t>
      </w:r>
      <w:r w:rsidRPr="00952E60">
        <w:rPr>
          <w:rStyle w:val="StyleBoldUnderline"/>
          <w:rFonts w:asciiTheme="majorHAnsi" w:hAnsiTheme="majorHAnsi"/>
          <w:sz w:val="24"/>
          <w:szCs w:val="24"/>
          <w:highlight w:val="cyan"/>
        </w:rPr>
        <w:t>fuel</w:t>
      </w:r>
      <w:r w:rsidRPr="00952E60">
        <w:rPr>
          <w:rStyle w:val="StyleBoldUnderline"/>
          <w:rFonts w:asciiTheme="majorHAnsi" w:hAnsiTheme="majorHAnsi"/>
          <w:sz w:val="24"/>
          <w:szCs w:val="24"/>
        </w:rPr>
        <w:t xml:space="preserve"> as well as to fully recycle fuel</w:t>
      </w:r>
      <w:r w:rsidRPr="00543E46">
        <w:rPr>
          <w:rFonts w:asciiTheme="majorHAnsi" w:hAnsiTheme="majorHAnsi"/>
        </w:rPr>
        <w:t xml:space="preserve"> in fast reactors. The fundamentals of </w:t>
      </w:r>
      <w:r w:rsidRPr="00952E60">
        <w:rPr>
          <w:rStyle w:val="StyleBoldUnderline"/>
          <w:rFonts w:asciiTheme="majorHAnsi" w:hAnsiTheme="majorHAnsi"/>
          <w:sz w:val="24"/>
          <w:szCs w:val="24"/>
          <w:highlight w:val="cyan"/>
        </w:rPr>
        <w:t>pyroprocessing</w:t>
      </w:r>
      <w:r w:rsidRPr="00543E46">
        <w:rPr>
          <w:rFonts w:asciiTheme="majorHAnsi" w:hAnsiTheme="majorHAnsi"/>
        </w:rPr>
        <w:t xml:space="preserve"> have already been demonstrated – this </w:t>
      </w:r>
      <w:r w:rsidRPr="00952E60">
        <w:rPr>
          <w:rStyle w:val="StyleBoldUnderline"/>
          <w:rFonts w:asciiTheme="majorHAnsi" w:hAnsiTheme="majorHAnsi"/>
          <w:sz w:val="24"/>
          <w:szCs w:val="24"/>
          <w:highlight w:val="cyan"/>
        </w:rPr>
        <w:t>is not new</w:t>
      </w:r>
      <w:r w:rsidRPr="00952E60">
        <w:rPr>
          <w:rStyle w:val="StyleBoldUnderline"/>
          <w:rFonts w:asciiTheme="majorHAnsi" w:hAnsiTheme="majorHAnsi"/>
          <w:sz w:val="24"/>
          <w:szCs w:val="24"/>
        </w:rPr>
        <w:t xml:space="preserve"> science. </w:t>
      </w:r>
      <w:r w:rsidRPr="00952E60">
        <w:rPr>
          <w:rStyle w:val="StyleBoldUnderline"/>
          <w:rFonts w:asciiTheme="majorHAnsi" w:hAnsiTheme="majorHAnsi"/>
          <w:sz w:val="24"/>
          <w:szCs w:val="24"/>
          <w:highlight w:val="cyan"/>
        </w:rPr>
        <w:t>The technology is</w:t>
      </w:r>
      <w:r w:rsidRPr="00952E60">
        <w:rPr>
          <w:rStyle w:val="StyleBoldUnderline"/>
          <w:rFonts w:asciiTheme="majorHAnsi" w:hAnsiTheme="majorHAnsi"/>
          <w:sz w:val="24"/>
          <w:szCs w:val="24"/>
        </w:rPr>
        <w:t xml:space="preserve"> now </w:t>
      </w:r>
      <w:r w:rsidRPr="00952E60">
        <w:rPr>
          <w:rStyle w:val="StyleBoldUnderline"/>
          <w:rFonts w:asciiTheme="majorHAnsi" w:hAnsiTheme="majorHAnsi"/>
          <w:sz w:val="24"/>
          <w:szCs w:val="24"/>
          <w:highlight w:val="cyan"/>
        </w:rPr>
        <w:t>ready</w:t>
      </w:r>
      <w:r w:rsidRPr="00543E46">
        <w:rPr>
          <w:rFonts w:asciiTheme="majorHAnsi" w:hAnsiTheme="majorHAnsi"/>
        </w:rPr>
        <w:t xml:space="preserve"> for pilot-scale demonstration, </w:t>
      </w:r>
      <w:r w:rsidRPr="00952E60">
        <w:rPr>
          <w:rStyle w:val="StyleBoldUnderline"/>
          <w:rFonts w:asciiTheme="majorHAnsi" w:hAnsiTheme="majorHAnsi"/>
          <w:sz w:val="24"/>
          <w:szCs w:val="24"/>
          <w:highlight w:val="cyan"/>
        </w:rPr>
        <w:t>and</w:t>
      </w:r>
      <w:r w:rsidRPr="00543E46">
        <w:rPr>
          <w:rFonts w:asciiTheme="majorHAnsi" w:hAnsiTheme="majorHAnsi"/>
        </w:rPr>
        <w:t xml:space="preserve"> it </w:t>
      </w:r>
      <w:r w:rsidRPr="00952E60">
        <w:rPr>
          <w:rStyle w:val="StyleBoldUnderline"/>
          <w:rFonts w:asciiTheme="majorHAnsi" w:hAnsiTheme="majorHAnsi"/>
          <w:sz w:val="24"/>
          <w:szCs w:val="24"/>
          <w:highlight w:val="cyan"/>
        </w:rPr>
        <w:t>should be given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highest priority. We do not need decades of R&amp;D</w:t>
      </w:r>
      <w:r w:rsidRPr="00952E60">
        <w:rPr>
          <w:rStyle w:val="StyleBoldUnderline"/>
          <w:rFonts w:asciiTheme="majorHAnsi" w:hAnsiTheme="majorHAnsi"/>
          <w:sz w:val="24"/>
          <w:szCs w:val="24"/>
        </w:rPr>
        <w:t xml:space="preserve"> </w:t>
      </w:r>
      <w:r w:rsidRPr="00543E46">
        <w:rPr>
          <w:rFonts w:asciiTheme="majorHAnsi" w:hAnsiTheme="majorHAnsi"/>
        </w:rPr>
        <w:t xml:space="preserve">to pursue all esoteric ideas. </w:t>
      </w:r>
      <w:r w:rsidRPr="00952E60">
        <w:rPr>
          <w:rStyle w:val="StyleBoldUnderline"/>
          <w:rFonts w:asciiTheme="majorHAnsi" w:hAnsiTheme="majorHAnsi"/>
          <w:sz w:val="24"/>
          <w:szCs w:val="24"/>
          <w:highlight w:val="cyan"/>
        </w:rPr>
        <w:t>We already have</w:t>
      </w:r>
      <w:r w:rsidRPr="00952E60">
        <w:rPr>
          <w:rStyle w:val="StyleBoldUnderline"/>
          <w:rFonts w:asciiTheme="majorHAnsi" w:hAnsiTheme="majorHAnsi"/>
          <w:sz w:val="24"/>
          <w:szCs w:val="24"/>
        </w:rPr>
        <w:t xml:space="preserve"> in </w:t>
      </w:r>
      <w:r w:rsidRPr="00952E60">
        <w:rPr>
          <w:rStyle w:val="StyleBoldUnderline"/>
          <w:rFonts w:asciiTheme="majorHAnsi" w:hAnsiTheme="majorHAnsi"/>
          <w:sz w:val="24"/>
          <w:szCs w:val="24"/>
          <w:highlight w:val="cyan"/>
        </w:rPr>
        <w:t>our hands on</w:t>
      </w:r>
      <w:r w:rsidRPr="00952E60">
        <w:rPr>
          <w:rStyle w:val="StyleBoldUnderline"/>
          <w:rFonts w:asciiTheme="majorHAnsi" w:hAnsiTheme="majorHAnsi"/>
          <w:sz w:val="24"/>
          <w:szCs w:val="24"/>
        </w:rPr>
        <w:t xml:space="preserve"> the most advanced </w:t>
      </w:r>
      <w:r w:rsidRPr="00952E60">
        <w:rPr>
          <w:rStyle w:val="StyleBoldUnderline"/>
          <w:rFonts w:asciiTheme="majorHAnsi" w:hAnsiTheme="majorHAnsi"/>
          <w:sz w:val="24"/>
          <w:szCs w:val="24"/>
          <w:highlight w:val="cyan"/>
        </w:rPr>
        <w:t>technology</w:t>
      </w:r>
      <w:r w:rsidRPr="00543E46">
        <w:rPr>
          <w:rFonts w:asciiTheme="majorHAnsi" w:hAnsiTheme="majorHAnsi"/>
        </w:rPr>
        <w:t xml:space="preserve">, technology that </w:t>
      </w:r>
      <w:r w:rsidRPr="00952E60">
        <w:rPr>
          <w:rStyle w:val="StyleBoldUnderline"/>
          <w:rFonts w:asciiTheme="majorHAnsi" w:hAnsiTheme="majorHAnsi"/>
          <w:sz w:val="24"/>
          <w:szCs w:val="24"/>
          <w:highlight w:val="cyan"/>
        </w:rPr>
        <w:t>no other countries possess</w:t>
      </w:r>
      <w:r w:rsidRPr="00952E60">
        <w:rPr>
          <w:rStyle w:val="StyleBoldUnderline"/>
          <w:rFonts w:asciiTheme="majorHAnsi" w:hAnsiTheme="majorHAnsi"/>
          <w:sz w:val="24"/>
          <w:szCs w:val="24"/>
        </w:rPr>
        <w:t>.</w:t>
      </w:r>
      <w:r w:rsidRPr="00543E46">
        <w:rPr>
          <w:rFonts w:asciiTheme="majorHAnsi" w:hAnsiTheme="majorHAnsi"/>
        </w:rPr>
        <w:t xml:space="preserve">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543E46">
        <w:rPr>
          <w:rFonts w:asciiTheme="majorHAnsi" w:hAnsiTheme="majorHAnsi"/>
        </w:rPr>
        <w:br w:type="page"/>
      </w:r>
    </w:p>
    <w:p w:rsidR="00223F58" w:rsidRDefault="00223F58" w:rsidP="00223F58">
      <w:pPr>
        <w:pStyle w:val="Heading3"/>
      </w:pPr>
      <w:r>
        <w:t>EXTRA</w:t>
      </w:r>
    </w:p>
    <w:p w:rsidR="00223F58" w:rsidRPr="00765E12" w:rsidRDefault="00223F58" w:rsidP="00223F58">
      <w:pPr>
        <w:pStyle w:val="Heading4"/>
      </w:pPr>
      <w:proofErr w:type="gramStart"/>
      <w:r w:rsidRPr="00765E12">
        <w:t>Pyro-processing solves</w:t>
      </w:r>
      <w:proofErr w:type="gramEnd"/>
      <w:r w:rsidRPr="00765E12">
        <w:t xml:space="preserve">, </w:t>
      </w:r>
      <w:proofErr w:type="gramStart"/>
      <w:r w:rsidRPr="00765E12">
        <w:t>government investment is key</w:t>
      </w:r>
      <w:proofErr w:type="gramEnd"/>
      <w:r w:rsidRPr="00765E12">
        <w:t>.</w:t>
      </w:r>
    </w:p>
    <w:p w:rsidR="00223F58" w:rsidRPr="00074494" w:rsidRDefault="00223F58" w:rsidP="00223F58">
      <w:pPr>
        <w:rPr>
          <w:rFonts w:asciiTheme="majorHAnsi" w:hAnsiTheme="majorHAnsi"/>
          <w:sz w:val="16"/>
          <w:szCs w:val="16"/>
        </w:rPr>
      </w:pPr>
      <w:r w:rsidRPr="00765E12">
        <w:rPr>
          <w:rFonts w:asciiTheme="majorHAnsi" w:hAnsiTheme="majorHAnsi"/>
        </w:rPr>
        <w:t xml:space="preserve">Stephen </w:t>
      </w:r>
      <w:r w:rsidRPr="00765E12">
        <w:rPr>
          <w:rStyle w:val="StyleStyleBold12pt"/>
          <w:rFonts w:asciiTheme="majorHAnsi" w:hAnsiTheme="majorHAnsi"/>
        </w:rPr>
        <w:t>Berry &amp;</w:t>
      </w:r>
      <w:r w:rsidRPr="00765E12">
        <w:rPr>
          <w:rFonts w:asciiTheme="majorHAnsi" w:hAnsiTheme="majorHAnsi"/>
        </w:rPr>
        <w:t xml:space="preserve"> George S. </w:t>
      </w:r>
      <w:r w:rsidRPr="00765E12">
        <w:rPr>
          <w:rStyle w:val="StyleStyleBold12pt"/>
          <w:rFonts w:asciiTheme="majorHAnsi" w:hAnsiTheme="majorHAnsi"/>
        </w:rPr>
        <w:t>Tolley</w:t>
      </w:r>
      <w:r w:rsidRPr="00765E12">
        <w:rPr>
          <w:rFonts w:asciiTheme="majorHAnsi" w:hAnsiTheme="majorHAnsi"/>
        </w:rPr>
        <w:t>, 11-29-</w:t>
      </w:r>
      <w:r w:rsidRPr="00765E12">
        <w:rPr>
          <w:rStyle w:val="StyleStyleBold12pt"/>
          <w:rFonts w:asciiTheme="majorHAnsi" w:hAnsiTheme="majorHAnsi"/>
        </w:rPr>
        <w:t>2010</w:t>
      </w:r>
      <w:r w:rsidRPr="00765E12">
        <w:rPr>
          <w:rFonts w:asciiTheme="majorHAnsi" w:hAnsiTheme="majorHAnsi"/>
        </w:rPr>
        <w:t xml:space="preserve">, </w:t>
      </w:r>
      <w:r w:rsidRPr="00074494">
        <w:rPr>
          <w:rFonts w:asciiTheme="majorHAnsi" w:hAnsiTheme="majorHAnsi"/>
          <w:sz w:val="16"/>
          <w:szCs w:val="16"/>
        </w:rPr>
        <w:t xml:space="preserve">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19" w:history="1">
        <w:r w:rsidRPr="00074494">
          <w:rPr>
            <w:rFonts w:asciiTheme="majorHAnsi" w:hAnsiTheme="majorHAnsi"/>
            <w:sz w:val="16"/>
            <w:szCs w:val="16"/>
          </w:rPr>
          <w:t>http://humanities.uchicago.edu/orgs/institute/bigproblems/Team7-1210.pdf</w:t>
        </w:r>
      </w:hyperlink>
      <w:r w:rsidRPr="00074494">
        <w:rPr>
          <w:rFonts w:asciiTheme="majorHAnsi" w:hAnsiTheme="majorHAnsi"/>
          <w:sz w:val="16"/>
          <w:szCs w:val="16"/>
        </w:rPr>
        <w:t xml:space="preserve"> </w:t>
      </w:r>
    </w:p>
    <w:p w:rsidR="00223F58" w:rsidRPr="00765E12" w:rsidRDefault="00223F58" w:rsidP="00223F58">
      <w:pPr>
        <w:pStyle w:val="Card"/>
        <w:rPr>
          <w:rFonts w:asciiTheme="majorHAnsi" w:hAnsiTheme="majorHAnsi"/>
        </w:rPr>
      </w:pPr>
      <w:r w:rsidRPr="00543E46">
        <w:rPr>
          <w:rFonts w:asciiTheme="majorHAnsi" w:hAnsiTheme="majorHAnsi"/>
        </w:rPr>
        <w:t xml:space="preserve">The </w:t>
      </w:r>
      <w:r w:rsidRPr="00952E60">
        <w:rPr>
          <w:rStyle w:val="StyleBoldUnderline"/>
          <w:rFonts w:asciiTheme="majorHAnsi" w:hAnsiTheme="majorHAnsi"/>
          <w:sz w:val="24"/>
          <w:szCs w:val="24"/>
        </w:rPr>
        <w:t>construction of an aqueous solvent extraction plant would be out of date, especially when</w:t>
      </w:r>
      <w:r w:rsidRPr="00543E46">
        <w:rPr>
          <w:rFonts w:asciiTheme="majorHAnsi" w:hAnsiTheme="majorHAnsi"/>
        </w:rPr>
        <w:t xml:space="preserve"> the </w:t>
      </w:r>
      <w:r w:rsidRPr="00952E60">
        <w:rPr>
          <w:rStyle w:val="StyleBoldUnderline"/>
          <w:rFonts w:asciiTheme="majorHAnsi" w:hAnsiTheme="majorHAnsi"/>
          <w:sz w:val="24"/>
          <w:szCs w:val="24"/>
        </w:rPr>
        <w:t>more promising option of pyroprocessing is on the horizon</w:t>
      </w:r>
      <w:r w:rsidRPr="00543E46">
        <w:rPr>
          <w:rFonts w:asciiTheme="majorHAnsi" w:hAnsiTheme="majorHAnsi"/>
        </w:rPr>
        <w:t xml:space="preserve">. In comparison, to current available methods, </w:t>
      </w:r>
      <w:r w:rsidRPr="00952E60">
        <w:rPr>
          <w:rStyle w:val="StyleBoldUnderline"/>
          <w:rFonts w:asciiTheme="majorHAnsi" w:hAnsiTheme="majorHAnsi"/>
          <w:sz w:val="24"/>
          <w:szCs w:val="24"/>
          <w:highlight w:val="cyan"/>
        </w:rPr>
        <w:t>pyroprocessing produces</w:t>
      </w:r>
      <w:r w:rsidRPr="00952E60">
        <w:rPr>
          <w:rStyle w:val="StyleBoldUnderline"/>
          <w:rFonts w:asciiTheme="majorHAnsi" w:hAnsiTheme="majorHAnsi"/>
          <w:sz w:val="24"/>
          <w:szCs w:val="24"/>
        </w:rPr>
        <w:t xml:space="preserve"> virtually </w:t>
      </w:r>
      <w:r w:rsidRPr="00952E60">
        <w:rPr>
          <w:rStyle w:val="StyleBoldUnderline"/>
          <w:rFonts w:asciiTheme="majorHAnsi" w:hAnsiTheme="majorHAnsi"/>
          <w:sz w:val="24"/>
          <w:szCs w:val="24"/>
          <w:highlight w:val="cyan"/>
        </w:rPr>
        <w:t xml:space="preserve">no waste, can be done on-site, and offers the </w:t>
      </w:r>
      <w:r w:rsidRPr="00D54B23">
        <w:rPr>
          <w:rStyle w:val="Important"/>
          <w:rFonts w:asciiTheme="majorHAnsi" w:hAnsiTheme="majorHAnsi"/>
          <w:sz w:val="28"/>
          <w:highlight w:val="cyan"/>
        </w:rPr>
        <w:t>option of fabricating proliferation resistant</w:t>
      </w:r>
      <w:r w:rsidRPr="00952E60">
        <w:rPr>
          <w:rStyle w:val="StyleBoldUnderline"/>
          <w:rFonts w:asciiTheme="majorHAnsi" w:hAnsiTheme="majorHAnsi"/>
          <w:sz w:val="24"/>
          <w:szCs w:val="24"/>
          <w:highlight w:val="cyan"/>
        </w:rPr>
        <w:t xml:space="preserve"> fuel</w:t>
      </w:r>
      <w:r w:rsidRPr="00952E60">
        <w:rPr>
          <w:rStyle w:val="StyleBoldUnderline"/>
          <w:rFonts w:asciiTheme="majorHAnsi" w:hAnsiTheme="majorHAnsi"/>
          <w:sz w:val="24"/>
          <w:szCs w:val="24"/>
        </w:rPr>
        <w:t xml:space="preserve"> from plutonium as well as uranium</w:t>
      </w:r>
      <w:r w:rsidRPr="00543E46">
        <w:rPr>
          <w:rFonts w:asciiTheme="majorHAnsi" w:hAnsiTheme="majorHAnsi"/>
        </w:rPr>
        <w:t>. The second question in regard to domestic reprocessing is, “</w:t>
      </w:r>
      <w:r w:rsidRPr="00952E60">
        <w:rPr>
          <w:rStyle w:val="StyleBoldUnderline"/>
          <w:rFonts w:asciiTheme="majorHAnsi" w:hAnsiTheme="majorHAnsi"/>
          <w:sz w:val="24"/>
          <w:szCs w:val="24"/>
        </w:rPr>
        <w:t>how much direct involvement should the government have</w:t>
      </w:r>
      <w:r w:rsidRPr="00543E46">
        <w:rPr>
          <w:rFonts w:asciiTheme="majorHAnsi" w:hAnsiTheme="majorHAnsi"/>
        </w:rPr>
        <w:t xml:space="preserve"> in the reprocessing business?” </w:t>
      </w:r>
      <w:r w:rsidRPr="00952E60">
        <w:rPr>
          <w:rStyle w:val="StyleBoldUnderline"/>
          <w:rFonts w:asciiTheme="majorHAnsi" w:hAnsiTheme="majorHAnsi"/>
          <w:sz w:val="24"/>
          <w:szCs w:val="24"/>
          <w:highlight w:val="cyan"/>
        </w:rPr>
        <w:t>Government involvement could be justified on</w:t>
      </w:r>
      <w:r w:rsidRPr="00952E60">
        <w:rPr>
          <w:rStyle w:val="StyleBoldUnderline"/>
          <w:rFonts w:asciiTheme="majorHAnsi" w:hAnsiTheme="majorHAnsi"/>
          <w:sz w:val="24"/>
          <w:szCs w:val="24"/>
        </w:rPr>
        <w:t xml:space="preserve"> </w:t>
      </w:r>
      <w:r w:rsidRPr="00543E46">
        <w:rPr>
          <w:rFonts w:asciiTheme="majorHAnsi" w:hAnsiTheme="majorHAnsi"/>
        </w:rPr>
        <w:t xml:space="preserve">the </w:t>
      </w:r>
      <w:r w:rsidRPr="00952E60">
        <w:rPr>
          <w:rStyle w:val="StyleBoldUnderline"/>
          <w:rFonts w:asciiTheme="majorHAnsi" w:hAnsiTheme="majorHAnsi"/>
          <w:sz w:val="24"/>
          <w:szCs w:val="24"/>
          <w:highlight w:val="cyan"/>
        </w:rPr>
        <w:t>grounds of</w:t>
      </w:r>
      <w:r w:rsidRPr="00543E46">
        <w:rPr>
          <w:rFonts w:asciiTheme="majorHAnsi" w:hAnsiTheme="majorHAnsi"/>
        </w:rPr>
        <w:t xml:space="preserve"> the externalities present in nuclear waste disposal. This could take on a variety of forms - government research efforts, </w:t>
      </w:r>
      <w:r w:rsidRPr="00952E60">
        <w:rPr>
          <w:rStyle w:val="StyleBoldUnderline"/>
          <w:rFonts w:asciiTheme="majorHAnsi" w:hAnsiTheme="majorHAnsi"/>
          <w:sz w:val="24"/>
          <w:szCs w:val="24"/>
        </w:rPr>
        <w:t>subsidizing reprocessing</w:t>
      </w:r>
      <w:r w:rsidRPr="00543E46">
        <w:rPr>
          <w:rFonts w:asciiTheme="majorHAnsi" w:hAnsiTheme="majorHAnsi"/>
        </w:rPr>
        <w:t xml:space="preserve"> (or </w:t>
      </w:r>
      <w:r w:rsidRPr="00952E60">
        <w:rPr>
          <w:rStyle w:val="StyleBoldUnderline"/>
          <w:rFonts w:asciiTheme="majorHAnsi" w:hAnsiTheme="majorHAnsi"/>
          <w:sz w:val="24"/>
          <w:szCs w:val="24"/>
          <w:highlight w:val="cyan"/>
        </w:rPr>
        <w:t xml:space="preserve">offering </w:t>
      </w:r>
      <w:r w:rsidRPr="00D54B23">
        <w:rPr>
          <w:rStyle w:val="Important"/>
          <w:rFonts w:asciiTheme="majorHAnsi" w:hAnsiTheme="majorHAnsi"/>
          <w:sz w:val="28"/>
        </w:rPr>
        <w:t xml:space="preserve">tax credits and </w:t>
      </w:r>
      <w:r w:rsidRPr="00D54B23">
        <w:rPr>
          <w:rStyle w:val="Important"/>
          <w:rFonts w:asciiTheme="majorHAnsi" w:hAnsiTheme="majorHAnsi"/>
          <w:sz w:val="28"/>
          <w:highlight w:val="cyan"/>
        </w:rPr>
        <w:t>loan guarantees</w:t>
      </w:r>
      <w:r w:rsidRPr="00543E46">
        <w:rPr>
          <w:rFonts w:asciiTheme="majorHAnsi" w:hAnsiTheme="majorHAnsi"/>
        </w:rPr>
        <w:t xml:space="preserve">), or even operating a reprocessing center on its own. Through its actions, </w:t>
      </w:r>
      <w:r w:rsidRPr="00952E60">
        <w:rPr>
          <w:rStyle w:val="StyleBoldUnderline"/>
          <w:rFonts w:asciiTheme="majorHAnsi" w:hAnsiTheme="majorHAnsi"/>
          <w:sz w:val="24"/>
          <w:szCs w:val="24"/>
        </w:rPr>
        <w:t>the government will be able to influence the development and growth of</w:t>
      </w:r>
      <w:r w:rsidRPr="00543E46">
        <w:rPr>
          <w:rFonts w:asciiTheme="majorHAnsi" w:hAnsiTheme="majorHAnsi"/>
        </w:rPr>
        <w:t xml:space="preserve"> the nuclear </w:t>
      </w:r>
      <w:r w:rsidRPr="00952E60">
        <w:rPr>
          <w:rStyle w:val="StyleBoldUnderline"/>
          <w:rFonts w:asciiTheme="majorHAnsi" w:hAnsiTheme="majorHAnsi"/>
          <w:sz w:val="24"/>
          <w:szCs w:val="24"/>
        </w:rPr>
        <w:t>reprocessing</w:t>
      </w:r>
      <w:r w:rsidRPr="00543E46">
        <w:rPr>
          <w:rFonts w:asciiTheme="majorHAnsi" w:hAnsiTheme="majorHAnsi"/>
        </w:rPr>
        <w:t xml:space="preserve"> industry in the United States. These </w:t>
      </w:r>
      <w:r w:rsidRPr="00952E60">
        <w:rPr>
          <w:rStyle w:val="StyleBoldUnderline"/>
          <w:rFonts w:asciiTheme="majorHAnsi" w:hAnsiTheme="majorHAnsi"/>
          <w:sz w:val="24"/>
          <w:szCs w:val="24"/>
          <w:highlight w:val="cyan"/>
        </w:rPr>
        <w:t>efforts</w:t>
      </w:r>
      <w:r w:rsidRPr="00543E46">
        <w:rPr>
          <w:rFonts w:asciiTheme="majorHAnsi" w:hAnsiTheme="majorHAnsi"/>
        </w:rPr>
        <w:t xml:space="preserve"> in support of pyroprocessing and other advanced fuel cycle technologies </w:t>
      </w:r>
      <w:r w:rsidRPr="00952E60">
        <w:rPr>
          <w:rStyle w:val="StyleBoldUnderline"/>
          <w:rFonts w:asciiTheme="majorHAnsi" w:hAnsiTheme="majorHAnsi"/>
          <w:sz w:val="24"/>
          <w:szCs w:val="24"/>
          <w:highlight w:val="cyan"/>
        </w:rPr>
        <w:t xml:space="preserve">represent a small portion of the </w:t>
      </w:r>
      <w:r w:rsidRPr="00D54B23">
        <w:rPr>
          <w:rStyle w:val="Emphasis"/>
          <w:sz w:val="20"/>
        </w:rPr>
        <w:t>D</w:t>
      </w:r>
      <w:r w:rsidRPr="00543E46">
        <w:rPr>
          <w:rFonts w:asciiTheme="majorHAnsi" w:hAnsiTheme="majorHAnsi"/>
        </w:rPr>
        <w:t xml:space="preserve">epartment </w:t>
      </w:r>
      <w:r w:rsidRPr="00D54B23">
        <w:rPr>
          <w:rStyle w:val="Emphasis"/>
          <w:sz w:val="20"/>
        </w:rPr>
        <w:t>o</w:t>
      </w:r>
      <w:r w:rsidRPr="00543E46">
        <w:rPr>
          <w:rFonts w:asciiTheme="majorHAnsi" w:hAnsiTheme="majorHAnsi"/>
        </w:rPr>
        <w:t xml:space="preserve">f </w:t>
      </w:r>
      <w:r w:rsidRPr="00D54B23">
        <w:rPr>
          <w:rStyle w:val="Emphasis"/>
          <w:sz w:val="20"/>
        </w:rPr>
        <w:t>E</w:t>
      </w:r>
      <w:r w:rsidRPr="00543E46">
        <w:rPr>
          <w:rFonts w:asciiTheme="majorHAnsi" w:hAnsiTheme="majorHAnsi"/>
        </w:rPr>
        <w:t xml:space="preserve">nergy </w:t>
      </w:r>
      <w:r w:rsidRPr="00952E60">
        <w:rPr>
          <w:rStyle w:val="StyleBoldUnderline"/>
          <w:rFonts w:asciiTheme="majorHAnsi" w:hAnsiTheme="majorHAnsi"/>
          <w:sz w:val="24"/>
          <w:szCs w:val="24"/>
          <w:highlight w:val="cyan"/>
        </w:rPr>
        <w:t>budget</w:t>
      </w:r>
      <w:r w:rsidRPr="00952E60">
        <w:rPr>
          <w:rStyle w:val="StyleBoldUnderline"/>
          <w:rFonts w:asciiTheme="majorHAnsi" w:hAnsiTheme="majorHAnsi"/>
          <w:sz w:val="24"/>
          <w:szCs w:val="24"/>
        </w:rPr>
        <w:t xml:space="preserve"> </w:t>
      </w:r>
      <w:r w:rsidRPr="00543E46">
        <w:rPr>
          <w:rFonts w:asciiTheme="majorHAnsi" w:hAnsiTheme="majorHAnsi"/>
        </w:rPr>
        <w:t>- only $142,652,000</w:t>
      </w:r>
      <w:r w:rsidRPr="00952E60">
        <w:rPr>
          <w:rStyle w:val="StyleBoldUnderline"/>
          <w:rFonts w:asciiTheme="majorHAnsi" w:hAnsiTheme="majorHAnsi"/>
          <w:sz w:val="24"/>
          <w:szCs w:val="24"/>
        </w:rPr>
        <w:t xml:space="preserve"> out of</w:t>
      </w:r>
      <w:r w:rsidRPr="00543E46">
        <w:rPr>
          <w:rFonts w:asciiTheme="majorHAnsi" w:hAnsiTheme="majorHAnsi"/>
        </w:rPr>
        <w:t xml:space="preserve"> a total of $33,856,453,000 in </w:t>
      </w:r>
      <w:r w:rsidRPr="00952E60">
        <w:rPr>
          <w:rStyle w:val="StyleBoldUnderline"/>
          <w:rFonts w:asciiTheme="majorHAnsi" w:hAnsiTheme="majorHAnsi"/>
          <w:sz w:val="24"/>
          <w:szCs w:val="24"/>
        </w:rPr>
        <w:t>discretionary funding</w:t>
      </w:r>
      <w:r w:rsidRPr="00543E46">
        <w:rPr>
          <w:rFonts w:asciiTheme="majorHAnsi" w:hAnsiTheme="majorHAnsi"/>
        </w:rPr>
        <w:t xml:space="preserve"> in FY 2009, or less than half of one percent98. Furthermore, private companies do not have sufficient independent incentives to reduce the long-term health and environmental consequences of nuclear waste disposal. While it is beyond the scope of this paper to present a formal costbenefit analysis of R&amp;D efforts, </w:t>
      </w:r>
      <w:r w:rsidRPr="00952E60">
        <w:rPr>
          <w:rStyle w:val="StyleBoldUnderline"/>
          <w:rFonts w:asciiTheme="majorHAnsi" w:hAnsiTheme="majorHAnsi"/>
          <w:sz w:val="24"/>
          <w:szCs w:val="24"/>
          <w:highlight w:val="cyan"/>
        </w:rPr>
        <w:t>given</w:t>
      </w:r>
      <w:r w:rsidRPr="00543E46">
        <w:rPr>
          <w:rFonts w:asciiTheme="majorHAnsi" w:hAnsiTheme="majorHAnsi"/>
        </w:rPr>
        <w:t xml:space="preserve"> the </w:t>
      </w:r>
      <w:r w:rsidRPr="00952E60">
        <w:rPr>
          <w:rStyle w:val="StyleBoldUnderline"/>
          <w:rFonts w:asciiTheme="majorHAnsi" w:hAnsiTheme="majorHAnsi"/>
          <w:sz w:val="24"/>
          <w:szCs w:val="24"/>
          <w:highlight w:val="cyan"/>
        </w:rPr>
        <w:t>minimal costs and</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large</w:t>
      </w:r>
      <w:r w:rsidRPr="00952E60">
        <w:rPr>
          <w:rStyle w:val="StyleBoldUnderline"/>
          <w:rFonts w:asciiTheme="majorHAnsi" w:hAnsiTheme="majorHAnsi"/>
          <w:sz w:val="24"/>
          <w:szCs w:val="24"/>
        </w:rPr>
        <w:t xml:space="preserve"> </w:t>
      </w:r>
      <w:r w:rsidRPr="00543E46">
        <w:rPr>
          <w:rFonts w:asciiTheme="majorHAnsi" w:hAnsiTheme="majorHAnsi"/>
        </w:rPr>
        <w:t xml:space="preserve">potential </w:t>
      </w:r>
      <w:r w:rsidRPr="00952E60">
        <w:rPr>
          <w:rStyle w:val="StyleBoldUnderline"/>
          <w:rFonts w:asciiTheme="majorHAnsi" w:hAnsiTheme="majorHAnsi"/>
          <w:sz w:val="24"/>
          <w:szCs w:val="24"/>
          <w:highlight w:val="cyan"/>
        </w:rPr>
        <w:t>benefits</w:t>
      </w:r>
      <w:r w:rsidRPr="00543E46">
        <w:rPr>
          <w:rFonts w:asciiTheme="majorHAnsi" w:hAnsiTheme="majorHAnsi"/>
        </w:rPr>
        <w:t xml:space="preserve">, the </w:t>
      </w:r>
      <w:r w:rsidRPr="00952E60">
        <w:rPr>
          <w:rStyle w:val="StyleBoldUnderline"/>
          <w:rFonts w:asciiTheme="majorHAnsi" w:hAnsiTheme="majorHAnsi"/>
          <w:sz w:val="24"/>
          <w:szCs w:val="24"/>
          <w:highlight w:val="cyan"/>
        </w:rPr>
        <w:t>chances of success do not need to be</w:t>
      </w:r>
      <w:r w:rsidRPr="00952E60">
        <w:rPr>
          <w:rStyle w:val="StyleBoldUnderline"/>
          <w:rFonts w:asciiTheme="majorHAnsi" w:hAnsiTheme="majorHAnsi"/>
          <w:sz w:val="24"/>
          <w:szCs w:val="24"/>
        </w:rPr>
        <w:t xml:space="preserve"> very </w:t>
      </w:r>
      <w:r w:rsidRPr="00952E60">
        <w:rPr>
          <w:rStyle w:val="StyleBoldUnderline"/>
          <w:rFonts w:asciiTheme="majorHAnsi" w:hAnsiTheme="majorHAnsi"/>
          <w:sz w:val="24"/>
          <w:szCs w:val="24"/>
          <w:highlight w:val="cyan"/>
        </w:rPr>
        <w:t>high to justify</w:t>
      </w:r>
      <w:r w:rsidRPr="00543E46">
        <w:rPr>
          <w:rFonts w:asciiTheme="majorHAnsi" w:hAnsiTheme="majorHAnsi"/>
        </w:rPr>
        <w:t xml:space="preserve"> continued </w:t>
      </w:r>
      <w:r w:rsidRPr="00952E60">
        <w:rPr>
          <w:rStyle w:val="StyleBoldUnderline"/>
          <w:rFonts w:asciiTheme="majorHAnsi" w:hAnsiTheme="majorHAnsi"/>
          <w:sz w:val="24"/>
          <w:szCs w:val="24"/>
          <w:highlight w:val="cyan"/>
        </w:rPr>
        <w:t>government expenditures</w:t>
      </w:r>
      <w:r w:rsidRPr="00543E46">
        <w:rPr>
          <w:rFonts w:asciiTheme="majorHAnsi" w:hAnsiTheme="majorHAnsi"/>
        </w:rPr>
        <w:t xml:space="preserve"> in this area.</w:t>
      </w:r>
      <w:r w:rsidRPr="00765E12">
        <w:rPr>
          <w:rFonts w:asciiTheme="majorHAnsi" w:hAnsiTheme="majorHAnsi"/>
        </w:rPr>
        <w:br w:type="page"/>
      </w:r>
    </w:p>
    <w:p w:rsidR="00223F58" w:rsidRPr="00765E12" w:rsidRDefault="00223F58" w:rsidP="00223F58">
      <w:pPr>
        <w:pStyle w:val="Heading4"/>
      </w:pPr>
      <w:r w:rsidRPr="00765E12">
        <w:t>Investment in pyro-processing by the government is necessary to sustain the nuclear industry – prices and management.</w:t>
      </w:r>
    </w:p>
    <w:p w:rsidR="00223F58" w:rsidRPr="00543E46" w:rsidRDefault="00223F58" w:rsidP="00223F58">
      <w:pPr>
        <w:rPr>
          <w:rFonts w:asciiTheme="majorHAnsi" w:hAnsiTheme="majorHAnsi"/>
          <w:sz w:val="16"/>
        </w:rPr>
      </w:pPr>
      <w:r w:rsidRPr="00543E46">
        <w:rPr>
          <w:rFonts w:asciiTheme="majorHAnsi" w:hAnsiTheme="majorHAnsi"/>
          <w:sz w:val="16"/>
        </w:rPr>
        <w:t xml:space="preserve">Stephen </w:t>
      </w:r>
      <w:r w:rsidRPr="00543E46">
        <w:rPr>
          <w:rStyle w:val="StyleStyleBold12pt"/>
        </w:rPr>
        <w:t>Berry &amp;</w:t>
      </w:r>
      <w:r w:rsidRPr="00543E46">
        <w:rPr>
          <w:rFonts w:asciiTheme="majorHAnsi" w:hAnsiTheme="majorHAnsi"/>
          <w:sz w:val="16"/>
        </w:rPr>
        <w:t xml:space="preserve"> George S. </w:t>
      </w:r>
      <w:r w:rsidRPr="00543E46">
        <w:rPr>
          <w:rStyle w:val="StyleStyleBold12pt"/>
        </w:rPr>
        <w:t>Tolley</w:t>
      </w:r>
      <w:r w:rsidRPr="00543E46">
        <w:rPr>
          <w:rFonts w:asciiTheme="majorHAnsi" w:hAnsiTheme="majorHAnsi"/>
          <w:sz w:val="16"/>
        </w:rPr>
        <w:t>, 11-29-</w:t>
      </w:r>
      <w:r w:rsidRPr="00543E46">
        <w:rPr>
          <w:rStyle w:val="StyleStyleBold12pt"/>
        </w:rPr>
        <w:t>2010</w:t>
      </w:r>
      <w:r w:rsidRPr="00543E46">
        <w:rPr>
          <w:rFonts w:asciiTheme="majorHAnsi" w:hAnsiTheme="majorHAnsi"/>
          <w:sz w:val="16"/>
        </w:rPr>
        <w:t xml:space="preserve">, </w:t>
      </w:r>
      <w:r w:rsidRPr="00543E46">
        <w:rPr>
          <w:rFonts w:asciiTheme="majorHAnsi" w:hAnsiTheme="majorHAnsi"/>
          <w:sz w:val="16"/>
          <w:szCs w:val="16"/>
        </w:rPr>
        <w:t xml:space="preserve">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20" w:history="1">
        <w:r w:rsidRPr="00543E46">
          <w:rPr>
            <w:rFonts w:asciiTheme="majorHAnsi" w:hAnsiTheme="majorHAnsi"/>
            <w:sz w:val="16"/>
          </w:rPr>
          <w:t>http://humanities.uchicago.edu/orgs/institute/bigproblems/Team7-1210.pdf</w:t>
        </w:r>
      </w:hyperlink>
      <w:r w:rsidRPr="00543E46">
        <w:rPr>
          <w:rFonts w:asciiTheme="majorHAnsi" w:hAnsiTheme="majorHAnsi"/>
          <w:sz w:val="16"/>
        </w:rPr>
        <w:t xml:space="preserve"> </w:t>
      </w:r>
    </w:p>
    <w:p w:rsidR="00223F58" w:rsidRPr="00543E46" w:rsidRDefault="00223F58" w:rsidP="00223F58">
      <w:pPr>
        <w:pStyle w:val="Card"/>
        <w:rPr>
          <w:rFonts w:asciiTheme="majorHAnsi" w:hAnsiTheme="majorHAnsi"/>
        </w:rPr>
      </w:pPr>
      <w:r w:rsidRPr="00952E60">
        <w:rPr>
          <w:rStyle w:val="StyleBoldUnderline"/>
          <w:rFonts w:asciiTheme="majorHAnsi" w:hAnsiTheme="majorHAnsi"/>
          <w:sz w:val="24"/>
          <w:szCs w:val="24"/>
          <w:highlight w:val="cyan"/>
        </w:rPr>
        <w:t xml:space="preserve">Increasing government support </w:t>
      </w:r>
      <w:r w:rsidRPr="00952E60">
        <w:rPr>
          <w:rStyle w:val="StyleBoldUnderline"/>
          <w:rFonts w:asciiTheme="majorHAnsi" w:hAnsiTheme="majorHAnsi"/>
          <w:sz w:val="24"/>
          <w:szCs w:val="24"/>
        </w:rPr>
        <w:t>of advancements in reprocessing in the U</w:t>
      </w:r>
      <w:r w:rsidRPr="00722044">
        <w:rPr>
          <w:rStyle w:val="Important"/>
          <w:rFonts w:asciiTheme="majorHAnsi" w:hAnsiTheme="majorHAnsi"/>
          <w:sz w:val="20"/>
        </w:rPr>
        <w:t>.S.</w:t>
      </w:r>
      <w:r w:rsidRPr="00722044">
        <w:rPr>
          <w:rStyle w:val="Important"/>
          <w:rFonts w:asciiTheme="majorHAnsi" w:hAnsiTheme="majorHAnsi"/>
          <w:sz w:val="28"/>
        </w:rPr>
        <w:t xml:space="preserve"> </w:t>
      </w:r>
      <w:r w:rsidRPr="00D54B23">
        <w:rPr>
          <w:rStyle w:val="Important"/>
          <w:rFonts w:asciiTheme="majorHAnsi" w:hAnsiTheme="majorHAnsi"/>
          <w:sz w:val="28"/>
          <w:highlight w:val="cyan"/>
        </w:rPr>
        <w:t>would encourage growth and investment</w:t>
      </w:r>
      <w:r w:rsidRPr="00952E60">
        <w:rPr>
          <w:rStyle w:val="StyleBoldUnderline"/>
          <w:rFonts w:asciiTheme="majorHAnsi" w:hAnsiTheme="majorHAnsi"/>
          <w:sz w:val="24"/>
          <w:szCs w:val="24"/>
        </w:rPr>
        <w:t xml:space="preserve"> in this technology</w:t>
      </w:r>
      <w:r w:rsidRPr="00543E46">
        <w:rPr>
          <w:rFonts w:asciiTheme="majorHAnsi" w:hAnsiTheme="majorHAnsi"/>
        </w:rPr>
        <w:t xml:space="preserve">. Therefore, </w:t>
      </w:r>
      <w:r w:rsidRPr="00952E60">
        <w:rPr>
          <w:rStyle w:val="StyleBoldUnderline"/>
          <w:rFonts w:asciiTheme="majorHAnsi" w:hAnsiTheme="majorHAnsi"/>
          <w:sz w:val="24"/>
          <w:szCs w:val="24"/>
        </w:rPr>
        <w:t>continued</w:t>
      </w:r>
      <w:r w:rsidRPr="00952E60">
        <w:rPr>
          <w:rStyle w:val="StyleBoldUnderline"/>
          <w:rFonts w:asciiTheme="majorHAnsi" w:hAnsiTheme="majorHAnsi"/>
          <w:sz w:val="24"/>
          <w:szCs w:val="24"/>
          <w:highlight w:val="cyan"/>
        </w:rPr>
        <w:t xml:space="preserve"> government commitment to</w:t>
      </w:r>
      <w:r w:rsidRPr="00952E60">
        <w:rPr>
          <w:rStyle w:val="StyleBoldUnderline"/>
          <w:rFonts w:asciiTheme="majorHAnsi" w:hAnsiTheme="majorHAnsi"/>
          <w:sz w:val="24"/>
          <w:szCs w:val="24"/>
        </w:rPr>
        <w:t xml:space="preserve"> </w:t>
      </w:r>
      <w:r w:rsidRPr="00543E46">
        <w:rPr>
          <w:rFonts w:asciiTheme="majorHAnsi" w:hAnsiTheme="majorHAnsi"/>
        </w:rPr>
        <w:t xml:space="preserve">researching </w:t>
      </w:r>
      <w:r w:rsidRPr="00952E60">
        <w:rPr>
          <w:rStyle w:val="StyleBoldUnderline"/>
          <w:rFonts w:asciiTheme="majorHAnsi" w:hAnsiTheme="majorHAnsi"/>
          <w:sz w:val="24"/>
          <w:szCs w:val="24"/>
          <w:highlight w:val="cyan"/>
        </w:rPr>
        <w:t>pyroprocessing</w:t>
      </w:r>
      <w:r w:rsidRPr="00543E46">
        <w:rPr>
          <w:rFonts w:asciiTheme="majorHAnsi" w:hAnsiTheme="majorHAnsi"/>
        </w:rPr>
        <w:t xml:space="preserve"> and other advanced fuel cycle technologies </w:t>
      </w:r>
      <w:r w:rsidRPr="00952E60">
        <w:rPr>
          <w:rStyle w:val="StyleBoldUnderline"/>
          <w:rFonts w:asciiTheme="majorHAnsi" w:hAnsiTheme="majorHAnsi"/>
          <w:sz w:val="24"/>
          <w:szCs w:val="24"/>
          <w:highlight w:val="cyan"/>
        </w:rPr>
        <w:t>is vital</w:t>
      </w:r>
      <w:r w:rsidRPr="00952E60">
        <w:rPr>
          <w:rStyle w:val="StyleBoldUnderline"/>
          <w:rFonts w:asciiTheme="majorHAnsi" w:hAnsiTheme="majorHAnsi"/>
          <w:sz w:val="24"/>
          <w:szCs w:val="24"/>
        </w:rPr>
        <w:t xml:space="preserve"> to the nuclear industry</w:t>
      </w:r>
      <w:r w:rsidRPr="00543E46">
        <w:rPr>
          <w:rFonts w:asciiTheme="majorHAnsi" w:hAnsiTheme="majorHAnsi"/>
        </w:rPr>
        <w:t xml:space="preserve">, especially if we envision this technology maturing internationally. </w:t>
      </w:r>
      <w:r w:rsidRPr="00952E60">
        <w:rPr>
          <w:rStyle w:val="StyleBoldUnderline"/>
          <w:rFonts w:asciiTheme="majorHAnsi" w:hAnsiTheme="majorHAnsi"/>
          <w:sz w:val="24"/>
          <w:szCs w:val="24"/>
          <w:highlight w:val="cyan"/>
        </w:rPr>
        <w:t>As unsustainable as</w:t>
      </w:r>
      <w:r w:rsidRPr="00952E60">
        <w:rPr>
          <w:rStyle w:val="StyleBoldUnderline"/>
          <w:rFonts w:asciiTheme="majorHAnsi" w:hAnsiTheme="majorHAnsi"/>
          <w:sz w:val="24"/>
          <w:szCs w:val="24"/>
        </w:rPr>
        <w:t xml:space="preserve"> our </w:t>
      </w:r>
      <w:r w:rsidRPr="00952E60">
        <w:rPr>
          <w:rStyle w:val="StyleBoldUnderline"/>
          <w:rFonts w:asciiTheme="majorHAnsi" w:hAnsiTheme="majorHAnsi"/>
          <w:sz w:val="24"/>
          <w:szCs w:val="24"/>
          <w:highlight w:val="cyan"/>
        </w:rPr>
        <w:t>current nuclear waste disposal strategies are</w:t>
      </w:r>
      <w:r w:rsidRPr="00543E46">
        <w:rPr>
          <w:rFonts w:asciiTheme="majorHAnsi" w:hAnsiTheme="majorHAnsi"/>
        </w:rPr>
        <w:t xml:space="preserve">, we believe in the current political climate, commercial reprocessing in the United States are not a viable option due to high environmental and technological costs, as well as having significant nuclear proliferation threats. However, </w:t>
      </w:r>
      <w:r w:rsidRPr="00952E60">
        <w:rPr>
          <w:rStyle w:val="StyleBoldUnderline"/>
          <w:rFonts w:asciiTheme="majorHAnsi" w:hAnsiTheme="majorHAnsi"/>
          <w:sz w:val="24"/>
          <w:szCs w:val="24"/>
          <w:highlight w:val="cyan"/>
        </w:rPr>
        <w:t>in order for the U.S. to employ pyroprocessing</w:t>
      </w:r>
      <w:r w:rsidRPr="00543E46">
        <w:rPr>
          <w:rFonts w:asciiTheme="majorHAnsi" w:hAnsiTheme="majorHAnsi"/>
        </w:rPr>
        <w:t xml:space="preserve"> in the future, </w:t>
      </w:r>
      <w:r w:rsidRPr="00952E60">
        <w:rPr>
          <w:rStyle w:val="StyleBoldUnderline"/>
          <w:rFonts w:asciiTheme="majorHAnsi" w:hAnsiTheme="majorHAnsi"/>
          <w:sz w:val="24"/>
          <w:szCs w:val="24"/>
          <w:highlight w:val="cyan"/>
        </w:rPr>
        <w:t>the government must begin now to incentivize</w:t>
      </w:r>
      <w:r w:rsidRPr="00952E60">
        <w:rPr>
          <w:rStyle w:val="StyleBoldUnderline"/>
          <w:rFonts w:asciiTheme="majorHAnsi" w:hAnsiTheme="majorHAnsi"/>
          <w:sz w:val="24"/>
          <w:szCs w:val="24"/>
        </w:rPr>
        <w:t xml:space="preserve"> the technology</w:t>
      </w:r>
      <w:r w:rsidRPr="00543E46">
        <w:rPr>
          <w:rFonts w:asciiTheme="majorHAnsi" w:hAnsiTheme="majorHAnsi"/>
        </w:rPr>
        <w:t xml:space="preserve"> for firms and investors. As </w:t>
      </w:r>
      <w:r w:rsidRPr="00952E60">
        <w:rPr>
          <w:rStyle w:val="StyleBoldUnderline"/>
          <w:rFonts w:asciiTheme="majorHAnsi" w:hAnsiTheme="majorHAnsi"/>
          <w:sz w:val="24"/>
          <w:szCs w:val="24"/>
          <w:highlight w:val="cyan"/>
        </w:rPr>
        <w:t>uranium prices are expected to increase</w:t>
      </w:r>
      <w:r w:rsidRPr="00543E46">
        <w:rPr>
          <w:rFonts w:asciiTheme="majorHAnsi" w:hAnsiTheme="majorHAnsi"/>
        </w:rPr>
        <w:t xml:space="preserve"> in the future, </w:t>
      </w:r>
      <w:r w:rsidRPr="00952E60">
        <w:rPr>
          <w:rStyle w:val="StyleBoldUnderline"/>
          <w:rFonts w:asciiTheme="majorHAnsi" w:hAnsiTheme="majorHAnsi"/>
          <w:sz w:val="24"/>
          <w:szCs w:val="24"/>
          <w:highlight w:val="cyan"/>
        </w:rPr>
        <w:t>as well as</w:t>
      </w:r>
      <w:r w:rsidRPr="00952E60">
        <w:rPr>
          <w:rStyle w:val="StyleBoldUnderline"/>
          <w:rFonts w:asciiTheme="majorHAnsi" w:hAnsiTheme="majorHAnsi"/>
          <w:sz w:val="24"/>
          <w:szCs w:val="24"/>
        </w:rPr>
        <w:t xml:space="preserve"> an </w:t>
      </w:r>
      <w:r w:rsidRPr="00952E60">
        <w:rPr>
          <w:rStyle w:val="StyleBoldUnderline"/>
          <w:rFonts w:asciiTheme="majorHAnsi" w:hAnsiTheme="majorHAnsi"/>
          <w:sz w:val="24"/>
          <w:szCs w:val="24"/>
          <w:highlight w:val="cyan"/>
        </w:rPr>
        <w:t>increasing concern regarding</w:t>
      </w:r>
      <w:r w:rsidRPr="00543E46">
        <w:rPr>
          <w:rFonts w:asciiTheme="majorHAnsi" w:hAnsiTheme="majorHAnsi"/>
        </w:rPr>
        <w:t xml:space="preserve"> the </w:t>
      </w:r>
      <w:r w:rsidRPr="00952E60">
        <w:rPr>
          <w:rStyle w:val="StyleBoldUnderline"/>
          <w:rFonts w:asciiTheme="majorHAnsi" w:hAnsiTheme="majorHAnsi"/>
          <w:sz w:val="24"/>
          <w:szCs w:val="24"/>
          <w:highlight w:val="cyan"/>
        </w:rPr>
        <w:t>management of nuclear waste</w:t>
      </w:r>
      <w:r w:rsidRPr="00952E60">
        <w:rPr>
          <w:rStyle w:val="StyleBoldUnderline"/>
          <w:rFonts w:asciiTheme="majorHAnsi" w:hAnsiTheme="majorHAnsi"/>
          <w:sz w:val="24"/>
          <w:szCs w:val="24"/>
        </w:rPr>
        <w:t xml:space="preserve"> worldwide, </w:t>
      </w:r>
      <w:r w:rsidRPr="00952E60">
        <w:rPr>
          <w:rStyle w:val="StyleBoldUnderline"/>
          <w:rFonts w:asciiTheme="majorHAnsi" w:hAnsiTheme="majorHAnsi"/>
          <w:sz w:val="24"/>
          <w:szCs w:val="24"/>
          <w:highlight w:val="cyan"/>
        </w:rPr>
        <w:t>reprocessing may be</w:t>
      </w:r>
      <w:r w:rsidRPr="00952E60">
        <w:rPr>
          <w:rStyle w:val="StyleBoldUnderline"/>
          <w:rFonts w:asciiTheme="majorHAnsi" w:hAnsiTheme="majorHAnsi"/>
          <w:sz w:val="24"/>
          <w:szCs w:val="24"/>
        </w:rPr>
        <w:t xml:space="preserve">come </w:t>
      </w:r>
      <w:r w:rsidRPr="00952E60">
        <w:rPr>
          <w:rStyle w:val="StyleBoldUnderline"/>
          <w:rFonts w:asciiTheme="majorHAnsi" w:hAnsiTheme="majorHAnsi"/>
          <w:sz w:val="24"/>
          <w:szCs w:val="24"/>
          <w:highlight w:val="cyan"/>
        </w:rPr>
        <w:t>a</w:t>
      </w:r>
      <w:r w:rsidRPr="00952E60">
        <w:rPr>
          <w:rStyle w:val="StyleBoldUnderline"/>
          <w:rFonts w:asciiTheme="majorHAnsi" w:hAnsiTheme="majorHAnsi"/>
          <w:sz w:val="24"/>
          <w:szCs w:val="24"/>
        </w:rPr>
        <w:t xml:space="preserve"> promising </w:t>
      </w:r>
      <w:r w:rsidRPr="00952E60">
        <w:rPr>
          <w:rStyle w:val="StyleBoldUnderline"/>
          <w:rFonts w:asciiTheme="majorHAnsi" w:hAnsiTheme="majorHAnsi"/>
          <w:sz w:val="24"/>
          <w:szCs w:val="24"/>
          <w:highlight w:val="cyan"/>
        </w:rPr>
        <w:t xml:space="preserve">solution </w:t>
      </w:r>
      <w:r w:rsidRPr="00D54B23">
        <w:rPr>
          <w:rStyle w:val="Important"/>
          <w:rFonts w:asciiTheme="majorHAnsi" w:hAnsiTheme="majorHAnsi"/>
          <w:sz w:val="28"/>
          <w:highlight w:val="cyan"/>
        </w:rPr>
        <w:t>provided investments are made</w:t>
      </w:r>
      <w:r w:rsidRPr="00952E60">
        <w:rPr>
          <w:rStyle w:val="StyleBoldUnderline"/>
          <w:rFonts w:asciiTheme="majorHAnsi" w:hAnsiTheme="majorHAnsi"/>
          <w:sz w:val="24"/>
          <w:szCs w:val="24"/>
        </w:rPr>
        <w:t xml:space="preserve"> </w:t>
      </w:r>
      <w:r w:rsidRPr="00543E46">
        <w:rPr>
          <w:rFonts w:asciiTheme="majorHAnsi" w:hAnsiTheme="majorHAnsi"/>
        </w:rPr>
        <w:t>to address current challenges in the field.</w:t>
      </w:r>
    </w:p>
    <w:p w:rsidR="00223F58" w:rsidRPr="00543E46" w:rsidRDefault="00223F58" w:rsidP="00223F58">
      <w:pPr>
        <w:pStyle w:val="Heading4"/>
      </w:pPr>
      <w:r w:rsidRPr="00543E46">
        <w:t>No new U.S. booms in expansion for nuclear power – high costs and no storage.</w:t>
      </w:r>
    </w:p>
    <w:p w:rsidR="00223F58" w:rsidRPr="00543E46" w:rsidRDefault="00223F58" w:rsidP="00223F58">
      <w:pPr>
        <w:rPr>
          <w:rFonts w:asciiTheme="majorHAnsi" w:hAnsiTheme="majorHAnsi"/>
          <w:sz w:val="16"/>
        </w:rPr>
      </w:pPr>
      <w:r w:rsidRPr="00543E46">
        <w:rPr>
          <w:rFonts w:asciiTheme="majorHAnsi" w:hAnsiTheme="majorHAnsi"/>
          <w:sz w:val="16"/>
        </w:rPr>
        <w:t xml:space="preserve">Michael </w:t>
      </w:r>
      <w:r w:rsidRPr="00543E46">
        <w:rPr>
          <w:rStyle w:val="StyleStyleBold12pt"/>
        </w:rPr>
        <w:t>Bastasch</w:t>
      </w:r>
      <w:r w:rsidRPr="00543E46">
        <w:rPr>
          <w:rFonts w:asciiTheme="majorHAnsi" w:hAnsiTheme="majorHAnsi"/>
          <w:sz w:val="16"/>
        </w:rPr>
        <w:t>, 3-8-</w:t>
      </w:r>
      <w:r w:rsidRPr="00543E46">
        <w:rPr>
          <w:rStyle w:val="StyleStyleBold12pt"/>
        </w:rPr>
        <w:t>2012</w:t>
      </w:r>
      <w:r w:rsidRPr="00543E46">
        <w:rPr>
          <w:rFonts w:asciiTheme="majorHAnsi" w:hAnsiTheme="majorHAnsi"/>
          <w:sz w:val="16"/>
        </w:rPr>
        <w:t xml:space="preserve">, </w:t>
      </w:r>
      <w:r w:rsidRPr="00543E46">
        <w:rPr>
          <w:rFonts w:asciiTheme="majorHAnsi" w:hAnsiTheme="majorHAnsi"/>
          <w:sz w:val="16"/>
          <w:szCs w:val="16"/>
        </w:rPr>
        <w:t xml:space="preserve">The Daily Caller, “Fukushima disaster halts progress of nuclear power in the US,” </w:t>
      </w:r>
      <w:hyperlink r:id="rId21" w:history="1">
        <w:r w:rsidRPr="00543E46">
          <w:rPr>
            <w:rFonts w:asciiTheme="majorHAnsi" w:hAnsiTheme="majorHAnsi"/>
            <w:sz w:val="16"/>
            <w:szCs w:val="16"/>
          </w:rPr>
          <w:t>http://dailycaller.com/2012/03/08/fukushima-disaster-halts-progress-of-nuclear-power-in-the-us/</w:t>
        </w:r>
      </w:hyperlink>
      <w:r w:rsidRPr="00543E46">
        <w:rPr>
          <w:rFonts w:asciiTheme="majorHAnsi" w:hAnsiTheme="majorHAnsi"/>
          <w:sz w:val="16"/>
        </w:rPr>
        <w:t xml:space="preserve"> </w:t>
      </w:r>
    </w:p>
    <w:p w:rsidR="00223F58" w:rsidRPr="00E91BB6" w:rsidRDefault="00223F58" w:rsidP="00223F58">
      <w:pPr>
        <w:pStyle w:val="Card"/>
        <w:rPr>
          <w:rFonts w:asciiTheme="majorHAnsi" w:hAnsiTheme="majorHAnsi"/>
        </w:rPr>
      </w:pPr>
      <w:r w:rsidRPr="00952E60">
        <w:rPr>
          <w:rStyle w:val="StyleBoldUnderline"/>
          <w:rFonts w:asciiTheme="majorHAnsi" w:hAnsiTheme="majorHAnsi"/>
          <w:sz w:val="24"/>
          <w:szCs w:val="24"/>
          <w:highlight w:val="cyan"/>
        </w:rPr>
        <w:t>After</w:t>
      </w:r>
      <w:r w:rsidRPr="00543E46">
        <w:rPr>
          <w:rFonts w:asciiTheme="majorHAnsi" w:hAnsiTheme="majorHAnsi"/>
        </w:rPr>
        <w:t xml:space="preserve"> the </w:t>
      </w:r>
      <w:r w:rsidRPr="00952E60">
        <w:rPr>
          <w:rStyle w:val="StyleBoldUnderline"/>
          <w:rFonts w:asciiTheme="majorHAnsi" w:hAnsiTheme="majorHAnsi"/>
          <w:sz w:val="24"/>
          <w:szCs w:val="24"/>
          <w:highlight w:val="cyan"/>
        </w:rPr>
        <w:t>Fukushima</w:t>
      </w:r>
      <w:r w:rsidRPr="00543E46">
        <w:rPr>
          <w:rFonts w:asciiTheme="majorHAnsi" w:hAnsiTheme="majorHAnsi"/>
        </w:rPr>
        <w:t xml:space="preserve"> disaster, </w:t>
      </w:r>
      <w:r w:rsidRPr="00952E60">
        <w:rPr>
          <w:rStyle w:val="StyleBoldUnderline"/>
          <w:rFonts w:asciiTheme="majorHAnsi" w:hAnsiTheme="majorHAnsi"/>
          <w:sz w:val="24"/>
          <w:szCs w:val="24"/>
          <w:highlight w:val="cyan"/>
        </w:rPr>
        <w:t>all</w:t>
      </w:r>
      <w:r w:rsidRPr="00543E46">
        <w:rPr>
          <w:rFonts w:asciiTheme="majorHAnsi" w:hAnsiTheme="majorHAnsi"/>
        </w:rPr>
        <w:t xml:space="preserve"> of these </w:t>
      </w:r>
      <w:r w:rsidRPr="00952E60">
        <w:rPr>
          <w:rStyle w:val="StyleBoldUnderline"/>
          <w:rFonts w:asciiTheme="majorHAnsi" w:hAnsiTheme="majorHAnsi"/>
          <w:sz w:val="24"/>
          <w:szCs w:val="24"/>
          <w:highlight w:val="cyan"/>
        </w:rPr>
        <w:t>initiatives</w:t>
      </w:r>
      <w:r w:rsidRPr="00952E60">
        <w:rPr>
          <w:rStyle w:val="StyleBoldUnderline"/>
          <w:rFonts w:asciiTheme="majorHAnsi" w:hAnsiTheme="majorHAnsi"/>
          <w:sz w:val="24"/>
          <w:szCs w:val="24"/>
        </w:rPr>
        <w:t xml:space="preserve"> were </w:t>
      </w:r>
      <w:r w:rsidRPr="00952E60">
        <w:rPr>
          <w:rStyle w:val="StyleBoldUnderline"/>
          <w:rFonts w:asciiTheme="majorHAnsi" w:hAnsiTheme="majorHAnsi"/>
          <w:sz w:val="24"/>
          <w:szCs w:val="24"/>
          <w:highlight w:val="cyan"/>
        </w:rPr>
        <w:t>halted</w:t>
      </w:r>
      <w:r w:rsidRPr="00952E60">
        <w:rPr>
          <w:rStyle w:val="StyleBoldUnderline"/>
          <w:rFonts w:asciiTheme="majorHAnsi" w:hAnsiTheme="majorHAnsi"/>
          <w:sz w:val="24"/>
          <w:szCs w:val="24"/>
        </w:rPr>
        <w:t xml:space="preserve"> in their tracks</w:t>
      </w:r>
      <w:r w:rsidRPr="00543E46">
        <w:rPr>
          <w:rFonts w:asciiTheme="majorHAnsi" w:hAnsiTheme="majorHAnsi"/>
        </w:rPr>
        <w:t xml:space="preserve">. Other </w:t>
      </w:r>
      <w:r w:rsidRPr="00D54B23">
        <w:rPr>
          <w:rStyle w:val="Important"/>
          <w:rFonts w:asciiTheme="majorHAnsi" w:hAnsiTheme="majorHAnsi"/>
          <w:sz w:val="28"/>
          <w:highlight w:val="cyan"/>
        </w:rPr>
        <w:t>obstacles to expanding nuclear</w:t>
      </w:r>
      <w:r w:rsidRPr="00952E60">
        <w:rPr>
          <w:rStyle w:val="StyleBoldUnderline"/>
          <w:rFonts w:asciiTheme="majorHAnsi" w:hAnsiTheme="majorHAnsi"/>
          <w:sz w:val="24"/>
          <w:szCs w:val="24"/>
          <w:highlight w:val="cyan"/>
        </w:rPr>
        <w:t xml:space="preserve"> power include concerns over</w:t>
      </w:r>
      <w:r w:rsidRPr="00543E46">
        <w:rPr>
          <w:rFonts w:asciiTheme="majorHAnsi" w:hAnsiTheme="majorHAnsi"/>
        </w:rPr>
        <w:t xml:space="preserve"> the </w:t>
      </w:r>
      <w:r w:rsidRPr="00952E60">
        <w:rPr>
          <w:rStyle w:val="StyleBoldUnderline"/>
          <w:rFonts w:asciiTheme="majorHAnsi" w:hAnsiTheme="majorHAnsi"/>
          <w:sz w:val="24"/>
          <w:szCs w:val="24"/>
        </w:rPr>
        <w:t xml:space="preserve">high </w:t>
      </w:r>
      <w:r w:rsidRPr="00952E60">
        <w:rPr>
          <w:rStyle w:val="StyleBoldUnderline"/>
          <w:rFonts w:asciiTheme="majorHAnsi" w:hAnsiTheme="majorHAnsi"/>
          <w:sz w:val="24"/>
          <w:szCs w:val="24"/>
          <w:highlight w:val="cyan"/>
        </w:rPr>
        <w:t>costs</w:t>
      </w:r>
      <w:r w:rsidRPr="00543E46">
        <w:rPr>
          <w:rFonts w:asciiTheme="majorHAnsi" w:hAnsiTheme="majorHAnsi"/>
        </w:rPr>
        <w:t xml:space="preserve"> of nuclear plants, </w:t>
      </w:r>
      <w:r w:rsidRPr="00952E60">
        <w:rPr>
          <w:rStyle w:val="StyleBoldUnderline"/>
          <w:rFonts w:asciiTheme="majorHAnsi" w:hAnsiTheme="majorHAnsi"/>
          <w:sz w:val="24"/>
          <w:szCs w:val="24"/>
        </w:rPr>
        <w:t>the shale revolution</w:t>
      </w:r>
      <w:r w:rsidRPr="00543E46">
        <w:rPr>
          <w:rFonts w:asciiTheme="majorHAnsi" w:hAnsiTheme="majorHAnsi"/>
        </w:rPr>
        <w:t xml:space="preserve"> that is exploiting America’s rich natural gas deposits </w:t>
      </w:r>
      <w:r w:rsidRPr="00952E60">
        <w:rPr>
          <w:rStyle w:val="StyleBoldUnderline"/>
          <w:rFonts w:asciiTheme="majorHAnsi" w:hAnsiTheme="majorHAnsi"/>
          <w:sz w:val="24"/>
          <w:szCs w:val="24"/>
          <w:highlight w:val="cyan"/>
        </w:rPr>
        <w:t>and</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inability of Congress to find a</w:t>
      </w:r>
      <w:r w:rsidRPr="00952E60">
        <w:rPr>
          <w:rStyle w:val="StyleBoldUnderline"/>
          <w:rFonts w:asciiTheme="majorHAnsi" w:hAnsiTheme="majorHAnsi"/>
          <w:sz w:val="24"/>
          <w:szCs w:val="24"/>
        </w:rPr>
        <w:t xml:space="preserve">n adequate </w:t>
      </w:r>
      <w:r w:rsidRPr="00952E60">
        <w:rPr>
          <w:rStyle w:val="StyleBoldUnderline"/>
          <w:rFonts w:asciiTheme="majorHAnsi" w:hAnsiTheme="majorHAnsi"/>
          <w:sz w:val="24"/>
          <w:szCs w:val="24"/>
          <w:highlight w:val="cyan"/>
        </w:rPr>
        <w:t>place to store nuclear waste.</w:t>
      </w:r>
      <w:r w:rsidRPr="00952E60">
        <w:rPr>
          <w:rStyle w:val="StyleBoldUnderline"/>
          <w:rFonts w:asciiTheme="majorHAnsi" w:hAnsiTheme="majorHAnsi"/>
          <w:sz w:val="24"/>
          <w:szCs w:val="24"/>
        </w:rPr>
        <w:t xml:space="preserve"> The Energy Policy Act</w:t>
      </w:r>
      <w:r w:rsidRPr="00543E46">
        <w:rPr>
          <w:rFonts w:asciiTheme="majorHAnsi" w:hAnsiTheme="majorHAnsi"/>
        </w:rPr>
        <w:t xml:space="preserve"> of 2005 “</w:t>
      </w:r>
      <w:r w:rsidRPr="00952E60">
        <w:rPr>
          <w:rStyle w:val="StyleBoldUnderline"/>
          <w:rFonts w:asciiTheme="majorHAnsi" w:hAnsiTheme="majorHAnsi"/>
          <w:sz w:val="24"/>
          <w:szCs w:val="24"/>
        </w:rPr>
        <w:t>provides loan guarantees of up to 80% of a project’s cost</w:t>
      </w:r>
      <w:r w:rsidRPr="00543E46">
        <w:rPr>
          <w:rFonts w:asciiTheme="majorHAnsi" w:hAnsiTheme="majorHAnsi"/>
        </w:rPr>
        <w:t xml:space="preserve"> and a production tax credit of 1.8 cents per kilowatt hour for new nuclear capacity beginning operation by 2020,” according to the Institute for Energy Research (IER). </w:t>
      </w:r>
      <w:r w:rsidRPr="00952E60">
        <w:rPr>
          <w:rStyle w:val="StyleBoldUnderline"/>
          <w:rFonts w:asciiTheme="majorHAnsi" w:hAnsiTheme="majorHAnsi"/>
          <w:sz w:val="24"/>
          <w:szCs w:val="24"/>
          <w:highlight w:val="cyan"/>
        </w:rPr>
        <w:t>The act incentivized many new applications for plant approvals to be filed with the Nuclear Regulatory Commission, but high capital costs are still keeping these plants from being built,</w:t>
      </w:r>
      <w:r w:rsidRPr="00543E46">
        <w:rPr>
          <w:rFonts w:asciiTheme="majorHAnsi" w:hAnsiTheme="majorHAnsi"/>
        </w:rPr>
        <w:t xml:space="preserve"> according to IER. As for nuclear waste disposal, the future seems uncertain. </w:t>
      </w:r>
      <w:r w:rsidRPr="00952E60">
        <w:rPr>
          <w:rStyle w:val="StyleBoldUnderline"/>
          <w:rFonts w:asciiTheme="majorHAnsi" w:hAnsiTheme="majorHAnsi"/>
          <w:sz w:val="24"/>
          <w:szCs w:val="24"/>
          <w:highlight w:val="cyan"/>
        </w:rPr>
        <w:t>Currently, waste is stored on site</w:t>
      </w:r>
      <w:r w:rsidRPr="00952E60">
        <w:rPr>
          <w:rStyle w:val="StyleBoldUnderline"/>
          <w:rFonts w:asciiTheme="majorHAnsi" w:hAnsiTheme="majorHAnsi"/>
          <w:sz w:val="24"/>
          <w:szCs w:val="24"/>
        </w:rPr>
        <w:t xml:space="preserve"> at 104 nuclear plants in the U.S., but those facilities were supposed to be temporary</w:t>
      </w:r>
      <w:r w:rsidRPr="00543E46">
        <w:rPr>
          <w:rFonts w:asciiTheme="majorHAnsi" w:hAnsiTheme="majorHAnsi"/>
        </w:rPr>
        <w:t xml:space="preserve">. California, Illinois, Maine, Massachusetts, Virginia and West Virginia say they won’t lift their nuclear moratoriums until a permanent and safe solution is discovered, according to the National Conference of State Legislatures. Nevada’s </w:t>
      </w:r>
      <w:r w:rsidRPr="00952E60">
        <w:rPr>
          <w:rStyle w:val="StyleBoldUnderline"/>
          <w:rFonts w:asciiTheme="majorHAnsi" w:hAnsiTheme="majorHAnsi"/>
          <w:sz w:val="24"/>
          <w:szCs w:val="24"/>
          <w:highlight w:val="cyan"/>
        </w:rPr>
        <w:t>Yucca Mountain was thought to be the solution</w:t>
      </w:r>
      <w:r w:rsidRPr="00952E60">
        <w:rPr>
          <w:rStyle w:val="StyleBoldUnderline"/>
          <w:rFonts w:asciiTheme="majorHAnsi" w:hAnsiTheme="majorHAnsi"/>
          <w:sz w:val="24"/>
          <w:szCs w:val="24"/>
        </w:rPr>
        <w:t xml:space="preserve"> to this problem, </w:t>
      </w:r>
      <w:r w:rsidRPr="00952E60">
        <w:rPr>
          <w:rStyle w:val="StyleBoldUnderline"/>
          <w:rFonts w:asciiTheme="majorHAnsi" w:hAnsiTheme="majorHAnsi"/>
          <w:sz w:val="24"/>
          <w:szCs w:val="24"/>
          <w:highlight w:val="cyan"/>
        </w:rPr>
        <w:t>but</w:t>
      </w:r>
      <w:r w:rsidRPr="00543E46">
        <w:rPr>
          <w:rFonts w:asciiTheme="majorHAnsi" w:hAnsiTheme="majorHAnsi"/>
        </w:rPr>
        <w:t xml:space="preserve"> in 2009 the </w:t>
      </w:r>
      <w:r w:rsidRPr="00952E60">
        <w:rPr>
          <w:rStyle w:val="StyleBoldUnderline"/>
          <w:rFonts w:asciiTheme="majorHAnsi" w:hAnsiTheme="majorHAnsi"/>
          <w:sz w:val="24"/>
          <w:szCs w:val="24"/>
          <w:highlight w:val="cyan"/>
        </w:rPr>
        <w:t>Obama</w:t>
      </w:r>
      <w:r w:rsidRPr="00543E46">
        <w:rPr>
          <w:rFonts w:asciiTheme="majorHAnsi" w:hAnsiTheme="majorHAnsi"/>
        </w:rPr>
        <w:t xml:space="preserve"> administration </w:t>
      </w:r>
      <w:r w:rsidRPr="00952E60">
        <w:rPr>
          <w:rStyle w:val="StyleBoldUnderline"/>
          <w:rFonts w:asciiTheme="majorHAnsi" w:hAnsiTheme="majorHAnsi"/>
          <w:sz w:val="24"/>
          <w:szCs w:val="24"/>
          <w:highlight w:val="cyan"/>
        </w:rPr>
        <w:t>withdrew</w:t>
      </w:r>
      <w:r w:rsidRPr="00952E60">
        <w:rPr>
          <w:rStyle w:val="StyleBoldUnderline"/>
          <w:rFonts w:asciiTheme="majorHAnsi" w:hAnsiTheme="majorHAnsi"/>
          <w:sz w:val="24"/>
          <w:szCs w:val="24"/>
        </w:rPr>
        <w:t xml:space="preserve"> its </w:t>
      </w:r>
      <w:r w:rsidRPr="00952E60">
        <w:rPr>
          <w:rStyle w:val="StyleBoldUnderline"/>
          <w:rFonts w:asciiTheme="majorHAnsi" w:hAnsiTheme="majorHAnsi"/>
          <w:sz w:val="24"/>
          <w:szCs w:val="24"/>
          <w:highlight w:val="cyan"/>
        </w:rPr>
        <w:t>support</w:t>
      </w:r>
      <w:r w:rsidRPr="00952E60">
        <w:rPr>
          <w:rStyle w:val="StyleBoldUnderline"/>
          <w:rFonts w:asciiTheme="majorHAnsi" w:hAnsiTheme="majorHAnsi"/>
          <w:sz w:val="24"/>
          <w:szCs w:val="24"/>
        </w:rPr>
        <w:t xml:space="preserve"> for Yucca Mountain due to fierce political opposition in Nevada</w:t>
      </w:r>
      <w:r w:rsidRPr="00543E46">
        <w:rPr>
          <w:rFonts w:asciiTheme="majorHAnsi" w:hAnsiTheme="majorHAnsi"/>
        </w:rPr>
        <w:t xml:space="preserve">. Nuclear power proponents hoped that the administration would again consider the site, but a recent report by the president’s Blue Ribbon Commission did not consider Yucca Mountain’s feasibility. There are even doubts surrounding the newly-approved Georgia reactors, as the plants may begin generating electricity eight months later than expected, according the Augusta Chronicle. Supporters of nuclear power, however, still retain some optimism because of the approval of the Georgia reactors and a dual reactor plant in South Carolina. </w:t>
      </w:r>
      <w:r w:rsidRPr="00952E60">
        <w:rPr>
          <w:rStyle w:val="StyleBoldUnderline"/>
          <w:rFonts w:asciiTheme="majorHAnsi" w:hAnsiTheme="majorHAnsi"/>
          <w:sz w:val="24"/>
          <w:szCs w:val="24"/>
          <w:highlight w:val="cyan"/>
        </w:rPr>
        <w:t>A poll</w:t>
      </w:r>
      <w:r w:rsidRPr="00543E46">
        <w:rPr>
          <w:rFonts w:asciiTheme="majorHAnsi" w:hAnsiTheme="majorHAnsi"/>
        </w:rPr>
        <w:t xml:space="preserve"> by the Nuclear Energy Institute </w:t>
      </w:r>
      <w:r w:rsidRPr="00952E60">
        <w:rPr>
          <w:rStyle w:val="StyleBoldUnderline"/>
          <w:rFonts w:asciiTheme="majorHAnsi" w:hAnsiTheme="majorHAnsi"/>
          <w:sz w:val="24"/>
          <w:szCs w:val="24"/>
          <w:highlight w:val="cyan"/>
        </w:rPr>
        <w:t>says</w:t>
      </w:r>
      <w:r w:rsidRPr="00952E60">
        <w:rPr>
          <w:rStyle w:val="StyleBoldUnderline"/>
          <w:rFonts w:asciiTheme="majorHAnsi" w:hAnsiTheme="majorHAnsi"/>
          <w:sz w:val="24"/>
          <w:szCs w:val="24"/>
        </w:rPr>
        <w:t xml:space="preserve"> that </w:t>
      </w:r>
      <w:r w:rsidRPr="00952E60">
        <w:rPr>
          <w:rStyle w:val="StyleBoldUnderline"/>
          <w:rFonts w:asciiTheme="majorHAnsi" w:hAnsiTheme="majorHAnsi"/>
          <w:sz w:val="24"/>
          <w:szCs w:val="24"/>
          <w:highlight w:val="cyan"/>
        </w:rPr>
        <w:t>81 percent of Americans view nuclear energy as “important</w:t>
      </w:r>
      <w:r w:rsidRPr="00952E60">
        <w:rPr>
          <w:rStyle w:val="StyleBoldUnderline"/>
          <w:rFonts w:asciiTheme="majorHAnsi" w:hAnsiTheme="majorHAnsi"/>
          <w:sz w:val="24"/>
          <w:szCs w:val="24"/>
        </w:rPr>
        <w:t xml:space="preserve"> to meeting the nation’s future electricity needs,</w:t>
      </w:r>
      <w:r w:rsidRPr="00543E46">
        <w:rPr>
          <w:rFonts w:asciiTheme="majorHAnsi" w:hAnsiTheme="majorHAnsi"/>
        </w:rPr>
        <w:t>” and 64 percent of respondents favoring the use of nuclear power in the U.S.</w:t>
      </w:r>
    </w:p>
    <w:p w:rsidR="00223F58" w:rsidRDefault="00223F58" w:rsidP="00223F58"/>
    <w:p w:rsidR="00223F58" w:rsidRDefault="00223F58" w:rsidP="00223F58">
      <w:pPr>
        <w:pStyle w:val="Heading1"/>
      </w:pPr>
      <w:r>
        <w:t>2AC v. Michigan State GaTh</w:t>
      </w:r>
    </w:p>
    <w:p w:rsidR="00223F58" w:rsidRDefault="00223F58" w:rsidP="00223F58"/>
    <w:p w:rsidR="00223F58" w:rsidRDefault="00223F58" w:rsidP="00223F58">
      <w:pPr>
        <w:pStyle w:val="Heading3"/>
      </w:pPr>
      <w:bookmarkStart w:id="13" w:name="_Toc335438079"/>
      <w:r>
        <w:t>2AC prolif</w:t>
      </w:r>
    </w:p>
    <w:p w:rsidR="00223F58" w:rsidRDefault="00223F58" w:rsidP="00223F58">
      <w:pPr>
        <w:rPr>
          <w:rStyle w:val="Analytic"/>
        </w:rPr>
      </w:pPr>
    </w:p>
    <w:p w:rsidR="00223F58" w:rsidRPr="008F15BC" w:rsidRDefault="00223F58" w:rsidP="00223F58"/>
    <w:p w:rsidR="00223F58" w:rsidRDefault="00223F58" w:rsidP="00223F58">
      <w:pPr>
        <w:pStyle w:val="Heading4"/>
      </w:pPr>
      <w:r>
        <w:t>Nuclear terrorism is extremely likely and is comparatively the largest threat to international stability.</w:t>
      </w:r>
    </w:p>
    <w:p w:rsidR="00223F58" w:rsidRDefault="00223F58" w:rsidP="00223F58">
      <w:r>
        <w:t xml:space="preserve">Zafar Nawaz </w:t>
      </w:r>
      <w:r w:rsidRPr="00C24010">
        <w:rPr>
          <w:rStyle w:val="StyleStyleBold12pt"/>
        </w:rPr>
        <w:t>Jaspal</w:t>
      </w:r>
      <w:r>
        <w:t xml:space="preserve">, </w:t>
      </w:r>
      <w:r w:rsidRPr="00C24010">
        <w:rPr>
          <w:rStyle w:val="StyleStyleBold12pt"/>
        </w:rPr>
        <w:t>2012</w:t>
      </w:r>
      <w:r>
        <w:t>, is Associate Professor at the Department of International Relations, Quaid-I-Azam University, Islamabad, Pakistan, is advisor on Non-Proliferation at the South Asian Strategic Stability Institute, London, Center of Excellence: Defense against Terrorism, Ankara, Turkey and Armed Forces War College, National Defense University, Islamabad, Command and Staff College Quetta, a Course Coordinator at the Foreign Services Academy, Ministry of Foreign Affairs, a Research Fellow at the Institute of Strategic Studies, Islamabad and Islamabad Policy Research Institute, Journal of Political Studies, Vol. 19 Issue 1, "Nuclear/Radiological Terrorism: Myth or Reality?,” Ebsco Host</w:t>
      </w:r>
    </w:p>
    <w:p w:rsidR="00223F58" w:rsidRDefault="00223F58" w:rsidP="00223F58">
      <w:pPr>
        <w:pStyle w:val="Card"/>
      </w:pPr>
      <w:r>
        <w:t xml:space="preserve">The misperception, miscalculation and above all ignorance of the ruling elite about security puzzles are perilous for the national security of a state. Indeed, </w:t>
      </w:r>
      <w:r w:rsidRPr="00C24010">
        <w:rPr>
          <w:rStyle w:val="StyleBoldUnderline"/>
        </w:rPr>
        <w:t xml:space="preserve">in an age of transnational terrorism and unprecedented dissemination of </w:t>
      </w:r>
      <w:r>
        <w:t xml:space="preserve">dual-use </w:t>
      </w:r>
      <w:r w:rsidRPr="00C24010">
        <w:rPr>
          <w:rStyle w:val="StyleBoldUnderline"/>
        </w:rPr>
        <w:t xml:space="preserve">nuclear technology, </w:t>
      </w:r>
      <w:r w:rsidRPr="00F17754">
        <w:rPr>
          <w:rStyle w:val="StyleBoldUnderline"/>
          <w:highlight w:val="cyan"/>
        </w:rPr>
        <w:t>ignoring nuclear terrorism</w:t>
      </w:r>
      <w:r>
        <w:t xml:space="preserve"> threat </w:t>
      </w:r>
      <w:r w:rsidRPr="00F17754">
        <w:rPr>
          <w:rStyle w:val="StyleBoldUnderline"/>
          <w:highlight w:val="cyan"/>
        </w:rPr>
        <w:t>is</w:t>
      </w:r>
      <w:r>
        <w:t xml:space="preserve"> an </w:t>
      </w:r>
      <w:r w:rsidRPr="00F17754">
        <w:rPr>
          <w:rStyle w:val="StyleBoldUnderline"/>
          <w:highlight w:val="cyan"/>
        </w:rPr>
        <w:t>imprudent</w:t>
      </w:r>
      <w:r>
        <w:t xml:space="preserve"> policy choice. The incapability of terrorist organizations to engineer fissile material does not eliminate completely the possibility of nuclear terrorism. At the same time, the </w:t>
      </w:r>
      <w:r w:rsidRPr="00F17754">
        <w:rPr>
          <w:rStyle w:val="StyleBoldUnderline"/>
          <w:highlight w:val="cyan"/>
        </w:rPr>
        <w:t>absence of</w:t>
      </w:r>
      <w:r w:rsidRPr="00A62AE6">
        <w:rPr>
          <w:rStyle w:val="StyleBoldUnderline"/>
        </w:rPr>
        <w:t xml:space="preserve"> an example or precedent of</w:t>
      </w:r>
      <w:r>
        <w:t xml:space="preserve"> a </w:t>
      </w:r>
      <w:r w:rsidRPr="00A62AE6">
        <w:rPr>
          <w:rStyle w:val="StyleBoldUnderline"/>
        </w:rPr>
        <w:t xml:space="preserve">nuclear/radiological terrorism </w:t>
      </w:r>
      <w:r w:rsidRPr="00F17754">
        <w:rPr>
          <w:rStyle w:val="StyleBoldUnderline"/>
          <w:highlight w:val="cyan"/>
        </w:rPr>
        <w:t>does not qualify</w:t>
      </w:r>
      <w:r w:rsidRPr="00A62AE6">
        <w:rPr>
          <w:rStyle w:val="StyleBoldUnderline"/>
        </w:rPr>
        <w:t xml:space="preserve"> the assertion</w:t>
      </w:r>
      <w:r>
        <w:t xml:space="preserve"> that the nuclear/radiological </w:t>
      </w:r>
      <w:r w:rsidRPr="00F17754">
        <w:rPr>
          <w:rStyle w:val="StyleBoldUnderline"/>
          <w:highlight w:val="cyan"/>
        </w:rPr>
        <w:t>terrorism ought to be</w:t>
      </w:r>
      <w:r>
        <w:t xml:space="preserve"> remained </w:t>
      </w:r>
      <w:r w:rsidRPr="00A62AE6">
        <w:rPr>
          <w:rStyle w:val="StyleBoldUnderline"/>
        </w:rPr>
        <w:t xml:space="preserve">a </w:t>
      </w:r>
      <w:r w:rsidRPr="00F17754">
        <w:rPr>
          <w:rStyle w:val="StyleBoldUnderline"/>
          <w:highlight w:val="cyan"/>
        </w:rPr>
        <w:t>myth</w:t>
      </w:r>
      <w:r>
        <w:t xml:space="preserve">. Farsighted rationality obligates that one should not miscalculate transnational </w:t>
      </w:r>
      <w:r w:rsidRPr="00F17754">
        <w:rPr>
          <w:rStyle w:val="StyleBoldUnderline"/>
          <w:highlight w:val="cyan"/>
        </w:rPr>
        <w:t>terrorist groups</w:t>
      </w:r>
      <w:r>
        <w:t xml:space="preserve"> — whose behavior suggests that they </w:t>
      </w:r>
      <w:r w:rsidRPr="00F17754">
        <w:rPr>
          <w:rStyle w:val="StyleBoldUnderline"/>
          <w:highlight w:val="cyan"/>
        </w:rPr>
        <w:t>have a death wish</w:t>
      </w:r>
      <w:r>
        <w:t xml:space="preserve"> — of acquiring nuclear, radiological, chemical and biological material producing capabilities. In addition, one could be sensible about the published information that </w:t>
      </w:r>
      <w:r w:rsidRPr="00A62AE6">
        <w:rPr>
          <w:rStyle w:val="StyleBoldUnderline"/>
        </w:rPr>
        <w:t xml:space="preserve">huge amount of </w:t>
      </w:r>
      <w:r w:rsidRPr="00F17754">
        <w:rPr>
          <w:rStyle w:val="StyleBoldUnderline"/>
          <w:highlight w:val="cyan"/>
        </w:rPr>
        <w:t>nuclear material is spread</w:t>
      </w:r>
      <w:r w:rsidRPr="00A62AE6">
        <w:rPr>
          <w:rStyle w:val="StyleBoldUnderline"/>
        </w:rPr>
        <w:t xml:space="preserve"> around </w:t>
      </w:r>
      <w:r>
        <w:t xml:space="preserve">the globe. According to estimate </w:t>
      </w:r>
      <w:r w:rsidRPr="00F17754">
        <w:rPr>
          <w:rStyle w:val="StyleBoldUnderline"/>
          <w:highlight w:val="cyan"/>
        </w:rPr>
        <w:t>it is enough to build</w:t>
      </w:r>
      <w:r w:rsidRPr="00A62AE6">
        <w:rPr>
          <w:rStyle w:val="StyleBoldUnderline"/>
        </w:rPr>
        <w:t xml:space="preserve"> more than </w:t>
      </w:r>
      <w:r w:rsidRPr="00F17754">
        <w:rPr>
          <w:rStyle w:val="StyleBoldUnderline"/>
          <w:highlight w:val="cyan"/>
        </w:rPr>
        <w:t>120,000</w:t>
      </w:r>
      <w:r w:rsidRPr="00A62AE6">
        <w:rPr>
          <w:rStyle w:val="StyleBoldUnderline"/>
        </w:rPr>
        <w:t xml:space="preserve"> Hiroshima-sized </w:t>
      </w:r>
      <w:r w:rsidRPr="00F17754">
        <w:rPr>
          <w:rStyle w:val="StyleBoldUnderline"/>
          <w:highlight w:val="cyan"/>
        </w:rPr>
        <w:t>nuclear bombs</w:t>
      </w:r>
      <w:r>
        <w:t xml:space="preserve"> (Fissile Material Working Group, 2010, April 1). The alarming fact is that a few storage sites of </w:t>
      </w:r>
      <w:r w:rsidRPr="00A62AE6">
        <w:rPr>
          <w:rStyle w:val="StyleBoldUnderline"/>
        </w:rPr>
        <w:t xml:space="preserve">nuclear/radiological </w:t>
      </w:r>
      <w:r w:rsidRPr="00F17754">
        <w:rPr>
          <w:rStyle w:val="Emphasis"/>
          <w:highlight w:val="cyan"/>
        </w:rPr>
        <w:t>materials are inadequately secured</w:t>
      </w:r>
      <w:r>
        <w:t xml:space="preserve"> and continue to be accumulated in unstable regions (Sambaiew, 2010, February). </w:t>
      </w:r>
      <w:r w:rsidRPr="00A62AE6">
        <w:rPr>
          <w:rStyle w:val="StyleBoldUnderline"/>
        </w:rPr>
        <w:t xml:space="preserve">Attempts at </w:t>
      </w:r>
      <w:r w:rsidRPr="00F17754">
        <w:rPr>
          <w:rStyle w:val="StyleBoldUnderline"/>
          <w:highlight w:val="cyan"/>
        </w:rPr>
        <w:t>stealing fissile material had</w:t>
      </w:r>
      <w:r>
        <w:t xml:space="preserve"> already </w:t>
      </w:r>
      <w:r w:rsidRPr="00F17754">
        <w:rPr>
          <w:rStyle w:val="StyleBoldUnderline"/>
          <w:highlight w:val="cyan"/>
        </w:rPr>
        <w:t>been discovered</w:t>
      </w:r>
      <w:r>
        <w:t xml:space="preserve"> (Din &amp; Zhiwei, 2003: 18)</w:t>
      </w:r>
      <w:proofErr w:type="gramStart"/>
      <w:r>
        <w:t>.Numerous</w:t>
      </w:r>
      <w:proofErr w:type="gramEnd"/>
      <w:r>
        <w:t xml:space="preserve"> evidences confirm that terrorist groups had aspired to acquire fissile material for their terrorist acts. Late Osama bin Laden, the founder of </w:t>
      </w:r>
      <w:r w:rsidRPr="00F17754">
        <w:rPr>
          <w:rStyle w:val="StyleBoldUnderline"/>
          <w:highlight w:val="cyan"/>
        </w:rPr>
        <w:t>AL Qaeda stated</w:t>
      </w:r>
      <w:r>
        <w:t xml:space="preserve"> that </w:t>
      </w:r>
      <w:r w:rsidRPr="00F17754">
        <w:rPr>
          <w:rStyle w:val="StyleBoldUnderline"/>
          <w:highlight w:val="cyan"/>
        </w:rPr>
        <w:t>acquiring</w:t>
      </w:r>
      <w:r w:rsidRPr="00A62AE6">
        <w:rPr>
          <w:rStyle w:val="StyleBoldUnderline"/>
        </w:rPr>
        <w:t xml:space="preserve"> nuclear weapons </w:t>
      </w:r>
      <w:r w:rsidRPr="00F17754">
        <w:rPr>
          <w:rStyle w:val="StyleBoldUnderline"/>
          <w:highlight w:val="cyan"/>
        </w:rPr>
        <w:t>was a</w:t>
      </w:r>
      <w:r w:rsidRPr="00A62AE6">
        <w:rPr>
          <w:rStyle w:val="StyleBoldUnderline"/>
        </w:rPr>
        <w:t xml:space="preserve"> “religious </w:t>
      </w:r>
      <w:r w:rsidRPr="00F17754">
        <w:rPr>
          <w:rStyle w:val="StyleBoldUnderline"/>
          <w:highlight w:val="cyan"/>
        </w:rPr>
        <w:t>duty</w:t>
      </w:r>
      <w:r>
        <w:t xml:space="preserve">” (Yusufzai, 1999, January 11). The IAEA also </w:t>
      </w:r>
      <w:proofErr w:type="gramStart"/>
      <w:r>
        <w:t>reported that</w:t>
      </w:r>
      <w:proofErr w:type="gramEnd"/>
      <w:r>
        <w:t xml:space="preserve"> “al-Qaeda was actively seeking an atomic bomb.” Jamal Ahmad al-Fadl,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Bashiruddin Mahmood, a Pakistani nuclear scientist confessed that he met Osama bin Laden. He </w:t>
      </w:r>
      <w:proofErr w:type="gramStart"/>
      <w:r>
        <w:t>claimed that</w:t>
      </w:r>
      <w:proofErr w:type="gramEnd"/>
      <w:r>
        <w:t xml:space="preserve"> “I met Osama bin Laden before 9/11not to give him nuclear know-how, but to seek funds for establishing a technical college in Kabul (Syed, 2010, May 29).” He was arrested in 2003 and after extensive interrogation by American and Pakistani intelligence agencies he was released (Syed, 2010, May 29). Agreed, Mr. Mahmood did not share nuclear know-how with Al Qaeda, but his meeting with Osama establishes the fact that </w:t>
      </w:r>
      <w:r w:rsidRPr="00F17754">
        <w:rPr>
          <w:rStyle w:val="StyleBoldUnderline"/>
          <w:highlight w:val="cyan"/>
        </w:rPr>
        <w:t>the</w:t>
      </w:r>
      <w:r w:rsidRPr="00A62AE6">
        <w:rPr>
          <w:rStyle w:val="StyleBoldUnderline"/>
        </w:rPr>
        <w:t xml:space="preserve"> terrorist </w:t>
      </w:r>
      <w:r w:rsidRPr="00F17754">
        <w:rPr>
          <w:rStyle w:val="StyleBoldUnderline"/>
          <w:highlight w:val="cyan"/>
        </w:rPr>
        <w:t>organization was in contact with</w:t>
      </w:r>
      <w:r w:rsidRPr="00A62AE6">
        <w:rPr>
          <w:rStyle w:val="StyleBoldUnderline"/>
        </w:rPr>
        <w:t xml:space="preserve"> nuclear </w:t>
      </w:r>
      <w:r w:rsidRPr="00F17754">
        <w:rPr>
          <w:rStyle w:val="StyleBoldUnderline"/>
          <w:highlight w:val="cyan"/>
        </w:rPr>
        <w:t>scientists</w:t>
      </w:r>
      <w:r>
        <w:t>. Second, the terrorist group has sympathizers in the nuclear scientific bureaucracies. It also authenticates bin Laden’s Deputy Ayman Zawahiri’s claim which he made in December 2001: “If you have $30 million, go to the black market in the central Asia, contact any disgruntled Soviet scientist and a lot of dozens of smart briefcase bombs are available (Allison</w:t>
      </w:r>
      <w:proofErr w:type="gramStart"/>
      <w:r>
        <w:t>,2010</w:t>
      </w:r>
      <w:proofErr w:type="gramEnd"/>
      <w:r>
        <w:t xml:space="preserve">, January: 2).”The covert meetings between nuclear scientists and al Qaeda members could not be interpreted as idle threats and thereby </w:t>
      </w:r>
      <w:r w:rsidRPr="00A62AE6">
        <w:rPr>
          <w:rStyle w:val="StyleBoldUnderline"/>
        </w:rPr>
        <w:t>the threat of nuclear/radiological terrorism is real.</w:t>
      </w:r>
      <w:r>
        <w:t xml:space="preserve"> The 33Defense Secretary Robert Gates admitted in 2008 that “what keeps every senior government leader awake at night is the thought of a terrorist ending up with a weapon of mass destruction, especially </w:t>
      </w:r>
      <w:proofErr w:type="gramStart"/>
      <w:r>
        <w:t>nuclear(</w:t>
      </w:r>
      <w:proofErr w:type="gramEnd"/>
      <w:r>
        <w:t xml:space="preserve">Mueller, 2011, August 2).” Indeed, </w:t>
      </w:r>
      <w:r w:rsidRPr="00A62AE6">
        <w:rPr>
          <w:rStyle w:val="StyleBoldUnderline"/>
        </w:rPr>
        <w:t xml:space="preserve">the </w:t>
      </w:r>
      <w:r w:rsidRPr="00F17754">
        <w:rPr>
          <w:rStyle w:val="StyleBoldUnderline"/>
          <w:highlight w:val="cyan"/>
        </w:rPr>
        <w:t>nuclear deterrence</w:t>
      </w:r>
      <w:r w:rsidRPr="00A62AE6">
        <w:rPr>
          <w:rStyle w:val="StyleBoldUnderline"/>
        </w:rPr>
        <w:t xml:space="preserve"> strategy </w:t>
      </w:r>
      <w:r w:rsidRPr="00F17754">
        <w:rPr>
          <w:rStyle w:val="Emphasis"/>
          <w:highlight w:val="cyan"/>
        </w:rPr>
        <w:t>cannot deter</w:t>
      </w:r>
      <w:r w:rsidRPr="00F17754">
        <w:rPr>
          <w:rStyle w:val="StyleBoldUnderline"/>
          <w:highlight w:val="cyan"/>
        </w:rPr>
        <w:t xml:space="preserve"> the</w:t>
      </w:r>
      <w:r w:rsidRPr="00A62AE6">
        <w:rPr>
          <w:rStyle w:val="StyleBoldUnderline"/>
        </w:rPr>
        <w:t xml:space="preserve"> transnational </w:t>
      </w:r>
      <w:r w:rsidRPr="00F17754">
        <w:rPr>
          <w:rStyle w:val="StyleBoldUnderline"/>
          <w:highlight w:val="cyan"/>
        </w:rPr>
        <w:t>terrorist syndicate</w:t>
      </w:r>
      <w:r w:rsidRPr="00A62AE6">
        <w:rPr>
          <w:rStyle w:val="StyleBoldUnderline"/>
        </w:rPr>
        <w:t xml:space="preserve"> from nuclear/radiological</w:t>
      </w:r>
      <w:r>
        <w:t xml:space="preserve"> terrorist </w:t>
      </w:r>
      <w:r w:rsidRPr="00A62AE6">
        <w:rPr>
          <w:rStyle w:val="StyleBoldUnderline"/>
        </w:rPr>
        <w:t>attacks</w:t>
      </w:r>
      <w:r>
        <w:t>.</w:t>
      </w:r>
    </w:p>
    <w:p w:rsidR="00223F58" w:rsidRPr="00F53958" w:rsidRDefault="00223F58" w:rsidP="00223F58"/>
    <w:p w:rsidR="00223F58" w:rsidRDefault="00223F58" w:rsidP="00223F58">
      <w:pPr>
        <w:pStyle w:val="Heading3"/>
      </w:pPr>
      <w:r w:rsidRPr="00E05CB5">
        <w:t>2AC solvency</w:t>
      </w:r>
    </w:p>
    <w:p w:rsidR="00223F58" w:rsidRDefault="00223F58" w:rsidP="00223F58">
      <w:pPr>
        <w:pStyle w:val="Heading4"/>
      </w:pPr>
      <w:r>
        <w:t>Loan guarantees is the best way to incentivize new nuclear energy – it is given at no cost.</w:t>
      </w:r>
    </w:p>
    <w:p w:rsidR="00223F58" w:rsidRDefault="00223F58" w:rsidP="00223F58">
      <w:r w:rsidRPr="00AD137C">
        <w:rPr>
          <w:rStyle w:val="StyleStyleBold12pt"/>
        </w:rPr>
        <w:t>NEI</w:t>
      </w:r>
      <w:r>
        <w:t xml:space="preserve">, </w:t>
      </w:r>
      <w:r w:rsidRPr="00AD137C">
        <w:rPr>
          <w:rStyle w:val="StyleStyleBold12pt"/>
        </w:rPr>
        <w:t>2012</w:t>
      </w:r>
      <w:r>
        <w:t xml:space="preserve">, Nuclear Energy Institute, “New Reactor Development,” </w:t>
      </w:r>
      <w:hyperlink r:id="rId22" w:history="1">
        <w:r w:rsidRPr="00AD137C">
          <w:t>http://www.nei.org/112thcongress/new-reactor-development/</w:t>
        </w:r>
      </w:hyperlink>
      <w:r>
        <w:t xml:space="preserve"> </w:t>
      </w:r>
    </w:p>
    <w:p w:rsidR="00223F58" w:rsidRDefault="00223F58" w:rsidP="00223F58">
      <w:pPr>
        <w:pStyle w:val="Card"/>
      </w:pPr>
      <w:r>
        <w:t xml:space="preserve">The NRC certified Westinghouse Electric Co.'s revised AP1000 reactor design in December 2011. The AP1000 reactor will be used at the Vogtle facility and at South Carolina Electric &amp; Gas Co.'s V.C. Summer site in Jenkinsville, which was licensed by the NRC in March 2012. </w:t>
      </w:r>
      <w:r w:rsidRPr="00F17754">
        <w:rPr>
          <w:rStyle w:val="StyleBoldUnderline"/>
          <w:highlight w:val="cyan"/>
        </w:rPr>
        <w:t>The N</w:t>
      </w:r>
      <w:r w:rsidRPr="00B50B25">
        <w:rPr>
          <w:rStyle w:val="StyleBoldUnderline"/>
        </w:rPr>
        <w:t xml:space="preserve">uclear </w:t>
      </w:r>
      <w:r w:rsidRPr="00F17754">
        <w:rPr>
          <w:rStyle w:val="StyleBoldUnderline"/>
          <w:highlight w:val="cyan"/>
        </w:rPr>
        <w:t>R</w:t>
      </w:r>
      <w:r w:rsidRPr="00B50B25">
        <w:rPr>
          <w:rStyle w:val="StyleBoldUnderline"/>
        </w:rPr>
        <w:t xml:space="preserve">egulatory </w:t>
      </w:r>
      <w:r w:rsidRPr="00F17754">
        <w:rPr>
          <w:rStyle w:val="StyleBoldUnderline"/>
          <w:highlight w:val="cyan"/>
        </w:rPr>
        <w:t>C</w:t>
      </w:r>
      <w:r w:rsidRPr="00B50B25">
        <w:rPr>
          <w:rStyle w:val="StyleBoldUnderline"/>
        </w:rPr>
        <w:t xml:space="preserve">ommission </w:t>
      </w:r>
      <w:r w:rsidRPr="00F17754">
        <w:rPr>
          <w:rStyle w:val="StyleBoldUnderline"/>
          <w:highlight w:val="cyan"/>
        </w:rPr>
        <w:t>is reviewing 11 license applications for</w:t>
      </w:r>
      <w:r w:rsidRPr="00B50B25">
        <w:rPr>
          <w:rStyle w:val="StyleBoldUnderline"/>
        </w:rPr>
        <w:t xml:space="preserve"> 18 </w:t>
      </w:r>
      <w:r w:rsidRPr="00F17754">
        <w:rPr>
          <w:rStyle w:val="StyleBoldUnderline"/>
          <w:highlight w:val="cyan"/>
        </w:rPr>
        <w:t>new nuclear reactors</w:t>
      </w:r>
      <w:r>
        <w:t xml:space="preserve">. The </w:t>
      </w:r>
      <w:r w:rsidRPr="00B50B25">
        <w:rPr>
          <w:rStyle w:val="StyleBoldUnderline"/>
        </w:rPr>
        <w:t>new NRC licensing process moves the licensing and safety issues to the front of three processes</w:t>
      </w:r>
      <w:r>
        <w:t xml:space="preserve">: approval of standardized reactor designs, early site permits, and combined construction and operating licenses. In addition, the licensing process provides greater opportunity for public input at the front end of the project. Costs Electricity generated from nuclear power can be competitive with other new sources of baseload power. This is true even before including the cost impact of potential restrictions on carbon dioxide and other greenhouse gas emissions. Loan Guarantees </w:t>
      </w:r>
      <w:r w:rsidRPr="00F17754">
        <w:rPr>
          <w:rStyle w:val="StyleBoldUnderline"/>
          <w:highlight w:val="cyan"/>
        </w:rPr>
        <w:t>The</w:t>
      </w:r>
      <w:r>
        <w:t xml:space="preserve"> Department of Energy </w:t>
      </w:r>
      <w:r w:rsidRPr="00F17754">
        <w:rPr>
          <w:rStyle w:val="StyleBoldUnderline"/>
          <w:highlight w:val="cyan"/>
        </w:rPr>
        <w:t xml:space="preserve">loan guarantee program </w:t>
      </w:r>
      <w:r w:rsidRPr="00F17754">
        <w:rPr>
          <w:rStyle w:val="Emphasis"/>
          <w:highlight w:val="cyan"/>
        </w:rPr>
        <w:t>is the most effective program</w:t>
      </w:r>
      <w:r w:rsidRPr="00F17754">
        <w:rPr>
          <w:rStyle w:val="StyleBoldUnderline"/>
          <w:highlight w:val="cyan"/>
        </w:rPr>
        <w:t xml:space="preserve"> for addressing the major challenge facing new nuclear power</w:t>
      </w:r>
      <w:r w:rsidRPr="00B50B25">
        <w:rPr>
          <w:rStyle w:val="StyleBoldUnderline"/>
        </w:rPr>
        <w:t xml:space="preserve"> plants: </w:t>
      </w:r>
      <w:r w:rsidRPr="00F17754">
        <w:rPr>
          <w:rStyle w:val="StyleBoldUnderline"/>
          <w:highlight w:val="cyan"/>
        </w:rPr>
        <w:t>construction financing</w:t>
      </w:r>
      <w:r>
        <w:t xml:space="preserve">. Loan guarantees through DOE are available for 10 technologies—including nuclear power—that reduce, sequester or avoid greenhouse gas emissions. </w:t>
      </w:r>
      <w:r w:rsidRPr="00F17754">
        <w:rPr>
          <w:rStyle w:val="StyleBoldUnderline"/>
          <w:highlight w:val="cyan"/>
        </w:rPr>
        <w:t>Recipients of loan guarantees</w:t>
      </w:r>
      <w:r w:rsidRPr="00B50B25">
        <w:rPr>
          <w:rStyle w:val="StyleBoldUnderline"/>
        </w:rPr>
        <w:t xml:space="preserve"> for nuclear energy projects </w:t>
      </w:r>
      <w:r w:rsidRPr="00F17754">
        <w:rPr>
          <w:rStyle w:val="StyleBoldUnderline"/>
          <w:highlight w:val="cyan"/>
        </w:rPr>
        <w:t>pay a fee and cover all administrative costs</w:t>
      </w:r>
      <w:r w:rsidRPr="00B50B25">
        <w:rPr>
          <w:rStyle w:val="StyleBoldUnderline"/>
        </w:rPr>
        <w:t xml:space="preserve"> incurred by the government program. </w:t>
      </w:r>
      <w:r w:rsidRPr="00F17754">
        <w:rPr>
          <w:rStyle w:val="StyleBoldUnderline"/>
          <w:highlight w:val="cyan"/>
        </w:rPr>
        <w:t xml:space="preserve">There is </w:t>
      </w:r>
      <w:r w:rsidRPr="00F17754">
        <w:rPr>
          <w:rStyle w:val="Emphasis"/>
          <w:highlight w:val="cyan"/>
        </w:rPr>
        <w:t>no cost to the taxpayer.</w:t>
      </w:r>
      <w:r w:rsidRPr="00F17754">
        <w:rPr>
          <w:rStyle w:val="StyleBoldUnderline"/>
          <w:highlight w:val="cyan"/>
        </w:rPr>
        <w:t xml:space="preserve"> In fact, a</w:t>
      </w:r>
      <w:r>
        <w:t xml:space="preserve"> disciplined </w:t>
      </w:r>
      <w:r w:rsidRPr="00F17754">
        <w:rPr>
          <w:rStyle w:val="StyleBoldUnderline"/>
          <w:highlight w:val="cyan"/>
        </w:rPr>
        <w:t>process will</w:t>
      </w:r>
      <w:r w:rsidRPr="00B50B25">
        <w:rPr>
          <w:rStyle w:val="StyleBoldUnderline"/>
        </w:rPr>
        <w:t xml:space="preserve"> help </w:t>
      </w:r>
      <w:r w:rsidRPr="00F17754">
        <w:rPr>
          <w:rStyle w:val="StyleBoldUnderline"/>
          <w:highlight w:val="cyan"/>
        </w:rPr>
        <w:t>lower electricity prices for consumers and</w:t>
      </w:r>
      <w:r w:rsidRPr="00B50B25">
        <w:rPr>
          <w:rStyle w:val="StyleBoldUnderline"/>
        </w:rPr>
        <w:t xml:space="preserve"> will actually </w:t>
      </w:r>
      <w:r w:rsidRPr="00F17754">
        <w:rPr>
          <w:rStyle w:val="StyleBoldUnderline"/>
          <w:highlight w:val="cyan"/>
        </w:rPr>
        <w:t>make money for the U.S.</w:t>
      </w:r>
      <w:r>
        <w:t xml:space="preserve"> Treasury. Small Reactor Designs Small reactors will provide energy companies with an array of electricity production options. </w:t>
      </w:r>
      <w:r w:rsidRPr="00F17754">
        <w:rPr>
          <w:rStyle w:val="StyleBoldUnderline"/>
          <w:highlight w:val="cyan"/>
        </w:rPr>
        <w:t>Their small size</w:t>
      </w:r>
      <w:r w:rsidRPr="00B50B25">
        <w:rPr>
          <w:rStyle w:val="StyleBoldUnderline"/>
        </w:rPr>
        <w:t xml:space="preserve"> </w:t>
      </w:r>
      <w:r>
        <w:t xml:space="preserve">(typically fewer than 350 megawatts) and modular construction </w:t>
      </w:r>
      <w:r w:rsidRPr="00B50B25">
        <w:rPr>
          <w:rStyle w:val="StyleBoldUnderline"/>
        </w:rPr>
        <w:t xml:space="preserve">will </w:t>
      </w:r>
      <w:r w:rsidRPr="00F17754">
        <w:rPr>
          <w:rStyle w:val="StyleBoldUnderline"/>
          <w:highlight w:val="cyan"/>
        </w:rPr>
        <w:t>allow these reactors to be built</w:t>
      </w:r>
      <w:r w:rsidRPr="00B50B25">
        <w:rPr>
          <w:rStyle w:val="StyleBoldUnderline"/>
        </w:rPr>
        <w:t xml:space="preserve"> in a controlled factory setting, </w:t>
      </w:r>
      <w:r w:rsidRPr="00F17754">
        <w:rPr>
          <w:rStyle w:val="StyleBoldUnderline"/>
          <w:highlight w:val="cyan"/>
        </w:rPr>
        <w:t>reducing the financing challenge</w:t>
      </w:r>
      <w:r>
        <w:t xml:space="preserve"> and matching a variety of needs for low-carbon energy. </w:t>
      </w:r>
    </w:p>
    <w:p w:rsidR="00223F58" w:rsidRPr="00EF72F9" w:rsidRDefault="00223F58" w:rsidP="00223F58"/>
    <w:p w:rsidR="00223F58" w:rsidRDefault="00223F58" w:rsidP="00223F58"/>
    <w:p w:rsidR="00223F58" w:rsidRDefault="00223F58" w:rsidP="00223F58">
      <w:pPr>
        <w:pStyle w:val="Heading3"/>
      </w:pPr>
      <w:r>
        <w:t xml:space="preserve">2AC capitalism/neoliberalism </w:t>
      </w:r>
      <w:bookmarkEnd w:id="13"/>
      <w:r>
        <w:t>bad</w:t>
      </w:r>
    </w:p>
    <w:p w:rsidR="00223F58" w:rsidRDefault="00223F58" w:rsidP="00223F58">
      <w:pPr>
        <w:rPr>
          <w:rStyle w:val="Analytic"/>
        </w:rPr>
      </w:pPr>
    </w:p>
    <w:p w:rsidR="00223F58" w:rsidRDefault="00223F58" w:rsidP="00223F58">
      <w:pPr>
        <w:pStyle w:val="Heading4"/>
      </w:pPr>
      <w:r w:rsidRPr="00AF2D3A">
        <w:t>Utilitarianism is the only framework</w:t>
      </w:r>
      <w:r>
        <w:t xml:space="preserve"> of evaluation</w:t>
      </w:r>
      <w:r w:rsidRPr="00AF2D3A">
        <w:t xml:space="preserve"> and alternatives are inevita</w:t>
      </w:r>
      <w:r>
        <w:t>bility self-contradictory.</w:t>
      </w:r>
      <w:r w:rsidRPr="00AF2D3A">
        <w:t xml:space="preserve">                             </w:t>
      </w:r>
      <w:r>
        <w:t xml:space="preserve">                               </w:t>
      </w:r>
    </w:p>
    <w:p w:rsidR="00223F58" w:rsidRPr="00AF2D3A" w:rsidRDefault="00223F58" w:rsidP="00223F58">
      <w:r>
        <w:t xml:space="preserve">Joseph S. </w:t>
      </w:r>
      <w:r w:rsidRPr="00AF2D3A">
        <w:rPr>
          <w:rStyle w:val="StyleStyleBold12pt"/>
        </w:rPr>
        <w:t>Nye</w:t>
      </w:r>
      <w:r>
        <w:t xml:space="preserve">, </w:t>
      </w:r>
      <w:r w:rsidRPr="00AF2D3A">
        <w:rPr>
          <w:rStyle w:val="StyleStyleBold12pt"/>
        </w:rPr>
        <w:t>1986</w:t>
      </w:r>
      <w:r>
        <w:t xml:space="preserve">, </w:t>
      </w:r>
      <w:r w:rsidRPr="00AF2D3A">
        <w:t>Phd Political Science Harvard. University; Served as Assistant Secretary of Defense for International Security Affairs; “Nuclear Ethics</w:t>
      </w:r>
      <w:r>
        <w:t>,</w:t>
      </w:r>
      <w:r w:rsidRPr="00AF2D3A">
        <w:t>” pg. 18-19</w:t>
      </w:r>
    </w:p>
    <w:p w:rsidR="00223F58" w:rsidRDefault="00223F58" w:rsidP="00223F58">
      <w:pPr>
        <w:pStyle w:val="Card"/>
        <w:rPr>
          <w:rStyle w:val="StyleBoldUnderline"/>
        </w:rPr>
      </w:pPr>
      <w:r w:rsidRPr="00245413">
        <w:t xml:space="preserve">The significance and the limits of the two broad traditions can be captured by contemplating a hypothetical case.34 </w:t>
      </w:r>
      <w:r w:rsidRPr="00276FFC">
        <w:rPr>
          <w:rStyle w:val="StyleBoldUnderline"/>
          <w:highlight w:val="cyan"/>
        </w:rPr>
        <w:t>Imagine</w:t>
      </w:r>
      <w:r w:rsidRPr="00245413">
        <w:t xml:space="preserve"> that you are visiting a Central American country and you happen upon a village square where </w:t>
      </w:r>
      <w:r w:rsidRPr="00276FFC">
        <w:rPr>
          <w:rStyle w:val="StyleBoldUnderline"/>
          <w:highlight w:val="cyan"/>
        </w:rPr>
        <w:t xml:space="preserve">an army captain is about to order </w:t>
      </w:r>
      <w:r w:rsidRPr="00C374D6">
        <w:rPr>
          <w:rStyle w:val="StyleBoldUnderline"/>
        </w:rPr>
        <w:t xml:space="preserve">his </w:t>
      </w:r>
      <w:r w:rsidRPr="00276FFC">
        <w:rPr>
          <w:rStyle w:val="StyleBoldUnderline"/>
          <w:highlight w:val="cyan"/>
        </w:rPr>
        <w:t xml:space="preserve">men to shoot </w:t>
      </w:r>
      <w:r w:rsidRPr="00C374D6">
        <w:rPr>
          <w:rStyle w:val="StyleBoldUnderline"/>
        </w:rPr>
        <w:t xml:space="preserve">two </w:t>
      </w:r>
      <w:r w:rsidRPr="00276FFC">
        <w:rPr>
          <w:rStyle w:val="StyleBoldUnderline"/>
          <w:highlight w:val="cyan"/>
        </w:rPr>
        <w:t>peasants</w:t>
      </w:r>
      <w:r w:rsidRPr="00AF2D3A">
        <w:rPr>
          <w:rStyle w:val="StyleBoldUnderline"/>
        </w:rPr>
        <w:t xml:space="preserve"> lined up against a wall</w:t>
      </w:r>
      <w:r w:rsidRPr="00245413">
        <w:t xml:space="preserve">. 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w:t>
      </w:r>
      <w:r w:rsidRPr="00C374D6">
        <w:rPr>
          <w:rStyle w:val="StyleBoldUnderline"/>
        </w:rPr>
        <w:t xml:space="preserve">and </w:t>
      </w:r>
      <w:r w:rsidRPr="00276FFC">
        <w:rPr>
          <w:rStyle w:val="StyleBoldUnderline"/>
          <w:highlight w:val="cyan"/>
        </w:rPr>
        <w:t xml:space="preserve">tells you </w:t>
      </w:r>
      <w:r w:rsidRPr="00C374D6">
        <w:rPr>
          <w:rStyle w:val="StyleBoldUnderline"/>
        </w:rPr>
        <w:t xml:space="preserve">that </w:t>
      </w:r>
      <w:r w:rsidRPr="00276FFC">
        <w:rPr>
          <w:rStyle w:val="StyleBoldUnderline"/>
          <w:highlight w:val="cyan"/>
        </w:rPr>
        <w:t>if you</w:t>
      </w:r>
      <w:r w:rsidRPr="00AF2D3A">
        <w:rPr>
          <w:rStyle w:val="StyleBoldUnderline"/>
        </w:rPr>
        <w:t xml:space="preserve"> will </w:t>
      </w:r>
      <w:r w:rsidRPr="00276FFC">
        <w:rPr>
          <w:rStyle w:val="StyleBoldUnderline"/>
          <w:highlight w:val="cyan"/>
        </w:rPr>
        <w:t>shoot one</w:t>
      </w:r>
      <w:r w:rsidRPr="00AF2D3A">
        <w:rPr>
          <w:rStyle w:val="StyleBoldUnderline"/>
        </w:rPr>
        <w:t xml:space="preserve"> peasant, </w:t>
      </w:r>
      <w:r w:rsidRPr="00276FFC">
        <w:rPr>
          <w:rStyle w:val="StyleBoldUnderline"/>
          <w:highlight w:val="cyan"/>
        </w:rPr>
        <w:t>he will free the other.</w:t>
      </w:r>
      <w:r w:rsidRPr="00245413">
        <w:t xml:space="preserve"> Otherwise both die. He warns you not to try any tricks because his men have their guns trained on you. </w:t>
      </w:r>
      <w:r w:rsidRPr="00276FFC">
        <w:rPr>
          <w:rStyle w:val="StyleBoldUnderline"/>
          <w:highlight w:val="cyan"/>
        </w:rPr>
        <w:t xml:space="preserve">Will you shoot one </w:t>
      </w:r>
      <w:r w:rsidRPr="00C374D6">
        <w:rPr>
          <w:rStyle w:val="StyleBoldUnderline"/>
        </w:rPr>
        <w:t>person</w:t>
      </w:r>
      <w:r w:rsidRPr="00AF2D3A">
        <w:rPr>
          <w:rStyle w:val="StyleBoldUnderline"/>
        </w:rPr>
        <w:t xml:space="preserve"> with the consequences of saving one, </w:t>
      </w:r>
      <w:r w:rsidRPr="00276FFC">
        <w:rPr>
          <w:rStyle w:val="StyleBoldUnderline"/>
          <w:highlight w:val="cyan"/>
        </w:rPr>
        <w:t>or</w:t>
      </w:r>
      <w:r w:rsidRPr="00AF2D3A">
        <w:rPr>
          <w:rStyle w:val="StyleBoldUnderline"/>
        </w:rPr>
        <w:t xml:space="preserve"> will you </w:t>
      </w:r>
      <w:r w:rsidRPr="00276FFC">
        <w:rPr>
          <w:rStyle w:val="StyleBoldUnderline"/>
          <w:highlight w:val="cyan"/>
        </w:rPr>
        <w:t xml:space="preserve">allow both </w:t>
      </w:r>
      <w:proofErr w:type="gramStart"/>
      <w:r w:rsidRPr="00276FFC">
        <w:rPr>
          <w:rStyle w:val="StyleBoldUnderline"/>
          <w:highlight w:val="cyan"/>
        </w:rPr>
        <w:t>to die but preserve</w:t>
      </w:r>
      <w:proofErr w:type="gramEnd"/>
      <w:r w:rsidRPr="00AF2D3A">
        <w:rPr>
          <w:rStyle w:val="StyleBoldUnderline"/>
        </w:rPr>
        <w:t xml:space="preserve"> your </w:t>
      </w:r>
      <w:r w:rsidRPr="00276FFC">
        <w:rPr>
          <w:rStyle w:val="StyleBoldUnderline"/>
          <w:highlight w:val="cyan"/>
        </w:rPr>
        <w:t>moral integrity</w:t>
      </w:r>
      <w:r w:rsidRPr="00AF2D3A">
        <w:rPr>
          <w:rStyle w:val="StyleBoldUnderline"/>
        </w:rPr>
        <w:t xml:space="preserve"> by refusing to play his dirty game? The point</w:t>
      </w:r>
      <w:r w:rsidRPr="00245413">
        <w:t xml:space="preserve"> of the story is </w:t>
      </w:r>
      <w:r w:rsidRPr="00AF2D3A">
        <w:rPr>
          <w:rStyle w:val="StyleBoldUnderline"/>
        </w:rPr>
        <w:t xml:space="preserve">to show the value and limits of both traditions. </w:t>
      </w:r>
      <w:r w:rsidRPr="00C374D6">
        <w:t xml:space="preserve">Integrity is clearly an important value, and many of us would refuse to shoot. But at what point does the principle of not taking an innocent life collapse before the consequentialist burden? Would it matter if there were twenty or 1,000 peasants to be saved? </w:t>
      </w:r>
      <w:r w:rsidRPr="00C374D6">
        <w:rPr>
          <w:rStyle w:val="StyleBoldUnderline"/>
        </w:rPr>
        <w:t xml:space="preserve">What if killing or torturing one innocent person could save a city of 10 million </w:t>
      </w:r>
      <w:r w:rsidRPr="00D51A64">
        <w:rPr>
          <w:rStyle w:val="Emphasis"/>
        </w:rPr>
        <w:t>persons from a terrorists' nuclear device</w:t>
      </w:r>
      <w:r w:rsidRPr="00C374D6">
        <w:rPr>
          <w:rStyle w:val="StyleBoldUnderline"/>
        </w:rPr>
        <w:t>?</w:t>
      </w:r>
      <w:r w:rsidRPr="00C374D6">
        <w:t xml:space="preserve"> At some point does not integrity become the ultimate egoism of fastidious self-righteousness in which the purity of the self is more important than the lives of countless others?</w:t>
      </w:r>
      <w:r w:rsidRPr="00245413">
        <w:t xml:space="preserve"> </w:t>
      </w:r>
      <w:r w:rsidRPr="00276FFC">
        <w:rPr>
          <w:rStyle w:val="StyleBoldUnderline"/>
          <w:highlight w:val="cyan"/>
        </w:rPr>
        <w:t xml:space="preserve">Is it not better to follow </w:t>
      </w:r>
      <w:r w:rsidRPr="00C374D6">
        <w:rPr>
          <w:rStyle w:val="StyleBoldUnderline"/>
        </w:rPr>
        <w:t xml:space="preserve">a </w:t>
      </w:r>
      <w:r w:rsidRPr="00276FFC">
        <w:rPr>
          <w:rStyle w:val="StyleBoldUnderline"/>
          <w:highlight w:val="cyan"/>
        </w:rPr>
        <w:t>consequentialist approach, admit remorse</w:t>
      </w:r>
      <w:r w:rsidRPr="00AF2D3A">
        <w:rPr>
          <w:rStyle w:val="StyleBoldUnderline"/>
        </w:rPr>
        <w:t xml:space="preserve"> or regret </w:t>
      </w:r>
      <w:r w:rsidRPr="00276FFC">
        <w:rPr>
          <w:rStyle w:val="StyleBoldUnderline"/>
          <w:highlight w:val="cyan"/>
        </w:rPr>
        <w:t xml:space="preserve">over the immoral means, but justify </w:t>
      </w:r>
      <w:r w:rsidRPr="00C374D6">
        <w:rPr>
          <w:rStyle w:val="StyleBoldUnderline"/>
        </w:rPr>
        <w:t xml:space="preserve">the </w:t>
      </w:r>
      <w:r w:rsidRPr="00276FFC">
        <w:rPr>
          <w:rStyle w:val="StyleBoldUnderline"/>
          <w:highlight w:val="cyan"/>
        </w:rPr>
        <w:t xml:space="preserve">action </w:t>
      </w:r>
      <w:r w:rsidRPr="00C374D6">
        <w:rPr>
          <w:rStyle w:val="StyleBoldUnderline"/>
        </w:rPr>
        <w:t>by the consequences</w:t>
      </w:r>
      <w:r w:rsidRPr="00C374D6">
        <w:t>? Do absolutist approaches to integrity become self-contradictory in a world of nuclear weapons? "Do what is right though the world should perish</w:t>
      </w:r>
      <w:r w:rsidRPr="00245413">
        <w:t xml:space="preserve">" was a difficult principle even when Kant expounded it in the eighteenth century, and there is some evidence that he did not mean it to be taken literally even then. </w:t>
      </w:r>
      <w:r w:rsidRPr="00C374D6">
        <w:rPr>
          <w:rStyle w:val="StyleBoldUnderline"/>
        </w:rPr>
        <w:t>Now that it may be literally</w:t>
      </w:r>
      <w:r w:rsidRPr="00AF2D3A">
        <w:rPr>
          <w:rStyle w:val="StyleBoldUnderline"/>
        </w:rPr>
        <w:t xml:space="preserve"> possible </w:t>
      </w:r>
      <w:r w:rsidRPr="00276FFC">
        <w:rPr>
          <w:rStyle w:val="StyleBoldUnderline"/>
          <w:highlight w:val="cyan"/>
        </w:rPr>
        <w:t xml:space="preserve">in the nuclear age, it seems </w:t>
      </w:r>
      <w:r w:rsidRPr="00C374D6">
        <w:rPr>
          <w:rStyle w:val="StyleBoldUnderline"/>
        </w:rPr>
        <w:t xml:space="preserve">more than ever </w:t>
      </w:r>
      <w:r w:rsidRPr="00276FFC">
        <w:rPr>
          <w:rStyle w:val="StyleBoldUnderline"/>
          <w:highlight w:val="cyan"/>
        </w:rPr>
        <w:t>to be self-contradictory</w:t>
      </w:r>
      <w:r w:rsidRPr="00AF2D3A">
        <w:rPr>
          <w:rStyle w:val="StyleBoldUnderline"/>
        </w:rPr>
        <w:t xml:space="preserve">.35 </w:t>
      </w:r>
      <w:r w:rsidRPr="00276FFC">
        <w:rPr>
          <w:rStyle w:val="StyleBoldUnderline"/>
          <w:highlight w:val="cyan"/>
        </w:rPr>
        <w:t xml:space="preserve">Absolutist ethics </w:t>
      </w:r>
      <w:r w:rsidRPr="00D51A64">
        <w:rPr>
          <w:rStyle w:val="Emphasis"/>
          <w:highlight w:val="cyan"/>
        </w:rPr>
        <w:t xml:space="preserve">bear </w:t>
      </w:r>
      <w:r w:rsidRPr="00D51A64">
        <w:rPr>
          <w:rStyle w:val="Emphasis"/>
        </w:rPr>
        <w:t xml:space="preserve">a </w:t>
      </w:r>
      <w:r w:rsidRPr="00D51A64">
        <w:rPr>
          <w:rStyle w:val="Emphasis"/>
          <w:highlight w:val="cyan"/>
        </w:rPr>
        <w:t>heavier burden of proof</w:t>
      </w:r>
      <w:r w:rsidRPr="00AF2D3A">
        <w:rPr>
          <w:rStyle w:val="StyleBoldUnderline"/>
        </w:rPr>
        <w:t xml:space="preserve"> in the nuclear age </w:t>
      </w:r>
      <w:r w:rsidRPr="00C374D6">
        <w:rPr>
          <w:rStyle w:val="StyleBoldUnderline"/>
        </w:rPr>
        <w:t>than ever before</w:t>
      </w:r>
      <w:r w:rsidRPr="00AF2D3A">
        <w:rPr>
          <w:rStyle w:val="StyleBoldUnderline"/>
        </w:rPr>
        <w:t>.</w:t>
      </w:r>
    </w:p>
    <w:p w:rsidR="00223F58" w:rsidRDefault="00223F58" w:rsidP="00223F58">
      <w:pPr>
        <w:rPr>
          <w:rStyle w:val="Analytic"/>
        </w:rPr>
      </w:pPr>
    </w:p>
    <w:p w:rsidR="00223F58" w:rsidRDefault="00223F58" w:rsidP="00223F58">
      <w:pPr>
        <w:pStyle w:val="Heading4"/>
      </w:pPr>
      <w:r>
        <w:t>Predictions are inevitable and good.</w:t>
      </w:r>
    </w:p>
    <w:p w:rsidR="00223F58" w:rsidRPr="006E5076" w:rsidRDefault="00223F58" w:rsidP="00223F58">
      <w:r>
        <w:t xml:space="preserve">George </w:t>
      </w:r>
      <w:r w:rsidRPr="00DB0463">
        <w:rPr>
          <w:rStyle w:val="StyleStyleBold12pt"/>
        </w:rPr>
        <w:t>Friedman</w:t>
      </w:r>
      <w:r>
        <w:t xml:space="preserve">, May </w:t>
      </w:r>
      <w:r w:rsidRPr="00794390">
        <w:rPr>
          <w:rStyle w:val="StyleStyleBold12pt"/>
        </w:rPr>
        <w:t>2008</w:t>
      </w:r>
      <w:r>
        <w:t xml:space="preserve">, </w:t>
      </w:r>
      <w:r w:rsidRPr="00794390">
        <w:t>founder of Stratfor</w:t>
      </w:r>
      <w:r>
        <w:t>,</w:t>
      </w:r>
      <w:r w:rsidRPr="00794390">
        <w:t xml:space="preserve"> “The Love </w:t>
      </w:r>
      <w:r w:rsidRPr="005775CF">
        <w:t>of One’s Own and the Importance of Place</w:t>
      </w:r>
      <w:r>
        <w:t>,” Stratfor</w:t>
      </w:r>
    </w:p>
    <w:p w:rsidR="00223F58" w:rsidRPr="00EB7AFE" w:rsidRDefault="00223F58" w:rsidP="00223F58">
      <w:pPr>
        <w:pStyle w:val="Card"/>
        <w:rPr>
          <w:rStyle w:val="StyleBoldUnderline"/>
        </w:rPr>
      </w:pPr>
      <w:r w:rsidRPr="00276FFC">
        <w:rPr>
          <w:rStyle w:val="StyleBoldUnderline"/>
          <w:highlight w:val="cyan"/>
        </w:rPr>
        <w:t xml:space="preserve">Forecasting is built into </w:t>
      </w:r>
      <w:r w:rsidRPr="00794390">
        <w:rPr>
          <w:rStyle w:val="StyleBoldUnderline"/>
        </w:rPr>
        <w:t xml:space="preserve">the </w:t>
      </w:r>
      <w:r w:rsidRPr="00276FFC">
        <w:rPr>
          <w:rStyle w:val="StyleBoldUnderline"/>
          <w:highlight w:val="cyan"/>
        </w:rPr>
        <w:t xml:space="preserve">human condition. Each action </w:t>
      </w:r>
      <w:r w:rsidRPr="00794390">
        <w:rPr>
          <w:rStyle w:val="StyleBoldUnderline"/>
        </w:rPr>
        <w:t xml:space="preserve">a </w:t>
      </w:r>
      <w:r w:rsidRPr="00276FFC">
        <w:rPr>
          <w:rStyle w:val="StyleBoldUnderline"/>
          <w:highlight w:val="cyan"/>
        </w:rPr>
        <w:t>human being takes is intended to have a certain outcome.</w:t>
      </w:r>
      <w:r w:rsidRPr="00EB7AFE">
        <w:rPr>
          <w:rStyle w:val="StyleBoldUnderline"/>
        </w:rPr>
        <w:t xml:space="preserve"> </w:t>
      </w:r>
      <w:r w:rsidRPr="00F27EC2">
        <w:t xml:space="preserve">The right to assume that outcome derives from </w:t>
      </w:r>
      <w:proofErr w:type="gramStart"/>
      <w:r w:rsidRPr="00F27EC2">
        <w:t>a certain</w:t>
      </w:r>
      <w:proofErr w:type="gramEnd"/>
      <w:r w:rsidRPr="00F27EC2">
        <w:t xml:space="preserve"> knowledge of how things work. Sometimes, the action has unexpected and unintended consequences</w:t>
      </w:r>
      <w:r w:rsidRPr="005775CF">
        <w:t xml:space="preserve">. </w:t>
      </w:r>
      <w:r w:rsidRPr="00F27EC2">
        <w:rPr>
          <w:rStyle w:val="StyleBoldUnderline"/>
        </w:rPr>
        <w:t xml:space="preserve">The </w:t>
      </w:r>
      <w:r w:rsidRPr="00276FFC">
        <w:rPr>
          <w:rStyle w:val="StyleBoldUnderline"/>
          <w:highlight w:val="cyan"/>
        </w:rPr>
        <w:t xml:space="preserve">knowledge of </w:t>
      </w:r>
      <w:r w:rsidRPr="00F27EC2">
        <w:rPr>
          <w:rStyle w:val="StyleBoldUnderline"/>
        </w:rPr>
        <w:t xml:space="preserve">how </w:t>
      </w:r>
      <w:r w:rsidRPr="00276FFC">
        <w:rPr>
          <w:rStyle w:val="StyleBoldUnderline"/>
          <w:highlight w:val="cyan"/>
        </w:rPr>
        <w:t xml:space="preserve">things </w:t>
      </w:r>
      <w:r w:rsidRPr="00F27EC2">
        <w:rPr>
          <w:rStyle w:val="StyleBoldUnderline"/>
        </w:rPr>
        <w:t xml:space="preserve">work </w:t>
      </w:r>
      <w:r w:rsidRPr="00276FFC">
        <w:rPr>
          <w:rStyle w:val="StyleBoldUnderline"/>
          <w:highlight w:val="cyan"/>
        </w:rPr>
        <w:t xml:space="preserve">is imperfect. But </w:t>
      </w:r>
      <w:r w:rsidRPr="00D51A64">
        <w:rPr>
          <w:rStyle w:val="Emphasis"/>
          <w:highlight w:val="cyan"/>
        </w:rPr>
        <w:t xml:space="preserve">there is a huge gulf </w:t>
      </w:r>
      <w:r w:rsidRPr="00276FFC">
        <w:rPr>
          <w:rStyle w:val="StyleBoldUnderline"/>
          <w:highlight w:val="cyan"/>
        </w:rPr>
        <w:t xml:space="preserve">between the uncertainty of </w:t>
      </w:r>
      <w:r w:rsidRPr="00F27EC2">
        <w:rPr>
          <w:rStyle w:val="StyleBoldUnderline"/>
        </w:rPr>
        <w:t xml:space="preserve">a </w:t>
      </w:r>
      <w:r w:rsidRPr="00276FFC">
        <w:rPr>
          <w:rStyle w:val="StyleBoldUnderline"/>
          <w:highlight w:val="cyan"/>
        </w:rPr>
        <w:t xml:space="preserve">prediction </w:t>
      </w:r>
      <w:r w:rsidRPr="00F27EC2">
        <w:rPr>
          <w:rStyle w:val="StyleBoldUnderline"/>
        </w:rPr>
        <w:t xml:space="preserve">and the </w:t>
      </w:r>
      <w:r w:rsidRPr="00276FFC">
        <w:rPr>
          <w:rStyle w:val="StyleBoldUnderline"/>
          <w:highlight w:val="cyan"/>
        </w:rPr>
        <w:t xml:space="preserve">impossibility of </w:t>
      </w:r>
      <w:r w:rsidRPr="00F27EC2">
        <w:rPr>
          <w:rStyle w:val="StyleBoldUnderline"/>
        </w:rPr>
        <w:t xml:space="preserve">a </w:t>
      </w:r>
      <w:r w:rsidRPr="00276FFC">
        <w:rPr>
          <w:rStyle w:val="StyleBoldUnderline"/>
          <w:highlight w:val="cyan"/>
        </w:rPr>
        <w:t>prediction</w:t>
      </w:r>
      <w:r w:rsidRPr="00EB7AFE">
        <w:rPr>
          <w:rStyle w:val="StyleBoldUnderline"/>
        </w:rPr>
        <w:t xml:space="preserve">. </w:t>
      </w:r>
      <w:r w:rsidRPr="00F27EC2">
        <w:t>When I get up and turn on the hot water, it is with the expectation that the hot water will be there. It isn’t always there and I may not have a full understanding of why it will be there, but in general, it is there and I can predict that.</w:t>
      </w:r>
      <w:r w:rsidRPr="00EB7AFE">
        <w:rPr>
          <w:rStyle w:val="StyleBoldUnderline"/>
        </w:rPr>
        <w:t xml:space="preserve"> </w:t>
      </w:r>
      <w:r w:rsidRPr="00F27EC2">
        <w:rPr>
          <w:rStyle w:val="StyleBoldUnderline"/>
        </w:rPr>
        <w:t xml:space="preserve">A </w:t>
      </w:r>
      <w:r w:rsidRPr="00276FFC">
        <w:rPr>
          <w:rStyle w:val="StyleBoldUnderline"/>
          <w:highlight w:val="cyan"/>
        </w:rPr>
        <w:t xml:space="preserve">life is made up of </w:t>
      </w:r>
      <w:r w:rsidRPr="00F27EC2">
        <w:rPr>
          <w:rStyle w:val="StyleBoldUnderline"/>
        </w:rPr>
        <w:t xml:space="preserve">a fabric of such </w:t>
      </w:r>
      <w:r w:rsidRPr="00276FFC">
        <w:rPr>
          <w:rStyle w:val="StyleBoldUnderline"/>
          <w:highlight w:val="cyan"/>
        </w:rPr>
        <w:t xml:space="preserve">expectations and predictions. There is no action taken </w:t>
      </w:r>
      <w:r w:rsidRPr="00F27EC2">
        <w:rPr>
          <w:rStyle w:val="StyleBoldUnderline"/>
        </w:rPr>
        <w:t xml:space="preserve">that is </w:t>
      </w:r>
      <w:r w:rsidRPr="00276FFC">
        <w:rPr>
          <w:rStyle w:val="StyleBoldUnderline"/>
          <w:highlight w:val="cyan"/>
        </w:rPr>
        <w:t xml:space="preserve">not done with </w:t>
      </w:r>
      <w:r w:rsidRPr="00F27EC2">
        <w:rPr>
          <w:rStyle w:val="StyleBoldUnderline"/>
        </w:rPr>
        <w:t xml:space="preserve">the </w:t>
      </w:r>
      <w:r w:rsidRPr="00276FFC">
        <w:rPr>
          <w:rStyle w:val="StyleBoldUnderline"/>
          <w:highlight w:val="cyan"/>
        </w:rPr>
        <w:t>expectation</w:t>
      </w:r>
      <w:r w:rsidRPr="00EB7AFE">
        <w:rPr>
          <w:rStyle w:val="StyleBoldUnderline"/>
        </w:rPr>
        <w:t xml:space="preserve">, reasonable or not, erroneous or not, </w:t>
      </w:r>
      <w:r w:rsidRPr="00276FFC">
        <w:rPr>
          <w:rStyle w:val="StyleBoldUnderline"/>
          <w:highlight w:val="cyan"/>
        </w:rPr>
        <w:t xml:space="preserve">of </w:t>
      </w:r>
      <w:r w:rsidRPr="00F27EC2">
        <w:rPr>
          <w:rStyle w:val="StyleBoldUnderline"/>
        </w:rPr>
        <w:t xml:space="preserve">some </w:t>
      </w:r>
      <w:r w:rsidRPr="00276FFC">
        <w:rPr>
          <w:rStyle w:val="StyleBoldUnderline"/>
          <w:highlight w:val="cyan"/>
        </w:rPr>
        <w:t>predictable consequence</w:t>
      </w:r>
      <w:r w:rsidRPr="00EB7AFE">
        <w:rPr>
          <w:rStyle w:val="StyleBoldUnderline"/>
        </w:rPr>
        <w:t>.</w:t>
      </w:r>
      <w:r w:rsidRPr="005775CF">
        <w:t xml:space="preserve"> The search for predictability suffuses all of the human condition. Students choose careers by trying to predict what would please them when they are 30 years older, what would be useful and therefore make them money and so on. Businesses forecast what can be sold and to whom. We forecast the weather, the winners of elections, the consequences of war and so on. </w:t>
      </w:r>
      <w:r w:rsidRPr="00F27EC2">
        <w:rPr>
          <w:rStyle w:val="StyleBoldUnderline"/>
        </w:rPr>
        <w:t xml:space="preserve">There is no level on which </w:t>
      </w:r>
      <w:r w:rsidRPr="00276FFC">
        <w:rPr>
          <w:rStyle w:val="StyleBoldUnderline"/>
          <w:highlight w:val="cyan"/>
        </w:rPr>
        <w:t xml:space="preserve">human beings </w:t>
      </w:r>
      <w:r w:rsidRPr="00F27EC2">
        <w:rPr>
          <w:rStyle w:val="StyleBoldUnderline"/>
        </w:rPr>
        <w:t>live that they don’t make forecasts</w:t>
      </w:r>
      <w:r w:rsidRPr="00EB7AFE">
        <w:rPr>
          <w:rStyle w:val="StyleBoldUnderline"/>
        </w:rPr>
        <w:t xml:space="preserve"> and</w:t>
      </w:r>
      <w:r w:rsidRPr="005775CF">
        <w:t xml:space="preserve">, therefore, </w:t>
      </w:r>
      <w:r w:rsidRPr="00EB7AFE">
        <w:rPr>
          <w:rStyle w:val="StyleBoldUnderline"/>
        </w:rPr>
        <w:t xml:space="preserve">on which they don’t </w:t>
      </w:r>
      <w:r w:rsidRPr="00276FFC">
        <w:rPr>
          <w:rStyle w:val="StyleBoldUnderline"/>
          <w:highlight w:val="cyan"/>
        </w:rPr>
        <w:t xml:space="preserve">act as if the world were </w:t>
      </w:r>
      <w:r w:rsidRPr="00F27EC2">
        <w:rPr>
          <w:rStyle w:val="StyleBoldUnderline"/>
        </w:rPr>
        <w:t xml:space="preserve">to some degree </w:t>
      </w:r>
      <w:r w:rsidRPr="00276FFC">
        <w:rPr>
          <w:rStyle w:val="StyleBoldUnderline"/>
          <w:highlight w:val="cyan"/>
        </w:rPr>
        <w:t>predictable</w:t>
      </w:r>
      <w:r w:rsidRPr="00EB7AFE">
        <w:rPr>
          <w:rStyle w:val="StyleBoldUnderline"/>
        </w:rPr>
        <w:t>.</w:t>
      </w:r>
    </w:p>
    <w:p w:rsidR="00223F58" w:rsidRDefault="00223F58" w:rsidP="00223F58"/>
    <w:p w:rsidR="00223F58" w:rsidRDefault="00223F58" w:rsidP="00223F58"/>
    <w:p w:rsidR="00223F58" w:rsidRPr="004A3672" w:rsidRDefault="00223F58" w:rsidP="00223F58">
      <w:pPr>
        <w:pStyle w:val="Heading4"/>
      </w:pPr>
      <w:r>
        <w:t>Extinction outweighs – as long as there is some life there’s only a risk they retain ontological capacity.</w:t>
      </w:r>
    </w:p>
    <w:p w:rsidR="00223F58" w:rsidRPr="004A3672" w:rsidRDefault="00223F58" w:rsidP="00223F58">
      <w:r w:rsidRPr="004A3672">
        <w:t xml:space="preserve">Hans </w:t>
      </w:r>
      <w:r w:rsidRPr="00DB0463">
        <w:rPr>
          <w:rStyle w:val="StyleStyleBold12pt"/>
        </w:rPr>
        <w:t>Jonas</w:t>
      </w:r>
      <w:r>
        <w:t xml:space="preserve">, </w:t>
      </w:r>
      <w:r w:rsidRPr="0020263B">
        <w:rPr>
          <w:rStyle w:val="StyleStyleBold12pt"/>
        </w:rPr>
        <w:t>1996</w:t>
      </w:r>
      <w:r>
        <w:t xml:space="preserve">, </w:t>
      </w:r>
      <w:r w:rsidRPr="004A3672">
        <w:t>Former Alvin Johnson Prof. Phil. – New School for Social Research and Former Eric Voegelin Visiting Prof. – U. Munich</w:t>
      </w:r>
      <w:r>
        <w:t xml:space="preserve">, </w:t>
      </w:r>
      <w:r w:rsidRPr="004A3672">
        <w:t>“Morality and Mortality: A Search for the Go</w:t>
      </w:r>
      <w:r>
        <w:t>od After Auschwitz,” p. 111-2</w:t>
      </w:r>
    </w:p>
    <w:p w:rsidR="00223F58" w:rsidRPr="00BE3B3A" w:rsidRDefault="00223F58" w:rsidP="00223F58">
      <w:r w:rsidRPr="004A3672">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4A3672">
        <w:t>a confusion</w:t>
      </w:r>
      <w:proofErr w:type="gramEnd"/>
      <w:r w:rsidRPr="004A3672">
        <w:t xml:space="preserve"> between warning and recommendation. But I have indeed said that such a </w:t>
      </w:r>
      <w:r w:rsidRPr="00276FFC">
        <w:rPr>
          <w:rStyle w:val="StyleBoldUnderline"/>
          <w:highlight w:val="cyan"/>
        </w:rPr>
        <w:t>tyranny would</w:t>
      </w:r>
      <w:r w:rsidRPr="00F36785">
        <w:rPr>
          <w:rStyle w:val="StyleBoldUnderline"/>
        </w:rPr>
        <w:t xml:space="preserve"> still </w:t>
      </w:r>
      <w:r w:rsidRPr="00276FFC">
        <w:rPr>
          <w:rStyle w:val="StyleBoldUnderline"/>
          <w:highlight w:val="cyan"/>
        </w:rPr>
        <w:t>be better than total ruin</w:t>
      </w:r>
      <w:r w:rsidRPr="00F36785">
        <w:rPr>
          <w:rStyle w:val="StyleBoldUnderline"/>
        </w:rPr>
        <w:t>;</w:t>
      </w:r>
      <w:r w:rsidRPr="004A3672">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w:t>
      </w:r>
      <w:proofErr w:type="gramStart"/>
      <w:r w:rsidRPr="004A3672">
        <w:t>?;</w:t>
      </w:r>
      <w:proofErr w:type="gramEnd"/>
      <w:r w:rsidRPr="004A3672">
        <w:t xml:space="preserve"> By tolerating tyranny as an alternative to physical annihilation are we not violating the principle we established: that the How of existence must not take precedence over its Why? Yet </w:t>
      </w:r>
      <w:r w:rsidRPr="00276FFC">
        <w:rPr>
          <w:rStyle w:val="StyleBoldUnderline"/>
          <w:highlight w:val="cyan"/>
        </w:rPr>
        <w:t>we can make a</w:t>
      </w:r>
      <w:r w:rsidRPr="00F36785">
        <w:rPr>
          <w:rStyle w:val="StyleBoldUnderline"/>
        </w:rPr>
        <w:t xml:space="preserve"> terrible </w:t>
      </w:r>
      <w:r w:rsidRPr="00276FFC">
        <w:rPr>
          <w:rStyle w:val="StyleBoldUnderline"/>
          <w:highlight w:val="cyan"/>
        </w:rPr>
        <w:t>concession to the primacy of physical survival in the conviction that the ontological capacity</w:t>
      </w:r>
      <w:r w:rsidRPr="00F36785">
        <w:rPr>
          <w:rStyle w:val="StyleBoldUnderline"/>
        </w:rPr>
        <w:t xml:space="preserve"> for freedom</w:t>
      </w:r>
      <w:r w:rsidRPr="004A3672">
        <w:t xml:space="preserve">, inseparable as it is from man's being, </w:t>
      </w:r>
      <w:r w:rsidRPr="00276FFC">
        <w:rPr>
          <w:rStyle w:val="StyleBoldUnderline"/>
          <w:highlight w:val="cyan"/>
        </w:rPr>
        <w:t>cannot really be extinguished</w:t>
      </w:r>
      <w:r w:rsidRPr="00F36785">
        <w:rPr>
          <w:rStyle w:val="StyleBoldUnderline"/>
        </w:rPr>
        <w:t>, only temporarily banished from the public realm.</w:t>
      </w:r>
      <w:r w:rsidRPr="004A3672">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276FFC">
        <w:rPr>
          <w:rStyle w:val="StyleBoldUnderline"/>
          <w:highlight w:val="cyan"/>
        </w:rPr>
        <w:t>as long as there are human beings who survive,</w:t>
      </w:r>
      <w:r w:rsidRPr="004A3672">
        <w:t xml:space="preserve"> the image of God will continue to exist along with them and will wait in concealment for its new hour. With that hope—which in this particular case takes precedence over fear—</w:t>
      </w:r>
      <w:r w:rsidRPr="00F36785">
        <w:rPr>
          <w:rStyle w:val="StyleBoldUnderline"/>
        </w:rPr>
        <w:t>it is permissible</w:t>
      </w:r>
      <w:r w:rsidRPr="004A3672">
        <w:t xml:space="preserve">, for the sake of physical survival, </w:t>
      </w:r>
      <w:r w:rsidRPr="00F36785">
        <w:rPr>
          <w:rStyle w:val="StyleBoldUnderline"/>
        </w:rPr>
        <w:t xml:space="preserve">to accept </w:t>
      </w:r>
      <w:r w:rsidRPr="004A3672">
        <w:t xml:space="preserve">if need be </w:t>
      </w:r>
      <w:r w:rsidRPr="00F36785">
        <w:rPr>
          <w:rStyle w:val="StyleBoldUnderline"/>
        </w:rPr>
        <w:t>a temporary absence of freedom in the external affairs of humanity</w:t>
      </w:r>
      <w:r w:rsidRPr="004A3672">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276FFC">
        <w:rPr>
          <w:rStyle w:val="StyleBoldUnderline"/>
          <w:highlight w:val="cyan"/>
        </w:rPr>
        <w:t>At stake is the preservation of Earth's entire miracle of creation</w:t>
      </w:r>
      <w:r w:rsidRPr="00F36785">
        <w:rPr>
          <w:rStyle w:val="StyleBoldUnderline"/>
        </w:rPr>
        <w:t xml:space="preserve">, </w:t>
      </w:r>
      <w:r w:rsidRPr="004A3672">
        <w:t xml:space="preserve">of which our human existence is a part and before which man reverently bows, </w:t>
      </w:r>
      <w:r w:rsidRPr="00276FFC">
        <w:rPr>
          <w:rStyle w:val="StyleBoldUnderline"/>
          <w:highlight w:val="cyan"/>
        </w:rPr>
        <w:t>even without philosophical "grounding."</w:t>
      </w:r>
      <w:r w:rsidRPr="004A3672">
        <w:t xml:space="preserve"> Here too faith may precede and reason follow; it is faith that longs for this preservation of the Earth (fides quaerens</w:t>
      </w:r>
    </w:p>
    <w:p w:rsidR="00223F58" w:rsidRPr="009806FA" w:rsidRDefault="00223F58" w:rsidP="00223F58">
      <w:pPr>
        <w:pStyle w:val="Heading4"/>
      </w:pPr>
      <w:r>
        <w:t>How we know something doesn’t influence material reality.</w:t>
      </w:r>
    </w:p>
    <w:p w:rsidR="00223F58" w:rsidRPr="009806FA" w:rsidRDefault="00223F58" w:rsidP="00223F58">
      <w:r w:rsidRPr="00DD38A0">
        <w:t xml:space="preserve">Alexander </w:t>
      </w:r>
      <w:r w:rsidRPr="00DB0463">
        <w:rPr>
          <w:rStyle w:val="StyleStyleBold12pt"/>
        </w:rPr>
        <w:t>Wendt</w:t>
      </w:r>
      <w:r>
        <w:t xml:space="preserve">, </w:t>
      </w:r>
      <w:r w:rsidRPr="00DB0463">
        <w:rPr>
          <w:rStyle w:val="StyleStyleBold12pt"/>
        </w:rPr>
        <w:t>2000</w:t>
      </w:r>
      <w:r>
        <w:t xml:space="preserve">, </w:t>
      </w:r>
      <w:r w:rsidRPr="00DB0463">
        <w:t>Professor of International Security and PolSci, Ohio State</w:t>
      </w:r>
      <w:r>
        <w:t xml:space="preserve">, </w:t>
      </w:r>
      <w:r w:rsidRPr="00DB0463">
        <w:t>On the Via Media, Revi</w:t>
      </w:r>
      <w:r>
        <w:t>ew of International Studies 26</w:t>
      </w:r>
    </w:p>
    <w:p w:rsidR="00223F58" w:rsidRPr="009806FA" w:rsidRDefault="00223F58" w:rsidP="00223F58">
      <w:pPr>
        <w:pStyle w:val="Card"/>
      </w:pPr>
      <w:r w:rsidRPr="009806FA">
        <w:t xml:space="preserve">In the book I argue that, compared to ontology-talk, </w:t>
      </w:r>
      <w:r w:rsidRPr="00276FFC">
        <w:rPr>
          <w:rStyle w:val="StyleBoldUnderline"/>
          <w:highlight w:val="cyan"/>
        </w:rPr>
        <w:t>the value of epistemology</w:t>
      </w:r>
      <w:r w:rsidRPr="009806FA">
        <w:t xml:space="preserve"> talk </w:t>
      </w:r>
      <w:r w:rsidRPr="00DB0463">
        <w:rPr>
          <w:rStyle w:val="StyleBoldUnderline"/>
        </w:rPr>
        <w:t>for</w:t>
      </w:r>
      <w:r w:rsidRPr="009806FA">
        <w:t xml:space="preserve"> a discipline like </w:t>
      </w:r>
      <w:r w:rsidRPr="00DB0463">
        <w:rPr>
          <w:rStyle w:val="StyleBoldUnderline"/>
        </w:rPr>
        <w:t xml:space="preserve">IR </w:t>
      </w:r>
      <w:r w:rsidRPr="00276FFC">
        <w:rPr>
          <w:rStyle w:val="StyleBoldUnderline"/>
          <w:highlight w:val="cyan"/>
        </w:rPr>
        <w:t>is considerably less</w:t>
      </w:r>
      <w:r w:rsidRPr="009806FA">
        <w:t xml:space="preserve"> than something as imposing as the third ‘Great Debate’ might suggest. </w:t>
      </w:r>
      <w:r w:rsidRPr="00276FFC">
        <w:rPr>
          <w:rStyle w:val="StyleBoldUnderline"/>
          <w:highlight w:val="cyan"/>
        </w:rPr>
        <w:t xml:space="preserve">What matters more is what there is, not how we can know it, </w:t>
      </w:r>
      <w:r w:rsidRPr="00D51A64">
        <w:rPr>
          <w:rStyle w:val="Emphasis"/>
          <w:highlight w:val="cyan"/>
        </w:rPr>
        <w:t>since we clearly do know</w:t>
      </w:r>
      <w:r w:rsidRPr="00276FFC">
        <w:rPr>
          <w:rStyle w:val="StyleBoldUnderline"/>
          <w:highlight w:val="cyan"/>
        </w:rPr>
        <w:t xml:space="preserve"> things, and the ‘how’</w:t>
      </w:r>
      <w:r w:rsidRPr="009806FA">
        <w:t xml:space="preserve"> of this knowledge </w:t>
      </w:r>
      <w:r w:rsidRPr="00276FFC">
        <w:rPr>
          <w:rStyle w:val="StyleBoldUnderline"/>
          <w:highlight w:val="cyan"/>
        </w:rPr>
        <w:t>will</w:t>
      </w:r>
      <w:r w:rsidRPr="009806FA">
        <w:t xml:space="preserve"> necessarily </w:t>
      </w:r>
      <w:r w:rsidRPr="00276FFC">
        <w:rPr>
          <w:rStyle w:val="StyleBoldUnderline"/>
          <w:highlight w:val="cyan"/>
        </w:rPr>
        <w:t>vary with</w:t>
      </w:r>
      <w:r w:rsidRPr="009806FA">
        <w:t xml:space="preserve"> the many </w:t>
      </w:r>
      <w:r w:rsidRPr="00276FFC">
        <w:rPr>
          <w:rStyle w:val="StyleBoldUnderline"/>
          <w:highlight w:val="cyan"/>
        </w:rPr>
        <w:t>different</w:t>
      </w:r>
      <w:r w:rsidRPr="009806FA">
        <w:t xml:space="preserve"> kinds of </w:t>
      </w:r>
      <w:r w:rsidRPr="00276FFC">
        <w:rPr>
          <w:rStyle w:val="StyleBoldUnderline"/>
          <w:highlight w:val="cyan"/>
        </w:rPr>
        <w:t>questions</w:t>
      </w:r>
      <w:r w:rsidRPr="009806FA">
        <w:t xml:space="preserve"> we ask in our field, and the varied tools at our disposal for answering them. </w:t>
      </w:r>
    </w:p>
    <w:p w:rsidR="00223F58" w:rsidRPr="00B55D64" w:rsidRDefault="00223F58" w:rsidP="00223F58">
      <w:pPr>
        <w:rPr>
          <w:rStyle w:val="Analytic"/>
        </w:rPr>
      </w:pPr>
    </w:p>
    <w:p w:rsidR="00223F58" w:rsidRPr="008E3DF4" w:rsidRDefault="00223F58" w:rsidP="00223F58">
      <w:pPr>
        <w:pStyle w:val="Heading4"/>
      </w:pPr>
      <w:r>
        <w:t>No collapse - c</w:t>
      </w:r>
      <w:r w:rsidRPr="008E3DF4">
        <w:t>apitalism is self-correcting</w:t>
      </w:r>
      <w:r>
        <w:t xml:space="preserve"> in terms of energy</w:t>
      </w:r>
      <w:r w:rsidRPr="008E3DF4">
        <w:t xml:space="preserve"> –</w:t>
      </w:r>
      <w:r>
        <w:t xml:space="preserve"> </w:t>
      </w:r>
      <w:r w:rsidRPr="008E3DF4">
        <w:t>responsibility and regulations limit</w:t>
      </w:r>
      <w:r>
        <w:t>s</w:t>
      </w:r>
      <w:r w:rsidRPr="008E3DF4">
        <w:t xml:space="preserve"> plundering</w:t>
      </w:r>
      <w:r>
        <w:t>.</w:t>
      </w:r>
    </w:p>
    <w:p w:rsidR="00223F58" w:rsidRPr="00672A5F" w:rsidRDefault="00223F58" w:rsidP="00223F58">
      <w:r>
        <w:t xml:space="preserve">Jeffrey </w:t>
      </w:r>
      <w:r w:rsidRPr="008E3DF4">
        <w:rPr>
          <w:rStyle w:val="StyleStyleBold12pt"/>
        </w:rPr>
        <w:t>Hollender &amp;</w:t>
      </w:r>
      <w:r w:rsidRPr="008E3DF4">
        <w:t xml:space="preserve"> </w:t>
      </w:r>
      <w:r>
        <w:t xml:space="preserve">Bill </w:t>
      </w:r>
      <w:r w:rsidRPr="008E3DF4">
        <w:rPr>
          <w:rStyle w:val="StyleStyleBold12pt"/>
        </w:rPr>
        <w:t>Breen</w:t>
      </w:r>
      <w:r>
        <w:t xml:space="preserve">, </w:t>
      </w:r>
      <w:r w:rsidRPr="008E3DF4">
        <w:rPr>
          <w:rStyle w:val="StyleStyleBold12pt"/>
        </w:rPr>
        <w:t>2010</w:t>
      </w:r>
      <w:r>
        <w:t xml:space="preserve">, </w:t>
      </w:r>
      <w:r w:rsidRPr="008E3DF4">
        <w:t>Founder</w:t>
      </w:r>
      <w:r w:rsidRPr="00672A5F">
        <w:t xml:space="preserve"> of the American Sustainable Business Council, a progressive alternativ</w:t>
      </w:r>
      <w:r>
        <w:t xml:space="preserve">e to the Chamber of Commerce, </w:t>
      </w:r>
      <w:r w:rsidRPr="00672A5F">
        <w:t>Editorial Director of the Fast Company</w:t>
      </w:r>
      <w:r>
        <w:t xml:space="preserve">, </w:t>
      </w:r>
      <w:r w:rsidRPr="00672A5F">
        <w:t>The Responsibility Revolution: How the Next Gene</w:t>
      </w:r>
      <w:r>
        <w:t>ration of Businesses will Win, p</w:t>
      </w:r>
      <w:r w:rsidRPr="00672A5F">
        <w:t>. xix</w:t>
      </w:r>
    </w:p>
    <w:p w:rsidR="00223F58" w:rsidRPr="000E06D2" w:rsidRDefault="00223F58" w:rsidP="00223F58">
      <w:pPr>
        <w:pStyle w:val="Card"/>
      </w:pPr>
      <w:r w:rsidRPr="008E3DF4">
        <w:rPr>
          <w:rStyle w:val="StyleBoldUnderline"/>
        </w:rPr>
        <w:t xml:space="preserve">The </w:t>
      </w:r>
      <w:r w:rsidRPr="00276FFC">
        <w:rPr>
          <w:rStyle w:val="StyleBoldUnderline"/>
          <w:highlight w:val="cyan"/>
        </w:rPr>
        <w:t>responsibility</w:t>
      </w:r>
      <w:r w:rsidRPr="008E3DF4">
        <w:rPr>
          <w:rStyle w:val="StyleBoldUnderline"/>
        </w:rPr>
        <w:t xml:space="preserve"> revolution </w:t>
      </w:r>
      <w:r w:rsidRPr="00276FFC">
        <w:rPr>
          <w:rStyle w:val="StyleBoldUnderline"/>
          <w:highlight w:val="cyan"/>
        </w:rPr>
        <w:t>is about more than</w:t>
      </w:r>
      <w:r w:rsidRPr="008E3DF4">
        <w:rPr>
          <w:rStyle w:val="StyleBoldUnderline"/>
        </w:rPr>
        <w:t xml:space="preserve"> cutting carbon, </w:t>
      </w:r>
      <w:r w:rsidRPr="00276FFC">
        <w:rPr>
          <w:rStyle w:val="StyleBoldUnderline"/>
          <w:highlight w:val="cyan"/>
        </w:rPr>
        <w:t>reducing energy use</w:t>
      </w:r>
      <w:r w:rsidRPr="00672A5F">
        <w:t xml:space="preserve">, monitoring factories, or donating to charities. </w:t>
      </w:r>
      <w:proofErr w:type="gramStart"/>
      <w:r w:rsidRPr="00276FFC">
        <w:rPr>
          <w:rStyle w:val="StyleBoldUnderline"/>
          <w:highlight w:val="cyan"/>
        </w:rPr>
        <w:t>It’s about reimagining</w:t>
      </w:r>
      <w:r w:rsidRPr="008E3DF4">
        <w:rPr>
          <w:rStyle w:val="StyleBoldUnderline"/>
        </w:rPr>
        <w:t xml:space="preserve"> companies </w:t>
      </w:r>
      <w:r w:rsidRPr="00276FFC">
        <w:rPr>
          <w:rStyle w:val="StyleBoldUnderline"/>
          <w:highlight w:val="cyan"/>
        </w:rPr>
        <w:t>from within</w:t>
      </w:r>
      <w:r w:rsidRPr="00672A5F">
        <w:t>: innovating new ways of working, instilling a new logic of competing, identifying new possibilities for leading, and redefining the very purpose of business.</w:t>
      </w:r>
      <w:proofErr w:type="gramEnd"/>
      <w:r w:rsidRPr="00672A5F">
        <w:t xml:space="preserve"> Consequently, we’ve drawn on the best thinking not only from the corporate responsibility arena, but also from the realms of strategy, leadership, and management. Others, to whom we are indebted, have developed some of this book’s core principles. (We will acknowledge them as we present their ideas.) Our intent is to show how </w:t>
      </w:r>
      <w:r w:rsidRPr="008E3DF4">
        <w:rPr>
          <w:rStyle w:val="StyleBoldUnderline"/>
        </w:rPr>
        <w:t xml:space="preserve">an emerging breed of </w:t>
      </w:r>
      <w:r w:rsidRPr="00276FFC">
        <w:rPr>
          <w:rStyle w:val="StyleBoldUnderline"/>
          <w:highlight w:val="cyan"/>
        </w:rPr>
        <w:t>business revolutionaries is turning theory into practice</w:t>
      </w:r>
      <w:r w:rsidRPr="008E3DF4">
        <w:rPr>
          <w:rStyle w:val="StyleBoldUnderline"/>
        </w:rPr>
        <w:t xml:space="preserve"> and </w:t>
      </w:r>
      <w:r w:rsidRPr="00276FFC">
        <w:rPr>
          <w:rStyle w:val="StyleBoldUnderline"/>
          <w:highlight w:val="cyan"/>
        </w:rPr>
        <w:t>building</w:t>
      </w:r>
      <w:r w:rsidRPr="008E3DF4">
        <w:rPr>
          <w:rStyle w:val="StyleBoldUnderline"/>
        </w:rPr>
        <w:t xml:space="preserve"> organizations that grow </w:t>
      </w:r>
      <w:r w:rsidRPr="00276FFC">
        <w:rPr>
          <w:rStyle w:val="StyleBoldUnderline"/>
          <w:highlight w:val="cyan"/>
        </w:rPr>
        <w:t xml:space="preserve">revenue by </w:t>
      </w:r>
      <w:r w:rsidRPr="00D51A64">
        <w:rPr>
          <w:rStyle w:val="Emphasis"/>
          <w:highlight w:val="cyan"/>
        </w:rPr>
        <w:t>contributing to</w:t>
      </w:r>
      <w:r w:rsidRPr="00D51A64">
        <w:rPr>
          <w:rStyle w:val="Emphasis"/>
        </w:rPr>
        <w:t xml:space="preserve"> the </w:t>
      </w:r>
      <w:r w:rsidRPr="00D51A64">
        <w:rPr>
          <w:rStyle w:val="Emphasis"/>
          <w:highlight w:val="cyan"/>
        </w:rPr>
        <w:t>greater good</w:t>
      </w:r>
      <w:r w:rsidRPr="00672A5F">
        <w:t xml:space="preserve">. This is a book about change, but it seeks to help companies change on the inside—change their priorities, the way they organize, how they compete, and the way they interact with the world. We fully concede that many companies, perhaps even most </w:t>
      </w:r>
      <w:r w:rsidRPr="00276FFC">
        <w:rPr>
          <w:rStyle w:val="StyleBoldUnderline"/>
          <w:highlight w:val="cyan"/>
        </w:rPr>
        <w:t>companies</w:t>
      </w:r>
      <w:r w:rsidRPr="00672A5F">
        <w:t xml:space="preserve">, won’t willingly alter their behavior. But they </w:t>
      </w:r>
      <w:r w:rsidRPr="008E3DF4">
        <w:rPr>
          <w:rStyle w:val="StyleBoldUnderline"/>
        </w:rPr>
        <w:t xml:space="preserve">will </w:t>
      </w:r>
      <w:r w:rsidRPr="00276FFC">
        <w:rPr>
          <w:rStyle w:val="StyleBoldUnderline"/>
          <w:highlight w:val="cyan"/>
        </w:rPr>
        <w:t>change</w:t>
      </w:r>
      <w:r w:rsidRPr="00672A5F">
        <w:t xml:space="preserve"> nonetheless, and it won’t be because they’ve suddenly seen the light. It will be </w:t>
      </w:r>
      <w:r w:rsidRPr="00276FFC">
        <w:rPr>
          <w:rStyle w:val="StyleBoldUnderline"/>
          <w:highlight w:val="cyan"/>
        </w:rPr>
        <w:t>because</w:t>
      </w:r>
      <w:r w:rsidRPr="008E3DF4">
        <w:rPr>
          <w:rStyle w:val="StyleBoldUnderline"/>
        </w:rPr>
        <w:t xml:space="preserve"> massive numbers of </w:t>
      </w:r>
      <w:r w:rsidRPr="00276FFC">
        <w:rPr>
          <w:rStyle w:val="StyleBoldUnderline"/>
          <w:highlight w:val="cyan"/>
        </w:rPr>
        <w:t>consumers</w:t>
      </w:r>
      <w:r w:rsidRPr="008E3DF4">
        <w:rPr>
          <w:rStyle w:val="StyleBoldUnderline"/>
        </w:rPr>
        <w:t xml:space="preserve">, a spreading swarm of </w:t>
      </w:r>
      <w:r w:rsidRPr="00276FFC">
        <w:rPr>
          <w:rStyle w:val="StyleBoldUnderline"/>
          <w:highlight w:val="cyan"/>
        </w:rPr>
        <w:t>competitors</w:t>
      </w:r>
      <w:r w:rsidRPr="008E3DF4">
        <w:rPr>
          <w:rStyle w:val="StyleBoldUnderline"/>
        </w:rPr>
        <w:t xml:space="preserve">, values-driven </w:t>
      </w:r>
      <w:r w:rsidRPr="00276FFC">
        <w:rPr>
          <w:rStyle w:val="StyleBoldUnderline"/>
          <w:highlight w:val="cyan"/>
        </w:rPr>
        <w:t>employees, and</w:t>
      </w:r>
      <w:r w:rsidRPr="00672A5F">
        <w:t xml:space="preserve"> even that laggard indicator, </w:t>
      </w:r>
      <w:r w:rsidRPr="00276FFC">
        <w:rPr>
          <w:rStyle w:val="StyleBoldUnderline"/>
          <w:highlight w:val="cyan"/>
        </w:rPr>
        <w:t>the federal government, makes them</w:t>
      </w:r>
      <w:r w:rsidRPr="008E3DF4">
        <w:rPr>
          <w:rStyle w:val="StyleBoldUnderline"/>
        </w:rPr>
        <w:t xml:space="preserve"> change. </w:t>
      </w:r>
      <w:r w:rsidRPr="00D51A64">
        <w:rPr>
          <w:rStyle w:val="Emphasis"/>
          <w:highlight w:val="cyan"/>
        </w:rPr>
        <w:t>Change is under way</w:t>
      </w:r>
      <w:r w:rsidRPr="008E3DF4">
        <w:rPr>
          <w:rStyle w:val="StyleBoldUnderline"/>
        </w:rPr>
        <w:t>. The responsibility revolution spreads</w:t>
      </w:r>
      <w:r w:rsidRPr="00672A5F">
        <w:t xml:space="preserve">. Perhaps you’ve seen the insurrection begin to roil your industry, and you’re determined to get out in front of it. </w:t>
      </w:r>
      <w:proofErr w:type="gramStart"/>
      <w:r w:rsidRPr="00672A5F">
        <w:t>If so, welcome to the cause.</w:t>
      </w:r>
      <w:proofErr w:type="gramEnd"/>
      <w:r>
        <w:br w:type="page"/>
      </w:r>
    </w:p>
    <w:p w:rsidR="00223F58" w:rsidRPr="008B7EC5" w:rsidRDefault="00223F58" w:rsidP="00223F58">
      <w:pPr>
        <w:pStyle w:val="Heading4"/>
      </w:pPr>
      <w:r w:rsidRPr="008B7EC5">
        <w:t>Prefer our evidence – they conflate bad human decision making with capitalism</w:t>
      </w:r>
      <w:r>
        <w:t>.</w:t>
      </w:r>
    </w:p>
    <w:p w:rsidR="00223F58" w:rsidRPr="00672A5F" w:rsidRDefault="00223F58" w:rsidP="00223F58">
      <w:r w:rsidRPr="008B7EC5">
        <w:t xml:space="preserve">Jay </w:t>
      </w:r>
      <w:r w:rsidRPr="008B7EC5">
        <w:rPr>
          <w:rStyle w:val="StyleStyleBold12pt"/>
        </w:rPr>
        <w:t>Richards</w:t>
      </w:r>
      <w:r w:rsidRPr="008B7EC5">
        <w:t xml:space="preserve">, </w:t>
      </w:r>
      <w:r w:rsidRPr="008B7EC5">
        <w:rPr>
          <w:rStyle w:val="StyleStyleBold12pt"/>
        </w:rPr>
        <w:t>2009</w:t>
      </w:r>
      <w:r>
        <w:t xml:space="preserve">, </w:t>
      </w:r>
      <w:r w:rsidRPr="008B7EC5">
        <w:t>PhD with honors in Philosophy and Theology from</w:t>
      </w:r>
      <w:r>
        <w:t xml:space="preserve"> Princeton, </w:t>
      </w:r>
      <w:r w:rsidRPr="00672A5F">
        <w:t>Money, Greed, and God: Why Capitalism Is the S</w:t>
      </w:r>
      <w:r>
        <w:t>olution and Not the Problem, p</w:t>
      </w:r>
      <w:r w:rsidRPr="00672A5F">
        <w:t>. 164</w:t>
      </w:r>
    </w:p>
    <w:p w:rsidR="00223F58" w:rsidRPr="00076E76" w:rsidRDefault="00223F58" w:rsidP="00223F58">
      <w:pPr>
        <w:pStyle w:val="Card"/>
      </w:pPr>
      <w:r w:rsidRPr="008B7EC5">
        <w:t xml:space="preserve">Too many </w:t>
      </w:r>
      <w:r w:rsidRPr="00276FFC">
        <w:rPr>
          <w:rStyle w:val="StyleBoldUnderline"/>
          <w:highlight w:val="cyan"/>
        </w:rPr>
        <w:t>critics confuse</w:t>
      </w:r>
      <w:r w:rsidRPr="008B7EC5">
        <w:rPr>
          <w:rStyle w:val="StyleBoldUnderline"/>
        </w:rPr>
        <w:t xml:space="preserve"> the </w:t>
      </w:r>
      <w:r w:rsidRPr="00276FFC">
        <w:rPr>
          <w:rStyle w:val="StyleBoldUnderline"/>
          <w:highlight w:val="cyan"/>
        </w:rPr>
        <w:t>free market with</w:t>
      </w:r>
      <w:r w:rsidRPr="008B7EC5">
        <w:rPr>
          <w:rStyle w:val="StyleBoldUnderline"/>
        </w:rPr>
        <w:t xml:space="preserve"> the </w:t>
      </w:r>
      <w:r w:rsidRPr="00276FFC">
        <w:rPr>
          <w:rStyle w:val="StyleBoldUnderline"/>
          <w:highlight w:val="cyan"/>
        </w:rPr>
        <w:t>bad choices</w:t>
      </w:r>
      <w:r w:rsidRPr="008B7EC5">
        <w:rPr>
          <w:rStyle w:val="StyleBoldUnderline"/>
        </w:rPr>
        <w:t xml:space="preserve"> free people make</w:t>
      </w:r>
      <w:r w:rsidRPr="008B7EC5">
        <w:t xml:space="preserve">. Rod Dreher, for instance, chastises fellow conservatives, saying, “We look down on the liberal libertine who asserts the moral primacy of sexual free choice, but some- how miss that the free market we so uncritically accepts exalts personal fulfillment through individual choice as the summit of human existence.”9 Perhaps they miss that fact because it’s not a fact. </w:t>
      </w:r>
      <w:r w:rsidRPr="00276FFC">
        <w:rPr>
          <w:rStyle w:val="StyleBoldUnderline"/>
          <w:highlight w:val="cyan"/>
        </w:rPr>
        <w:t>The free market doesn’t exalt anything.</w:t>
      </w:r>
      <w:r w:rsidRPr="008B7EC5">
        <w:rPr>
          <w:rStyle w:val="StyleBoldUnderline"/>
        </w:rPr>
        <w:t xml:space="preserve"> Human beings exalt and denounce things like</w:t>
      </w:r>
      <w:r w:rsidRPr="008B7EC5">
        <w:t xml:space="preserve"> sexual free </w:t>
      </w:r>
      <w:r w:rsidRPr="008B7EC5">
        <w:rPr>
          <w:rStyle w:val="StyleBoldUnderline"/>
        </w:rPr>
        <w:t>choice</w:t>
      </w:r>
      <w:r w:rsidRPr="008B7EC5">
        <w:t xml:space="preserve">. Human beings might exalt “individual choice as the summit of human exis- tence,” but a system of free exchange doesn’t do that. In a free economy, sinful entrepreneurs may entice customers with pornography, and sinful customers may buy it. But </w:t>
      </w:r>
      <w:r w:rsidRPr="00276FFC">
        <w:rPr>
          <w:rStyle w:val="StyleBoldUnderline"/>
          <w:highlight w:val="cyan"/>
        </w:rPr>
        <w:t>having</w:t>
      </w:r>
      <w:r w:rsidRPr="008B7EC5">
        <w:rPr>
          <w:rStyle w:val="StyleBoldUnderline"/>
        </w:rPr>
        <w:t xml:space="preserve"> free </w:t>
      </w:r>
      <w:r w:rsidRPr="00276FFC">
        <w:rPr>
          <w:rStyle w:val="StyleBoldUnderline"/>
          <w:highlight w:val="cyan"/>
        </w:rPr>
        <w:t>choices</w:t>
      </w:r>
      <w:r w:rsidRPr="008B7EC5">
        <w:t xml:space="preserve"> in the market </w:t>
      </w:r>
      <w:r w:rsidRPr="00276FFC">
        <w:rPr>
          <w:rStyle w:val="StyleBoldUnderline"/>
          <w:highlight w:val="cyan"/>
        </w:rPr>
        <w:t>doesn’t dictate what people</w:t>
      </w:r>
      <w:r w:rsidRPr="008B7EC5">
        <w:rPr>
          <w:rStyle w:val="StyleBoldUnderline"/>
        </w:rPr>
        <w:t xml:space="preserve"> will </w:t>
      </w:r>
      <w:r w:rsidRPr="00276FFC">
        <w:rPr>
          <w:rStyle w:val="StyleBoldUnderline"/>
          <w:highlight w:val="cyan"/>
        </w:rPr>
        <w:t>choose</w:t>
      </w:r>
      <w:r w:rsidRPr="008B7EC5">
        <w:t xml:space="preserve">. That’s the whole point of freedom: it always involves costs—that is, trade-offs. To choose one path is to foreclose the opposite path. Even God accepted trade-offs. He chose to create a world with free beings, one that allowed those beings to turn against him. And they did. But their freedom didn’t cause them to choose the bad. It just allowed them to. </w:t>
      </w:r>
      <w:proofErr w:type="gramStart"/>
      <w:r w:rsidRPr="008B7EC5">
        <w:t>So, too, with a free economy.</w:t>
      </w:r>
      <w:proofErr w:type="gramEnd"/>
      <w:r w:rsidRPr="008B7EC5">
        <w:t xml:space="preserve"> </w:t>
      </w:r>
      <w:r w:rsidRPr="00276FFC">
        <w:rPr>
          <w:rStyle w:val="StyleBoldUnderline"/>
          <w:highlight w:val="cyan"/>
        </w:rPr>
        <w:t>Critics notice</w:t>
      </w:r>
      <w:r w:rsidRPr="008B7EC5">
        <w:rPr>
          <w:rStyle w:val="StyleBoldUnderline"/>
        </w:rPr>
        <w:t xml:space="preserve"> all </w:t>
      </w:r>
      <w:r w:rsidRPr="00276FFC">
        <w:rPr>
          <w:rStyle w:val="StyleBoldUnderline"/>
          <w:highlight w:val="cyan"/>
        </w:rPr>
        <w:t>the vice present</w:t>
      </w:r>
      <w:r w:rsidRPr="008B7EC5">
        <w:rPr>
          <w:rStyle w:val="StyleBoldUnderline"/>
        </w:rPr>
        <w:t xml:space="preserve"> in free societies. </w:t>
      </w:r>
      <w:r w:rsidRPr="00276FFC">
        <w:rPr>
          <w:rStyle w:val="StyleBoldUnderline"/>
          <w:highlight w:val="cyan"/>
        </w:rPr>
        <w:t>But</w:t>
      </w:r>
      <w:r w:rsidRPr="008B7EC5">
        <w:rPr>
          <w:rStyle w:val="StyleBoldUnderline"/>
        </w:rPr>
        <w:t xml:space="preserve"> it is only in free societies that we can fully exercise our virtue.</w:t>
      </w:r>
      <w:r w:rsidRPr="008B7EC5">
        <w:t xml:space="preserve"> Charity is charity, for instance, only if it’s not coerced. Besides, </w:t>
      </w:r>
      <w:r w:rsidRPr="007D55A1">
        <w:rPr>
          <w:rStyle w:val="StyleBoldUnderline"/>
          <w:highlight w:val="cyan"/>
        </w:rPr>
        <w:t>there’s no evidence</w:t>
      </w:r>
      <w:r w:rsidRPr="007D55A1">
        <w:rPr>
          <w:rStyle w:val="StyleBoldUnderline"/>
        </w:rPr>
        <w:t xml:space="preserve"> </w:t>
      </w:r>
      <w:r w:rsidRPr="00D51A64">
        <w:rPr>
          <w:rStyle w:val="Emphasis"/>
        </w:rPr>
        <w:t xml:space="preserve">that </w:t>
      </w:r>
      <w:r w:rsidRPr="00D51A64">
        <w:rPr>
          <w:rStyle w:val="Emphasis"/>
          <w:highlight w:val="cyan"/>
        </w:rPr>
        <w:t>state control</w:t>
      </w:r>
      <w:r w:rsidRPr="00276FFC">
        <w:rPr>
          <w:rStyle w:val="StyleBoldUnderline"/>
          <w:highlight w:val="cyan"/>
        </w:rPr>
        <w:t xml:space="preserve"> of the economy makes</w:t>
      </w:r>
      <w:r w:rsidRPr="008B7EC5">
        <w:rPr>
          <w:rStyle w:val="StyleBoldUnderline"/>
        </w:rPr>
        <w:t xml:space="preserve"> a </w:t>
      </w:r>
      <w:r w:rsidRPr="00276FFC">
        <w:rPr>
          <w:rStyle w:val="StyleBoldUnderline"/>
          <w:highlight w:val="cyan"/>
        </w:rPr>
        <w:t>citizenry more virtuous</w:t>
      </w:r>
      <w:r w:rsidRPr="008B7EC5">
        <w:rPr>
          <w:rStyle w:val="StyleBoldUnderline"/>
        </w:rPr>
        <w:t xml:space="preserve">. Every </w:t>
      </w:r>
      <w:r w:rsidRPr="00276FFC">
        <w:rPr>
          <w:rStyle w:val="StyleBoldUnderline"/>
          <w:highlight w:val="cyan"/>
        </w:rPr>
        <w:t>social ill</w:t>
      </w:r>
      <w:r w:rsidRPr="008B7EC5">
        <w:rPr>
          <w:rStyle w:val="StyleBoldUnderline"/>
        </w:rPr>
        <w:t xml:space="preserve"> in modern- day America</w:t>
      </w:r>
      <w:r w:rsidRPr="008B7EC5">
        <w:t xml:space="preserve">, from widespread abortion and alcoholism to family breakdown, </w:t>
      </w:r>
      <w:r w:rsidRPr="00276FFC">
        <w:rPr>
          <w:rStyle w:val="StyleBoldUnderline"/>
          <w:highlight w:val="cyan"/>
        </w:rPr>
        <w:t xml:space="preserve">was </w:t>
      </w:r>
      <w:r w:rsidRPr="00D51A64">
        <w:rPr>
          <w:rStyle w:val="Emphasis"/>
          <w:highlight w:val="cyan"/>
        </w:rPr>
        <w:t>much worse</w:t>
      </w:r>
      <w:r w:rsidRPr="00276FFC">
        <w:rPr>
          <w:rStyle w:val="StyleBoldUnderline"/>
          <w:highlight w:val="cyan"/>
        </w:rPr>
        <w:t xml:space="preserve"> in</w:t>
      </w:r>
      <w:r w:rsidRPr="008B7EC5">
        <w:rPr>
          <w:rStyle w:val="StyleBoldUnderline"/>
        </w:rPr>
        <w:t xml:space="preserve"> statist and </w:t>
      </w:r>
      <w:r w:rsidRPr="00276FFC">
        <w:rPr>
          <w:rStyle w:val="StyleBoldUnderline"/>
          <w:highlight w:val="cyan"/>
        </w:rPr>
        <w:t>communist countries</w:t>
      </w:r>
      <w:r w:rsidRPr="008B7EC5">
        <w:t>.</w:t>
      </w:r>
    </w:p>
    <w:p w:rsidR="00223F58" w:rsidRDefault="00223F58" w:rsidP="00223F58">
      <w:pPr>
        <w:pStyle w:val="Heading4"/>
      </w:pPr>
      <w:r>
        <w:br w:type="page"/>
        <w:t>The move to IFR is necessary to solve the root causes of exploitation - ends want and war – great divide is based on mis-understanding.</w:t>
      </w:r>
    </w:p>
    <w:p w:rsidR="00223F58" w:rsidRDefault="00223F58" w:rsidP="00223F58">
      <w:r>
        <w:t xml:space="preserve">David </w:t>
      </w:r>
      <w:r w:rsidRPr="007C27D0">
        <w:rPr>
          <w:rStyle w:val="StyleStyleBold12pt"/>
        </w:rPr>
        <w:t>Walters</w:t>
      </w:r>
      <w:r>
        <w:t>, 6-14-</w:t>
      </w:r>
      <w:r w:rsidRPr="007C27D0">
        <w:rPr>
          <w:rStyle w:val="StyleStyleBold12pt"/>
        </w:rPr>
        <w:t>2011</w:t>
      </w:r>
      <w:r>
        <w:t xml:space="preserve">, worked as a union power plant operator for 24 years in California, currently a member of Socialist Organizer, US Section of the Fourth International, Permanent Revolution, “FUKUSHIMA, NUCLEAR ENERGY AND A SOCIALIST PROGRAM,” </w:t>
      </w:r>
      <w:hyperlink r:id="rId23" w:history="1">
        <w:r w:rsidRPr="007C27D0">
          <w:t>http://climateandcapitalism.com/2011/06/14/socialist-arguments-for-nuclear-power/</w:t>
        </w:r>
      </w:hyperlink>
      <w:r>
        <w:t xml:space="preserve"> </w:t>
      </w:r>
    </w:p>
    <w:p w:rsidR="00223F58" w:rsidRPr="003B2236" w:rsidRDefault="00223F58" w:rsidP="00223F58">
      <w:pPr>
        <w:pStyle w:val="Card"/>
      </w:pPr>
      <w:r w:rsidRPr="00276FFC">
        <w:rPr>
          <w:rStyle w:val="StyleBoldUnderline"/>
          <w:highlight w:val="cyan"/>
        </w:rPr>
        <w:t>We have serious issues facing</w:t>
      </w:r>
      <w:r>
        <w:t xml:space="preserve"> our class, </w:t>
      </w:r>
      <w:r w:rsidRPr="00276FFC">
        <w:rPr>
          <w:rStyle w:val="StyleBoldUnderline"/>
          <w:highlight w:val="cyan"/>
        </w:rPr>
        <w:t xml:space="preserve">our planet. From economic development </w:t>
      </w:r>
      <w:r w:rsidRPr="003F48BF">
        <w:rPr>
          <w:rStyle w:val="StyleBoldUnderline"/>
        </w:rPr>
        <w:t>of</w:t>
      </w:r>
      <w:r w:rsidRPr="003F48BF">
        <w:t xml:space="preserve"> the </w:t>
      </w:r>
      <w:r w:rsidRPr="003F48BF">
        <w:rPr>
          <w:rStyle w:val="StyleBoldUnderline"/>
        </w:rPr>
        <w:t xml:space="preserve">productive forces </w:t>
      </w:r>
      <w:r w:rsidRPr="00276FFC">
        <w:rPr>
          <w:rStyle w:val="StyleBoldUnderline"/>
          <w:highlight w:val="cyan"/>
        </w:rPr>
        <w:t>in the oppressed neo-colonial world</w:t>
      </w:r>
      <w:r>
        <w:t xml:space="preserve"> to raise their standard of living, </w:t>
      </w:r>
      <w:r w:rsidRPr="00276FFC">
        <w:rPr>
          <w:rStyle w:val="StyleBoldUnderline"/>
          <w:highlight w:val="cyan"/>
        </w:rPr>
        <w:t>to</w:t>
      </w:r>
      <w:r w:rsidRPr="005C5E2A">
        <w:rPr>
          <w:rStyle w:val="StyleBoldUnderline"/>
        </w:rPr>
        <w:t xml:space="preserve"> the </w:t>
      </w:r>
      <w:r w:rsidRPr="00276FFC">
        <w:rPr>
          <w:rStyle w:val="StyleBoldUnderline"/>
          <w:highlight w:val="cyan"/>
        </w:rPr>
        <w:t>phasing out of</w:t>
      </w:r>
      <w:r w:rsidRPr="005C5E2A">
        <w:rPr>
          <w:rStyle w:val="StyleBoldUnderline"/>
        </w:rPr>
        <w:t xml:space="preserve"> climate-changing </w:t>
      </w:r>
      <w:r w:rsidRPr="00276FFC">
        <w:rPr>
          <w:rStyle w:val="StyleBoldUnderline"/>
          <w:highlight w:val="cyan"/>
        </w:rPr>
        <w:t xml:space="preserve">fossil fuel </w:t>
      </w:r>
      <w:r w:rsidRPr="003F48BF">
        <w:rPr>
          <w:rStyle w:val="StyleBoldUnderline"/>
        </w:rPr>
        <w:t xml:space="preserve">use, </w:t>
      </w:r>
      <w:r w:rsidRPr="00276FFC">
        <w:rPr>
          <w:rStyle w:val="StyleBoldUnderline"/>
          <w:highlight w:val="cyan"/>
        </w:rPr>
        <w:t xml:space="preserve">we </w:t>
      </w:r>
      <w:r w:rsidRPr="003F48BF">
        <w:rPr>
          <w:rStyle w:val="StyleBoldUnderline"/>
        </w:rPr>
        <w:t xml:space="preserve">are going to </w:t>
      </w:r>
      <w:r w:rsidRPr="00276FFC">
        <w:rPr>
          <w:rStyle w:val="StyleBoldUnderline"/>
          <w:highlight w:val="cyan"/>
        </w:rPr>
        <w:t>require more,</w:t>
      </w:r>
      <w:r w:rsidRPr="005C5E2A">
        <w:rPr>
          <w:rStyle w:val="StyleBoldUnderline"/>
        </w:rPr>
        <w:t xml:space="preserve"> </w:t>
      </w:r>
      <w:r>
        <w:t xml:space="preserve">not, less </w:t>
      </w:r>
      <w:r w:rsidRPr="00276FFC">
        <w:rPr>
          <w:rStyle w:val="StyleBoldUnderline"/>
          <w:highlight w:val="cyan"/>
        </w:rPr>
        <w:t xml:space="preserve">energy, </w:t>
      </w:r>
      <w:r w:rsidRPr="003F48BF">
        <w:rPr>
          <w:rStyle w:val="StyleBoldUnderline"/>
        </w:rPr>
        <w:t xml:space="preserve">specifically electricity. </w:t>
      </w:r>
      <w:r w:rsidRPr="00276FFC">
        <w:rPr>
          <w:rStyle w:val="StyleBoldUnderline"/>
          <w:highlight w:val="cyan"/>
        </w:rPr>
        <w:t>Most on the left are</w:t>
      </w:r>
      <w:r w:rsidRPr="005C5E2A">
        <w:rPr>
          <w:rStyle w:val="StyleBoldUnderline"/>
        </w:rPr>
        <w:t xml:space="preserve"> at best </w:t>
      </w:r>
      <w:r w:rsidRPr="00276FFC">
        <w:rPr>
          <w:rStyle w:val="StyleBoldUnderline"/>
          <w:highlight w:val="cyan"/>
        </w:rPr>
        <w:t>confused</w:t>
      </w:r>
      <w:r w:rsidRPr="005C5E2A">
        <w:rPr>
          <w:rStyle w:val="StyleBoldUnderline"/>
        </w:rPr>
        <w:t xml:space="preserve"> by this </w:t>
      </w:r>
      <w:r w:rsidRPr="00276FFC">
        <w:rPr>
          <w:rStyle w:val="StyleBoldUnderline"/>
          <w:highlight w:val="cyan"/>
        </w:rPr>
        <w:t>and</w:t>
      </w:r>
      <w:r w:rsidRPr="005C5E2A">
        <w:rPr>
          <w:rStyle w:val="StyleBoldUnderline"/>
        </w:rPr>
        <w:t xml:space="preserve"> at </w:t>
      </w:r>
      <w:r w:rsidRPr="00276FFC">
        <w:rPr>
          <w:rStyle w:val="StyleBoldUnderline"/>
          <w:highlight w:val="cyan"/>
        </w:rPr>
        <w:t>worse, seek a return to</w:t>
      </w:r>
      <w:r w:rsidRPr="005C5E2A">
        <w:rPr>
          <w:rStyle w:val="StyleBoldUnderline"/>
        </w:rPr>
        <w:t xml:space="preserve"> some sort of </w:t>
      </w:r>
      <w:r w:rsidRPr="00276FFC">
        <w:rPr>
          <w:rStyle w:val="StyleBoldUnderline"/>
          <w:highlight w:val="cyan"/>
        </w:rPr>
        <w:t>pastoral green</w:t>
      </w:r>
      <w:r>
        <w:t xml:space="preserve">, “democratic” </w:t>
      </w:r>
      <w:r w:rsidRPr="00276FFC">
        <w:rPr>
          <w:rStyle w:val="StyleBoldUnderline"/>
          <w:highlight w:val="cyan"/>
        </w:rPr>
        <w:t>pre-industrial utopia.</w:t>
      </w:r>
      <w:r w:rsidRPr="005C5E2A">
        <w:rPr>
          <w:rStyle w:val="StyleBoldUnderline"/>
        </w:rPr>
        <w:t xml:space="preserve"> As </w:t>
      </w:r>
      <w:r w:rsidRPr="00276FFC">
        <w:rPr>
          <w:rStyle w:val="StyleBoldUnderline"/>
          <w:highlight w:val="cyan"/>
        </w:rPr>
        <w:t>Marxists</w:t>
      </w:r>
      <w:r w:rsidRPr="009F4505">
        <w:rPr>
          <w:rStyle w:val="StyleBoldUnderline"/>
        </w:rPr>
        <w:t xml:space="preserve"> we </w:t>
      </w:r>
      <w:r w:rsidRPr="00276FFC">
        <w:rPr>
          <w:rStyle w:val="StyleBoldUnderline"/>
          <w:highlight w:val="cyan"/>
        </w:rPr>
        <w:t>should reject this</w:t>
      </w:r>
      <w:r>
        <w:t xml:space="preserve"> “we use too much” scenario that has infected the left across the world. </w:t>
      </w:r>
      <w:r w:rsidRPr="00276FFC">
        <w:rPr>
          <w:rStyle w:val="StyleBoldUnderline"/>
          <w:highlight w:val="cyan"/>
        </w:rPr>
        <w:t>We</w:t>
      </w:r>
      <w:r w:rsidRPr="009F4505">
        <w:rPr>
          <w:rStyle w:val="StyleBoldUnderline"/>
        </w:rPr>
        <w:t xml:space="preserve"> certainly </w:t>
      </w:r>
      <w:r w:rsidRPr="00276FFC">
        <w:rPr>
          <w:rStyle w:val="StyleBoldUnderline"/>
          <w:highlight w:val="cyan"/>
        </w:rPr>
        <w:t xml:space="preserve">should use energy </w:t>
      </w:r>
      <w:r w:rsidRPr="003F48BF">
        <w:rPr>
          <w:rStyle w:val="StyleBoldUnderline"/>
        </w:rPr>
        <w:t xml:space="preserve">more </w:t>
      </w:r>
      <w:r w:rsidRPr="00276FFC">
        <w:rPr>
          <w:rStyle w:val="StyleBoldUnderline"/>
          <w:highlight w:val="cyan"/>
        </w:rPr>
        <w:t>wisely,</w:t>
      </w:r>
      <w:r w:rsidRPr="009F4505">
        <w:rPr>
          <w:rStyle w:val="StyleBoldUnderline"/>
        </w:rPr>
        <w:t xml:space="preserve"> more </w:t>
      </w:r>
      <w:r w:rsidRPr="00276FFC">
        <w:rPr>
          <w:rStyle w:val="StyleBoldUnderline"/>
          <w:highlight w:val="cyan"/>
        </w:rPr>
        <w:t xml:space="preserve">efficiently and with a </w:t>
      </w:r>
      <w:r w:rsidRPr="003F48BF">
        <w:rPr>
          <w:rStyle w:val="StyleBoldUnderline"/>
        </w:rPr>
        <w:t xml:space="preserve">sense of </w:t>
      </w:r>
      <w:r w:rsidRPr="00276FFC">
        <w:rPr>
          <w:rStyle w:val="StyleBoldUnderline"/>
          <w:highlight w:val="cyan"/>
        </w:rPr>
        <w:t>conservation. This can happen only when</w:t>
      </w:r>
      <w:r>
        <w:t xml:space="preserve"> the </w:t>
      </w:r>
      <w:r w:rsidRPr="003F48BF">
        <w:rPr>
          <w:rStyle w:val="StyleBoldUnderline"/>
        </w:rPr>
        <w:t xml:space="preserve">profit </w:t>
      </w:r>
      <w:r w:rsidRPr="00276FFC">
        <w:rPr>
          <w:rStyle w:val="StyleBoldUnderline"/>
          <w:highlight w:val="cyan"/>
        </w:rPr>
        <w:t>motive is removed and scarcity</w:t>
      </w:r>
      <w:r>
        <w:t xml:space="preserve"> in basic necessities </w:t>
      </w:r>
      <w:r w:rsidRPr="009F4505">
        <w:rPr>
          <w:rStyle w:val="StyleBoldUnderline"/>
        </w:rPr>
        <w:t xml:space="preserve">is </w:t>
      </w:r>
      <w:r w:rsidRPr="003F48BF">
        <w:rPr>
          <w:rStyle w:val="StyleBoldUnderline"/>
        </w:rPr>
        <w:t xml:space="preserve">a thing of the </w:t>
      </w:r>
      <w:r w:rsidRPr="00276FFC">
        <w:rPr>
          <w:rStyle w:val="StyleBoldUnderline"/>
          <w:highlight w:val="cyan"/>
        </w:rPr>
        <w:t>past</w:t>
      </w:r>
      <w:r>
        <w:t xml:space="preserve">. No one should object to this. But these things do not produce one watt of power, especially if you consider what we have to do. These include: Switching off from fossil fuels completely (they should be used only as chemical feedstock, i.e. as the basic material to make chemicals and lubricants) </w:t>
      </w:r>
      <w:proofErr w:type="gramStart"/>
      <w:r>
        <w:t>Increasing</w:t>
      </w:r>
      <w:proofErr w:type="gramEnd"/>
      <w:r>
        <w:t xml:space="preserve"> the development of the productive forces especially in the developing world. This means developing whole electrical grids, new, primarily non-fossil fuel, forms of generation and the infrastructure to support this, for the billions without any electrical usage at all </w:t>
      </w:r>
      <w:r w:rsidRPr="00276FFC">
        <w:rPr>
          <w:rStyle w:val="StyleBoldUnderline"/>
          <w:highlight w:val="cyan"/>
        </w:rPr>
        <w:t xml:space="preserve">Freeing up </w:t>
      </w:r>
      <w:r w:rsidRPr="003F48BF">
        <w:rPr>
          <w:rStyle w:val="StyleBoldUnderline"/>
        </w:rPr>
        <w:t xml:space="preserve">the </w:t>
      </w:r>
      <w:r w:rsidRPr="00276FFC">
        <w:rPr>
          <w:rStyle w:val="StyleBoldUnderline"/>
          <w:highlight w:val="cyan"/>
        </w:rPr>
        <w:t xml:space="preserve">productive forces to eliminate </w:t>
      </w:r>
      <w:r w:rsidRPr="009F4505">
        <w:rPr>
          <w:rStyle w:val="StyleBoldUnderline"/>
        </w:rPr>
        <w:t xml:space="preserve">all forms of </w:t>
      </w:r>
      <w:r w:rsidRPr="00276FFC">
        <w:rPr>
          <w:rStyle w:val="StyleBoldUnderline"/>
          <w:highlight w:val="cyan"/>
        </w:rPr>
        <w:t>want</w:t>
      </w:r>
      <w:r w:rsidRPr="009F4505">
        <w:rPr>
          <w:rStyle w:val="StyleBoldUnderline"/>
        </w:rPr>
        <w:t xml:space="preserve"> as the material basis </w:t>
      </w:r>
      <w:r w:rsidRPr="00276FFC">
        <w:rPr>
          <w:rStyle w:val="StyleBoldUnderline"/>
          <w:highlight w:val="cyan"/>
        </w:rPr>
        <w:t>for</w:t>
      </w:r>
      <w:r w:rsidRPr="009F4505">
        <w:rPr>
          <w:rStyle w:val="StyleBoldUnderline"/>
        </w:rPr>
        <w:t xml:space="preserve"> a true socialist mode of </w:t>
      </w:r>
      <w:r w:rsidRPr="00276FFC">
        <w:rPr>
          <w:rStyle w:val="StyleBoldUnderline"/>
          <w:highlight w:val="cyan"/>
        </w:rPr>
        <w:t>production</w:t>
      </w:r>
      <w:r w:rsidRPr="009F4505">
        <w:rPr>
          <w:rStyle w:val="StyleBoldUnderline"/>
        </w:rPr>
        <w:t xml:space="preserve">. Using </w:t>
      </w:r>
      <w:r w:rsidRPr="00276FFC">
        <w:rPr>
          <w:rStyle w:val="StyleBoldUnderline"/>
          <w:highlight w:val="cyan"/>
        </w:rPr>
        <w:t>nuclear energy is</w:t>
      </w:r>
      <w:r w:rsidRPr="009F4505">
        <w:rPr>
          <w:rStyle w:val="StyleBoldUnderline"/>
        </w:rPr>
        <w:t xml:space="preserve"> both </w:t>
      </w:r>
      <w:r w:rsidRPr="00276FFC">
        <w:rPr>
          <w:rStyle w:val="StyleBoldUnderline"/>
          <w:highlight w:val="cyan"/>
        </w:rPr>
        <w:t>the cheapest and safest way to do this</w:t>
      </w:r>
      <w:r>
        <w:t xml:space="preserve">. George Monbiot in his latest entry on his blog* challenges the renewable energy advocates with some hard questions. No socialist by any means, Monbiot has brought attention to the issue of energy and what it will take to reduce carbon emissions. He notes, writing on Britain, among other things: “1. Reducing greenhouse gas emissions means increasing electricity production. It is hard to see a way around this. Because low-carbon electricity is the best means of replacing the fossil fuels used for heating and transport, electricity generation will rise, even if we manage to engineer a massive reduction in overall energy consumption. The Zero Carbon Britain report published by the Centre for </w:t>
      </w:r>
      <w:r w:rsidRPr="00582349">
        <w:t>Alternative Technology envisages a 55% cut in overall energy demand by 2030 – and a near-doubling of electricity production.” How is this electricity going to be produced in a sustained and regular way? We know wind generated power is erratic and variable, a problem only partially solvable by new continental wide electricity grids. We know other forms of low carbon power – tidal, coal with carbon capture and storage, large scale solar – are experimental and even if viable are likely to turn out more expensive than nuclear. We get no answer</w:t>
      </w:r>
      <w:r w:rsidRPr="003F48BF">
        <w:t xml:space="preserve"> from so-called</w:t>
      </w:r>
      <w:r>
        <w:t xml:space="preserve"> </w:t>
      </w:r>
      <w:r w:rsidRPr="00276FFC">
        <w:rPr>
          <w:rStyle w:val="StyleBoldUnderline"/>
          <w:highlight w:val="cyan"/>
        </w:rPr>
        <w:t>socialist Greens</w:t>
      </w:r>
      <w:r>
        <w:t xml:space="preserve"> on this problem, at least not yet. They simply </w:t>
      </w:r>
      <w:r w:rsidRPr="00276FFC">
        <w:rPr>
          <w:rStyle w:val="StyleBoldUnderline"/>
          <w:highlight w:val="cyan"/>
        </w:rPr>
        <w:t>have not considered the</w:t>
      </w:r>
      <w:r w:rsidRPr="009F4505">
        <w:rPr>
          <w:rStyle w:val="StyleBoldUnderline"/>
        </w:rPr>
        <w:t xml:space="preserve"> real </w:t>
      </w:r>
      <w:r w:rsidRPr="00276FFC">
        <w:rPr>
          <w:rStyle w:val="StyleBoldUnderline"/>
          <w:highlight w:val="cyan"/>
        </w:rPr>
        <w:t>issues</w:t>
      </w:r>
      <w:r w:rsidRPr="009F4505">
        <w:rPr>
          <w:rStyle w:val="StyleBoldUnderline"/>
        </w:rPr>
        <w:t xml:space="preserve">. </w:t>
      </w:r>
      <w:r>
        <w:t xml:space="preserve">Monbiot goes on: “3. The only viable low-carbon alternative we have at the moment is nuclear power. This has the advantage of being confined to compact industrial sites, rather than sprawling over the countryside, and of requiring fewer new grid connections (especially if new plants are built next to the old ones). It has the following disadvantages: “a. The current </w:t>
      </w:r>
      <w:proofErr w:type="gramStart"/>
      <w:r>
        <w:t>generation of power stations require</w:t>
      </w:r>
      <w:proofErr w:type="gramEnd"/>
      <w:r>
        <w:t xml:space="preserve"> uranium mining, which destroys habitats and pollutes land and water. Though its global impacts are much smaller than the global impacts of coal, the damage it causes cannot be overlooked. “b. The </w:t>
      </w:r>
      <w:r w:rsidRPr="009F4505">
        <w:rPr>
          <w:rStyle w:val="StyleBoldUnderline"/>
        </w:rPr>
        <w:t xml:space="preserve">waste </w:t>
      </w:r>
      <w:r w:rsidRPr="00276FFC">
        <w:rPr>
          <w:rStyle w:val="StyleBoldUnderline"/>
          <w:highlight w:val="cyan"/>
        </w:rPr>
        <w:t>it</w:t>
      </w:r>
      <w:r w:rsidRPr="009F4505">
        <w:rPr>
          <w:rStyle w:val="StyleBoldUnderline"/>
        </w:rPr>
        <w:t xml:space="preserve"> produces</w:t>
      </w:r>
      <w:r>
        <w:t xml:space="preserve"> must be stored for long enough to be rendered safe. It is not technically difficult to do this, with vitrification, encasement and deep burial, but governments keep delaying their decisions as a result of public opposition. “Both these issues (as well as concerns about proliferation and security) </w:t>
      </w:r>
      <w:r w:rsidRPr="00276FFC">
        <w:rPr>
          <w:rStyle w:val="StyleBoldUnderline"/>
          <w:highlight w:val="cyan"/>
        </w:rPr>
        <w:t>could be addressed through</w:t>
      </w:r>
      <w:r>
        <w:t xml:space="preserve"> the replacement of conventional nuclear power with thorium or </w:t>
      </w:r>
      <w:r w:rsidRPr="00276FFC">
        <w:rPr>
          <w:rStyle w:val="Emphasis"/>
          <w:highlight w:val="cyan"/>
        </w:rPr>
        <w:t>i</w:t>
      </w:r>
      <w:r w:rsidRPr="009F4505">
        <w:rPr>
          <w:rStyle w:val="StyleBoldUnderline"/>
        </w:rPr>
        <w:t xml:space="preserve">ntegral </w:t>
      </w:r>
      <w:r w:rsidRPr="00276FFC">
        <w:rPr>
          <w:rStyle w:val="Emphasis"/>
          <w:highlight w:val="cyan"/>
        </w:rPr>
        <w:t>f</w:t>
      </w:r>
      <w:r w:rsidRPr="009F4505">
        <w:rPr>
          <w:rStyle w:val="StyleBoldUnderline"/>
        </w:rPr>
        <w:t xml:space="preserve">ast </w:t>
      </w:r>
      <w:r w:rsidRPr="00276FFC">
        <w:rPr>
          <w:rStyle w:val="Emphasis"/>
          <w:highlight w:val="cyan"/>
        </w:rPr>
        <w:t>r</w:t>
      </w:r>
      <w:r w:rsidRPr="009F4505">
        <w:rPr>
          <w:rStyle w:val="StyleBoldUnderline"/>
        </w:rPr>
        <w:t>eactor</w:t>
      </w:r>
      <w:r w:rsidRPr="00276FFC">
        <w:rPr>
          <w:rStyle w:val="Emphasis"/>
          <w:highlight w:val="cyan"/>
        </w:rPr>
        <w:t>s</w:t>
      </w:r>
      <w:r>
        <w:t xml:space="preserve"> but, partly as a result of public resistance to atomic energy, neither technology has yet been developed. (I’ll explore the potential of both approaches in a later column).” I want to address this last point. Monbiot is slowly seeing his way to something that has taken a long time: that nuclear energy is really the only way to go, even in light of the “big three” accidents: Three Mile Island, Chernobyl and Fukushima. These new technologies he mentions, the Liquid Fluoride Thorium Reactor (which doesn’t require any uranium mining, enrichment or long term disposal of spent fuel) and the </w:t>
      </w:r>
      <w:r w:rsidRPr="00276FFC">
        <w:rPr>
          <w:rStyle w:val="Emphasis"/>
          <w:highlight w:val="cyan"/>
        </w:rPr>
        <w:t>I</w:t>
      </w:r>
      <w:r>
        <w:t xml:space="preserve">ntegral </w:t>
      </w:r>
      <w:r w:rsidRPr="00276FFC">
        <w:rPr>
          <w:rStyle w:val="Emphasis"/>
          <w:highlight w:val="cyan"/>
        </w:rPr>
        <w:t>F</w:t>
      </w:r>
      <w:r>
        <w:t xml:space="preserve">ast </w:t>
      </w:r>
      <w:r w:rsidRPr="00276FFC">
        <w:rPr>
          <w:rStyle w:val="Emphasis"/>
          <w:highlight w:val="cyan"/>
        </w:rPr>
        <w:t>R</w:t>
      </w:r>
      <w:r>
        <w:t xml:space="preserve">eactor, </w:t>
      </w:r>
      <w:r w:rsidRPr="00276FFC">
        <w:rPr>
          <w:rStyle w:val="StyleBoldUnderline"/>
          <w:highlight w:val="cyan"/>
        </w:rPr>
        <w:t xml:space="preserve">provide </w:t>
      </w:r>
      <w:r w:rsidRPr="003F48BF">
        <w:rPr>
          <w:rStyle w:val="StyleBoldUnderline"/>
        </w:rPr>
        <w:t>the</w:t>
      </w:r>
      <w:r w:rsidRPr="009F4505">
        <w:rPr>
          <w:rStyle w:val="StyleBoldUnderline"/>
        </w:rPr>
        <w:t xml:space="preserve"> material </w:t>
      </w:r>
      <w:r w:rsidRPr="00276FFC">
        <w:rPr>
          <w:rStyle w:val="StyleBoldUnderline"/>
          <w:highlight w:val="cyan"/>
        </w:rPr>
        <w:t>basis for eliminating all fossil fuels and for a future</w:t>
      </w:r>
      <w:r w:rsidRPr="009F4505">
        <w:rPr>
          <w:rStyle w:val="StyleBoldUnderline"/>
        </w:rPr>
        <w:t xml:space="preserve"> society </w:t>
      </w:r>
      <w:r w:rsidRPr="00D51A64">
        <w:rPr>
          <w:rStyle w:val="Emphasis"/>
          <w:highlight w:val="cyan"/>
        </w:rPr>
        <w:t>without want, wars or exploitation</w:t>
      </w:r>
      <w:r>
        <w:t xml:space="preserve"> that is a socialist one. Where Monbiot and I come together is not, obviously, </w:t>
      </w:r>
      <w:r w:rsidRPr="00276FFC">
        <w:rPr>
          <w:rStyle w:val="StyleBoldUnderline"/>
          <w:highlight w:val="cyan"/>
        </w:rPr>
        <w:t>the</w:t>
      </w:r>
      <w:r>
        <w:t xml:space="preserve"> socialist </w:t>
      </w:r>
      <w:r w:rsidRPr="00276FFC">
        <w:rPr>
          <w:rStyle w:val="StyleBoldUnderline"/>
          <w:highlight w:val="cyan"/>
        </w:rPr>
        <w:t xml:space="preserve">requirement </w:t>
      </w:r>
      <w:r w:rsidRPr="00D51A64">
        <w:rPr>
          <w:rStyle w:val="Emphasis"/>
          <w:highlight w:val="cyan"/>
        </w:rPr>
        <w:t xml:space="preserve">to </w:t>
      </w:r>
      <w:r w:rsidRPr="000E06D2">
        <w:t>get rid of</w:t>
      </w:r>
      <w:r w:rsidRPr="00D51A64">
        <w:rPr>
          <w:rStyle w:val="Emphasis"/>
          <w:highlight w:val="cyan"/>
        </w:rPr>
        <w:t xml:space="preserve"> capitalism</w:t>
      </w:r>
      <w:r w:rsidRPr="009F4505">
        <w:rPr>
          <w:rStyle w:val="StyleBoldUnderline"/>
        </w:rPr>
        <w:t>.</w:t>
      </w:r>
      <w:r>
        <w:t xml:space="preserve"> It </w:t>
      </w:r>
      <w:r w:rsidRPr="009F4505">
        <w:rPr>
          <w:rStyle w:val="StyleBoldUnderline"/>
        </w:rPr>
        <w:t>is</w:t>
      </w:r>
      <w:r>
        <w:t xml:space="preserve"> over </w:t>
      </w:r>
      <w:r w:rsidRPr="009F4505">
        <w:rPr>
          <w:rStyle w:val="StyleBoldUnderline"/>
        </w:rPr>
        <w:t xml:space="preserve">the </w:t>
      </w:r>
      <w:r w:rsidRPr="00276FFC">
        <w:rPr>
          <w:rStyle w:val="StyleBoldUnderline"/>
          <w:highlight w:val="cyan"/>
        </w:rPr>
        <w:t xml:space="preserve">need for </w:t>
      </w:r>
      <w:r w:rsidRPr="00A62B59">
        <w:rPr>
          <w:rStyle w:val="StyleBoldUnderline"/>
        </w:rPr>
        <w:t xml:space="preserve">more </w:t>
      </w:r>
      <w:r w:rsidRPr="00276FFC">
        <w:rPr>
          <w:rStyle w:val="StyleBoldUnderline"/>
          <w:highlight w:val="cyan"/>
        </w:rPr>
        <w:t>energy</w:t>
      </w:r>
      <w:r w:rsidRPr="009F4505">
        <w:rPr>
          <w:rStyle w:val="StyleBoldUnderline"/>
        </w:rPr>
        <w:t xml:space="preserve">, not </w:t>
      </w:r>
      <w:r w:rsidRPr="00276FFC">
        <w:rPr>
          <w:rStyle w:val="StyleBoldUnderline"/>
          <w:highlight w:val="cyan"/>
        </w:rPr>
        <w:t>less</w:t>
      </w:r>
      <w:r w:rsidRPr="009F4505">
        <w:rPr>
          <w:rStyle w:val="StyleBoldUnderline"/>
        </w:rPr>
        <w:t>.</w:t>
      </w:r>
      <w:r>
        <w:t xml:space="preserve"> It </w:t>
      </w:r>
      <w:r w:rsidRPr="00276FFC">
        <w:rPr>
          <w:rStyle w:val="StyleBoldUnderline"/>
          <w:highlight w:val="cyan"/>
        </w:rPr>
        <w:t>is</w:t>
      </w:r>
      <w:r>
        <w:t xml:space="preserve"> over the realization that </w:t>
      </w:r>
      <w:r w:rsidRPr="003F48BF">
        <w:t>renewables cannot do it except in</w:t>
      </w:r>
      <w:r w:rsidRPr="009F4505">
        <w:rPr>
          <w:rStyle w:val="StyleBoldUnderline"/>
        </w:rPr>
        <w:t xml:space="preserve"> </w:t>
      </w:r>
      <w:r w:rsidRPr="00276FFC">
        <w:rPr>
          <w:rStyle w:val="StyleBoldUnderline"/>
          <w:highlight w:val="cyan"/>
        </w:rPr>
        <w:t xml:space="preserve">the most utopian of </w:t>
      </w:r>
      <w:proofErr w:type="gramStart"/>
      <w:r w:rsidRPr="00276FFC">
        <w:rPr>
          <w:rStyle w:val="StyleBoldUnderline"/>
          <w:highlight w:val="cyan"/>
        </w:rPr>
        <w:t>fantasies</w:t>
      </w:r>
      <w:proofErr w:type="gramEnd"/>
      <w:r w:rsidRPr="00276FFC">
        <w:rPr>
          <w:rStyle w:val="StyleBoldUnderline"/>
          <w:highlight w:val="cyan"/>
        </w:rPr>
        <w:t>. The</w:t>
      </w:r>
      <w:r w:rsidRPr="009F4505">
        <w:rPr>
          <w:rStyle w:val="StyleBoldUnderline"/>
        </w:rPr>
        <w:t xml:space="preserve"> real “Great </w:t>
      </w:r>
      <w:r w:rsidRPr="00276FFC">
        <w:rPr>
          <w:rStyle w:val="StyleBoldUnderline"/>
          <w:highlight w:val="cyan"/>
        </w:rPr>
        <w:t>Divide</w:t>
      </w:r>
      <w:r w:rsidRPr="009F4505">
        <w:rPr>
          <w:rStyle w:val="StyleBoldUnderline"/>
        </w:rPr>
        <w:t xml:space="preserve">” </w:t>
      </w:r>
      <w:r w:rsidRPr="00276FFC">
        <w:rPr>
          <w:rStyle w:val="StyleBoldUnderline"/>
          <w:highlight w:val="cyan"/>
        </w:rPr>
        <w:t xml:space="preserve">is between </w:t>
      </w:r>
      <w:r w:rsidRPr="003F48BF">
        <w:rPr>
          <w:rStyle w:val="StyleBoldUnderline"/>
        </w:rPr>
        <w:t>those</w:t>
      </w:r>
      <w:r>
        <w:t xml:space="preserve"> among the Greens </w:t>
      </w:r>
      <w:r w:rsidRPr="003F48BF">
        <w:rPr>
          <w:rStyle w:val="StyleBoldUnderline"/>
        </w:rPr>
        <w:t xml:space="preserve">who run on </w:t>
      </w:r>
      <w:r w:rsidRPr="00276FFC">
        <w:rPr>
          <w:rStyle w:val="StyleBoldUnderline"/>
          <w:highlight w:val="cyan"/>
        </w:rPr>
        <w:t>fear</w:t>
      </w:r>
      <w:r w:rsidRPr="009F4505">
        <w:rPr>
          <w:rStyle w:val="StyleBoldUnderline"/>
        </w:rPr>
        <w:t xml:space="preserve"> and fantasy, </w:t>
      </w:r>
      <w:r w:rsidRPr="00276FFC">
        <w:rPr>
          <w:rStyle w:val="StyleBoldUnderline"/>
          <w:highlight w:val="cyan"/>
        </w:rPr>
        <w:t xml:space="preserve">and </w:t>
      </w:r>
      <w:r w:rsidRPr="003F48BF">
        <w:rPr>
          <w:rStyle w:val="StyleBoldUnderline"/>
        </w:rPr>
        <w:t>those</w:t>
      </w:r>
      <w:r w:rsidRPr="003F48BF">
        <w:t xml:space="preserve"> socialists </w:t>
      </w:r>
      <w:r w:rsidRPr="003F48BF">
        <w:rPr>
          <w:rStyle w:val="StyleBoldUnderline"/>
        </w:rPr>
        <w:t>that have a materialist</w:t>
      </w:r>
      <w:r w:rsidRPr="009F4505">
        <w:rPr>
          <w:rStyle w:val="StyleBoldUnderline"/>
        </w:rPr>
        <w:t xml:space="preserve"> </w:t>
      </w:r>
      <w:r w:rsidRPr="00276FFC">
        <w:rPr>
          <w:rStyle w:val="StyleBoldUnderline"/>
          <w:highlight w:val="cyan"/>
        </w:rPr>
        <w:t xml:space="preserve">understanding of </w:t>
      </w:r>
      <w:r w:rsidRPr="003F48BF">
        <w:rPr>
          <w:rStyle w:val="StyleBoldUnderline"/>
        </w:rPr>
        <w:t>the need to move toward</w:t>
      </w:r>
      <w:r w:rsidRPr="009F4505">
        <w:rPr>
          <w:rStyle w:val="StyleBoldUnderline"/>
        </w:rPr>
        <w:t xml:space="preserve"> a society</w:t>
      </w:r>
      <w:r>
        <w:t xml:space="preserve"> based </w:t>
      </w:r>
      <w:r w:rsidRPr="009F4505">
        <w:rPr>
          <w:rStyle w:val="StyleBoldUnderline"/>
        </w:rPr>
        <w:t>not just on current human needs alone, but on expanding humanity’s ability</w:t>
      </w:r>
      <w:r>
        <w:t xml:space="preserve"> to power such a society. </w:t>
      </w:r>
      <w:r w:rsidRPr="009F4505">
        <w:rPr>
          <w:rStyle w:val="StyleBoldUnderline"/>
        </w:rPr>
        <w:t xml:space="preserve">Only </w:t>
      </w:r>
      <w:r w:rsidRPr="00276FFC">
        <w:rPr>
          <w:rStyle w:val="StyleBoldUnderline"/>
          <w:highlight w:val="cyan"/>
        </w:rPr>
        <w:t>nuclear</w:t>
      </w:r>
      <w:r w:rsidRPr="009F4505">
        <w:rPr>
          <w:rStyle w:val="StyleBoldUnderline"/>
        </w:rPr>
        <w:t xml:space="preserve"> can do this</w:t>
      </w:r>
      <w:r>
        <w:t xml:space="preserve">. </w:t>
      </w:r>
      <w:r w:rsidRPr="003B2236">
        <w:br w:type="page"/>
      </w:r>
    </w:p>
    <w:p w:rsidR="00223F58" w:rsidRDefault="00223F58" w:rsidP="00223F58">
      <w:pPr>
        <w:pStyle w:val="Heading4"/>
      </w:pPr>
      <w:r>
        <w:t>Their impact cards don’t assume the world of the aff – IFRs transform economic and geopolitical paradigms – eliminating gross inequality.</w:t>
      </w:r>
    </w:p>
    <w:p w:rsidR="00223F58" w:rsidRDefault="00223F58" w:rsidP="00223F58">
      <w:r>
        <w:t xml:space="preserve">Tom </w:t>
      </w:r>
      <w:r w:rsidRPr="007A45B0">
        <w:rPr>
          <w:rStyle w:val="StyleStyleBold12pt"/>
        </w:rPr>
        <w:t>Blees</w:t>
      </w:r>
      <w:r>
        <w:t xml:space="preserve">, </w:t>
      </w:r>
      <w:r w:rsidRPr="007A45B0">
        <w:rPr>
          <w:rStyle w:val="StyleStyleBold12pt"/>
        </w:rPr>
        <w:t>2008</w:t>
      </w:r>
      <w:r>
        <w:t>, the president of the Science Council for Global Initiatives, member of the selection committee for the Global Energy Prize, Prescription for the Planet, p. 335-6</w:t>
      </w:r>
    </w:p>
    <w:p w:rsidR="00223F58" w:rsidRPr="008E3DF4" w:rsidRDefault="00223F58" w:rsidP="00223F58">
      <w:pPr>
        <w:pStyle w:val="Card"/>
      </w:pPr>
      <w:r w:rsidRPr="00276FFC">
        <w:rPr>
          <w:rStyle w:val="StyleBoldUnderline"/>
          <w:highlight w:val="cyan"/>
        </w:rPr>
        <w:t>When</w:t>
      </w:r>
      <w:r>
        <w:t xml:space="preserve"> the </w:t>
      </w:r>
      <w:r w:rsidRPr="00582349">
        <w:rPr>
          <w:rStyle w:val="StyleBoldUnderline"/>
        </w:rPr>
        <w:t xml:space="preserve">material </w:t>
      </w:r>
      <w:r w:rsidRPr="00276FFC">
        <w:rPr>
          <w:rStyle w:val="StyleBoldUnderline"/>
          <w:highlight w:val="cyan"/>
        </w:rPr>
        <w:t>comforts of existence are</w:t>
      </w:r>
      <w:r w:rsidRPr="00582349">
        <w:rPr>
          <w:rStyle w:val="StyleBoldUnderline"/>
        </w:rPr>
        <w:t xml:space="preserve"> seen</w:t>
      </w:r>
      <w:r>
        <w:t xml:space="preserve"> as being </w:t>
      </w:r>
      <w:r w:rsidRPr="00276FFC">
        <w:rPr>
          <w:rStyle w:val="StyleBoldUnderline"/>
          <w:highlight w:val="cyan"/>
        </w:rPr>
        <w:t>limited</w:t>
      </w:r>
      <w:r>
        <w:t xml:space="preserve">, then </w:t>
      </w:r>
      <w:r w:rsidRPr="00276FFC">
        <w:rPr>
          <w:rStyle w:val="StyleBoldUnderline"/>
          <w:highlight w:val="cyan"/>
        </w:rPr>
        <w:t>consumption</w:t>
      </w:r>
      <w:r>
        <w:t xml:space="preserve"> beyond one’s needs </w:t>
      </w:r>
      <w:r w:rsidRPr="00276FFC">
        <w:rPr>
          <w:rStyle w:val="StyleBoldUnderline"/>
          <w:highlight w:val="cyan"/>
        </w:rPr>
        <w:t>does</w:t>
      </w:r>
      <w:r w:rsidRPr="00582349">
        <w:rPr>
          <w:rStyle w:val="StyleBoldUnderline"/>
        </w:rPr>
        <w:t xml:space="preserve"> indeed </w:t>
      </w:r>
      <w:r w:rsidRPr="00276FFC">
        <w:rPr>
          <w:rStyle w:val="StyleBoldUnderline"/>
          <w:highlight w:val="cyan"/>
        </w:rPr>
        <w:t>carry</w:t>
      </w:r>
      <w:r w:rsidRPr="00582349">
        <w:rPr>
          <w:rStyle w:val="StyleBoldUnderline"/>
        </w:rPr>
        <w:t xml:space="preserve"> </w:t>
      </w:r>
      <w:r>
        <w:t xml:space="preserve">an </w:t>
      </w:r>
      <w:r w:rsidRPr="00582349">
        <w:rPr>
          <w:rStyle w:val="StyleBoldUnderline"/>
        </w:rPr>
        <w:t xml:space="preserve">undeniable </w:t>
      </w:r>
      <w:r w:rsidRPr="00276FFC">
        <w:rPr>
          <w:rStyle w:val="StyleBoldUnderline"/>
          <w:highlight w:val="cyan"/>
        </w:rPr>
        <w:t>ethical weight</w:t>
      </w:r>
      <w:r>
        <w:t xml:space="preserve">. As Ralph Waldo Emerson put it lo those many years ago, “Superfluity is theft.” </w:t>
      </w:r>
      <w:r w:rsidRPr="00582349">
        <w:rPr>
          <w:rStyle w:val="StyleBoldUnderline"/>
        </w:rPr>
        <w:t>Even when</w:t>
      </w:r>
      <w:r>
        <w:t xml:space="preserve"> the </w:t>
      </w:r>
      <w:r w:rsidRPr="00582349">
        <w:rPr>
          <w:rStyle w:val="StyleBoldUnderline"/>
        </w:rPr>
        <w:t>energy and</w:t>
      </w:r>
      <w:r>
        <w:t xml:space="preserve"> raw </w:t>
      </w:r>
      <w:r w:rsidRPr="00582349">
        <w:rPr>
          <w:rStyle w:val="StyleBoldUnderline"/>
        </w:rPr>
        <w:t>materials</w:t>
      </w:r>
      <w:r>
        <w:t xml:space="preserve"> involved </w:t>
      </w:r>
      <w:r w:rsidRPr="00582349">
        <w:rPr>
          <w:rStyle w:val="StyleBoldUnderline"/>
        </w:rPr>
        <w:t>are plentiful, there remains</w:t>
      </w:r>
      <w:r>
        <w:t xml:space="preserve"> the often conveniently ignored issue of the </w:t>
      </w:r>
      <w:r w:rsidRPr="00582349">
        <w:rPr>
          <w:rStyle w:val="StyleBoldUnderline"/>
        </w:rPr>
        <w:t>conditions under which goods have been produced</w:t>
      </w:r>
      <w:r>
        <w:t xml:space="preserve">, be they agricultural or manufactured commodities. It is disingenuous in the extreme to point to the abolition of slavery as evidence of the social evolution of mankind when millions of desperately poor people labor under conditions that can still honestly be considered as slavery. The fact that we don’t335have slaves in our home </w:t>
      </w:r>
      <w:proofErr w:type="gramStart"/>
      <w:r>
        <w:t>is</w:t>
      </w:r>
      <w:proofErr w:type="gramEnd"/>
      <w:r>
        <w:t xml:space="preserve"> hardly confirmation of our benevolence. The moral questions of economic fairness will not be settled by availing ourselves of the technologies promoted in this book, but should command our attention and concern indefinitely. My point is not to justify exploitation of either human or material resources, but to point out that </w:t>
      </w:r>
      <w:r w:rsidRPr="00582349">
        <w:rPr>
          <w:rStyle w:val="StyleBoldUnderline"/>
        </w:rPr>
        <w:t xml:space="preserve">a </w:t>
      </w:r>
      <w:r w:rsidRPr="00276FFC">
        <w:rPr>
          <w:rStyle w:val="StyleBoldUnderline"/>
          <w:highlight w:val="cyan"/>
        </w:rPr>
        <w:t>transformation of energy and</w:t>
      </w:r>
      <w:r w:rsidRPr="00582349">
        <w:rPr>
          <w:rStyle w:val="StyleBoldUnderline"/>
        </w:rPr>
        <w:t xml:space="preserve"> raw </w:t>
      </w:r>
      <w:r w:rsidRPr="00276FFC">
        <w:rPr>
          <w:rStyle w:val="StyleBoldUnderline"/>
          <w:highlight w:val="cyan"/>
        </w:rPr>
        <w:t>material technologies</w:t>
      </w:r>
      <w:r>
        <w:t xml:space="preserve"> as proposed herein </w:t>
      </w:r>
      <w:r w:rsidRPr="00276FFC">
        <w:rPr>
          <w:rStyle w:val="StyleBoldUnderline"/>
          <w:highlight w:val="cyan"/>
        </w:rPr>
        <w:t>will present a</w:t>
      </w:r>
      <w:r w:rsidRPr="00582349">
        <w:rPr>
          <w:rStyle w:val="StyleBoldUnderline"/>
        </w:rPr>
        <w:t xml:space="preserve"> radically </w:t>
      </w:r>
      <w:r w:rsidRPr="00276FFC">
        <w:rPr>
          <w:rStyle w:val="StyleBoldUnderline"/>
          <w:highlight w:val="cyan"/>
        </w:rPr>
        <w:t>transformed palette</w:t>
      </w:r>
      <w:r>
        <w:t xml:space="preserve"> upon which to paint the picture of humanity’s future. </w:t>
      </w:r>
      <w:r w:rsidRPr="00276FFC">
        <w:rPr>
          <w:rStyle w:val="StyleBoldUnderline"/>
          <w:highlight w:val="cyan"/>
        </w:rPr>
        <w:t>Our new course will remove</w:t>
      </w:r>
      <w:r>
        <w:t xml:space="preserve"> the </w:t>
      </w:r>
      <w:r w:rsidRPr="00D51A64">
        <w:rPr>
          <w:rStyle w:val="Emphasis"/>
          <w:highlight w:val="cyan"/>
        </w:rPr>
        <w:t>limitations by</w:t>
      </w:r>
      <w:r w:rsidRPr="00D51A64">
        <w:rPr>
          <w:rStyle w:val="Emphasis"/>
        </w:rPr>
        <w:t xml:space="preserve"> which</w:t>
      </w:r>
      <w:r w:rsidRPr="00582349">
        <w:rPr>
          <w:rStyle w:val="StyleBoldUnderline"/>
        </w:rPr>
        <w:t xml:space="preserve"> </w:t>
      </w:r>
      <w:r w:rsidRPr="00276FFC">
        <w:rPr>
          <w:rStyle w:val="StyleBoldUnderline"/>
          <w:highlight w:val="cyan"/>
        </w:rPr>
        <w:t>finite</w:t>
      </w:r>
      <w:r w:rsidRPr="00582349">
        <w:rPr>
          <w:rStyle w:val="StyleBoldUnderline"/>
        </w:rPr>
        <w:t xml:space="preserve"> natural </w:t>
      </w:r>
      <w:r w:rsidRPr="00276FFC">
        <w:rPr>
          <w:rStyle w:val="StyleBoldUnderline"/>
          <w:highlight w:val="cyan"/>
        </w:rPr>
        <w:t>resources and energy supplies</w:t>
      </w:r>
      <w:r w:rsidRPr="00582349">
        <w:rPr>
          <w:rStyle w:val="StyleBoldUnderline"/>
        </w:rPr>
        <w:t xml:space="preserve"> have circumscribed</w:t>
      </w:r>
      <w:r>
        <w:t xml:space="preserve"> our </w:t>
      </w:r>
      <w:r w:rsidRPr="00582349">
        <w:rPr>
          <w:rStyle w:val="StyleBoldUnderline"/>
        </w:rPr>
        <w:t xml:space="preserve">existence. </w:t>
      </w:r>
      <w:r w:rsidRPr="00276FFC">
        <w:rPr>
          <w:rStyle w:val="StyleBoldUnderline"/>
          <w:highlight w:val="cyan"/>
        </w:rPr>
        <w:t>Unlimited energy</w:t>
      </w:r>
      <w:r w:rsidRPr="00582349">
        <w:rPr>
          <w:rStyle w:val="StyleBoldUnderline"/>
        </w:rPr>
        <w:t xml:space="preserve"> coupled</w:t>
      </w:r>
      <w:r>
        <w:t xml:space="preserve"> with virtually complete </w:t>
      </w:r>
      <w:r w:rsidRPr="00582349">
        <w:rPr>
          <w:rStyle w:val="StyleBoldUnderline"/>
        </w:rPr>
        <w:t>recycling of materials</w:t>
      </w:r>
      <w:r>
        <w:t xml:space="preserve"> and the production of consumer goods from plentiful or renewable resources </w:t>
      </w:r>
      <w:r w:rsidRPr="00276FFC">
        <w:rPr>
          <w:rStyle w:val="StyleBoldUnderline"/>
          <w:highlight w:val="cyan"/>
        </w:rPr>
        <w:t>will</w:t>
      </w:r>
      <w:r>
        <w:t xml:space="preserve"> finally </w:t>
      </w:r>
      <w:r w:rsidRPr="00276FFC">
        <w:rPr>
          <w:rStyle w:val="StyleBoldUnderline"/>
          <w:highlight w:val="cyan"/>
        </w:rPr>
        <w:t>allow humanity</w:t>
      </w:r>
      <w:r w:rsidRPr="00582349">
        <w:rPr>
          <w:rStyle w:val="StyleBoldUnderline"/>
        </w:rPr>
        <w:t xml:space="preserve"> to be </w:t>
      </w:r>
      <w:r w:rsidRPr="00276FFC">
        <w:rPr>
          <w:rStyle w:val="StyleBoldUnderline"/>
          <w:highlight w:val="cyan"/>
        </w:rPr>
        <w:t>unshackled from</w:t>
      </w:r>
      <w:r>
        <w:t xml:space="preserve"> the </w:t>
      </w:r>
      <w:r w:rsidRPr="00276FFC">
        <w:rPr>
          <w:rStyle w:val="StyleBoldUnderline"/>
          <w:highlight w:val="cyan"/>
        </w:rPr>
        <w:t>zero-sum mentality. Raising</w:t>
      </w:r>
      <w:r w:rsidRPr="00582349">
        <w:rPr>
          <w:rStyle w:val="StyleBoldUnderline"/>
        </w:rPr>
        <w:t xml:space="preserve"> the </w:t>
      </w:r>
      <w:r w:rsidRPr="00276FFC">
        <w:rPr>
          <w:rStyle w:val="StyleBoldUnderline"/>
          <w:highlight w:val="cyan"/>
        </w:rPr>
        <w:t>living standards of</w:t>
      </w:r>
      <w:r>
        <w:t xml:space="preserve"> our </w:t>
      </w:r>
      <w:r w:rsidRPr="00276FFC">
        <w:rPr>
          <w:rStyle w:val="StyleBoldUnderline"/>
          <w:highlight w:val="cyan"/>
        </w:rPr>
        <w:t>billions</w:t>
      </w:r>
      <w:r>
        <w:t xml:space="preserve"> of disadvantaged brethren will be seen as a positive development by even the most voracious consumer societies, rather than perceived with foreboding as somehow detrimental to their way of life. Admittedly this will take some getting used to. The revolution will be not just technological and political, but psychological. The passion with which consumerism is pursued is frequently grotesque in its extremes, yet the revulsion it engenders may not be so strong when it can be viewed more as shallow foolishness than callous selfishness. Much of what is considered virtuous today will be seen more as simply a matter of personal preference in a world where creature comforts are no longer in limited supply. The concept of self-denial will have to be looked at anew. Rather than concentrating on husbanding limited resources, our attention can be turned to welcoming the rest of our fellow humans into a new reality where creature comforts are the universal norm. Abundant </w:t>
      </w:r>
      <w:r w:rsidRPr="00582349">
        <w:rPr>
          <w:rStyle w:val="StyleBoldUnderline"/>
        </w:rPr>
        <w:t>energy and</w:t>
      </w:r>
      <w:r>
        <w:t xml:space="preserve"> wise336use of </w:t>
      </w:r>
      <w:r w:rsidRPr="00582349">
        <w:rPr>
          <w:rStyle w:val="StyleBoldUnderline"/>
        </w:rPr>
        <w:t>basic resources are</w:t>
      </w:r>
      <w:r>
        <w:t xml:space="preserve"> the </w:t>
      </w:r>
      <w:r w:rsidRPr="00582349">
        <w:rPr>
          <w:rStyle w:val="StyleBoldUnderline"/>
        </w:rPr>
        <w:t>keys</w:t>
      </w:r>
      <w:r>
        <w:t xml:space="preserve">. Clearly the </w:t>
      </w:r>
      <w:r w:rsidRPr="00276FFC">
        <w:rPr>
          <w:rStyle w:val="StyleBoldUnderline"/>
          <w:highlight w:val="cyan"/>
        </w:rPr>
        <w:t>technologies are</w:t>
      </w:r>
      <w:r w:rsidRPr="00582349">
        <w:rPr>
          <w:rStyle w:val="StyleBoldUnderline"/>
        </w:rPr>
        <w:t xml:space="preserve"> already </w:t>
      </w:r>
      <w:r w:rsidRPr="00276FFC">
        <w:rPr>
          <w:rStyle w:val="StyleBoldUnderline"/>
          <w:highlight w:val="cyan"/>
        </w:rPr>
        <w:t>within our grasp</w:t>
      </w:r>
      <w:r w:rsidRPr="00582349">
        <w:rPr>
          <w:rStyle w:val="StyleBoldUnderline"/>
        </w:rPr>
        <w:t xml:space="preserve">. </w:t>
      </w:r>
      <w:r>
        <w:t xml:space="preserve">This won’t happen overnight, but it would be foolish to dally. The </w:t>
      </w:r>
      <w:r w:rsidRPr="00276FFC">
        <w:rPr>
          <w:rStyle w:val="StyleBoldUnderline"/>
          <w:highlight w:val="cyan"/>
        </w:rPr>
        <w:t>conversion</w:t>
      </w:r>
      <w:r>
        <w:t xml:space="preserve"> of primary </w:t>
      </w:r>
      <w:r w:rsidRPr="00582349">
        <w:t xml:space="preserve">power systems </w:t>
      </w:r>
      <w:r w:rsidRPr="00276FFC">
        <w:rPr>
          <w:rStyle w:val="StyleBoldUnderline"/>
          <w:highlight w:val="cyan"/>
        </w:rPr>
        <w:t>to</w:t>
      </w:r>
      <w:r w:rsidRPr="00582349">
        <w:rPr>
          <w:rStyle w:val="StyleBoldUnderline"/>
        </w:rPr>
        <w:t xml:space="preserve"> </w:t>
      </w:r>
      <w:r w:rsidRPr="00582349">
        <w:t>fast reactors</w:t>
      </w:r>
      <w:r>
        <w:t xml:space="preserve">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w:t>
      </w:r>
      <w:r w:rsidRPr="00582349">
        <w:rPr>
          <w:rStyle w:val="StyleBoldUnderline"/>
        </w:rPr>
        <w:t xml:space="preserve">the </w:t>
      </w:r>
      <w:r w:rsidRPr="00276FFC">
        <w:rPr>
          <w:rStyle w:val="StyleBoldUnderline"/>
          <w:highlight w:val="cyan"/>
        </w:rPr>
        <w:t>IFR</w:t>
      </w:r>
      <w:r>
        <w:t xml:space="preserve"> program simply won’t be able to be implemented as quickly as the boron system, and it’s questionable whether existing electrical generation systems would be able to handle the increased demand of electrically powered boron recycling plants.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world’s thirstiest countries when it comes to oil, will be able to rely solely on North American supplies, </w:t>
      </w:r>
      <w:r w:rsidRPr="00276FFC">
        <w:rPr>
          <w:rStyle w:val="StyleBoldUnderline"/>
          <w:highlight w:val="cyan"/>
        </w:rPr>
        <w:t>result</w:t>
      </w:r>
      <w:r>
        <w:t xml:space="preserve">ing </w:t>
      </w:r>
      <w:r w:rsidRPr="00276FFC">
        <w:rPr>
          <w:rStyle w:val="StyleBoldUnderline"/>
          <w:highlight w:val="cyan"/>
        </w:rPr>
        <w:t>in geopolitical and economic realignments</w:t>
      </w:r>
      <w:r>
        <w:t xml:space="preserve"> that will be a harbinger of things to come. Even though oil prices will surely plummet worldwide, and while the temporary price of boron recycling may well be higher than it will be once </w:t>
      </w:r>
      <w:r w:rsidRPr="00276FFC">
        <w:rPr>
          <w:rStyle w:val="StyleBoldUnderline"/>
          <w:highlight w:val="cyan"/>
        </w:rPr>
        <w:t>IFRs</w:t>
      </w:r>
      <w:r w:rsidRPr="00582349">
        <w:rPr>
          <w:rStyle w:val="StyleBoldUnderline"/>
        </w:rPr>
        <w:t xml:space="preserve"> are able to </w:t>
      </w:r>
      <w:r w:rsidRPr="00276FFC">
        <w:rPr>
          <w:rStyle w:val="StyleBoldUnderline"/>
          <w:highlight w:val="cyan"/>
        </w:rPr>
        <w:t>provide all</w:t>
      </w:r>
      <w:r>
        <w:t xml:space="preserve"> the </w:t>
      </w:r>
      <w:r w:rsidRPr="00276FFC">
        <w:rPr>
          <w:rStyle w:val="StyleBoldUnderline"/>
          <w:highlight w:val="cyan"/>
        </w:rPr>
        <w:t>power necessary</w:t>
      </w:r>
      <w:r>
        <w:t xml:space="preserve"> to support the system, the price disparity will easily be great enough and the environmental benefits so overwhelming that boron vehicles will surely carry the day even in the near term.</w:t>
      </w:r>
    </w:p>
    <w:p w:rsidR="00223F58" w:rsidRDefault="00223F58" w:rsidP="00223F58">
      <w:pPr>
        <w:pStyle w:val="Heading4"/>
      </w:pPr>
      <w:r>
        <w:t>IFRs do not uniquely prop-up capitalism/neoliberalism – administration will cause a de-facto type socialist system.</w:t>
      </w:r>
    </w:p>
    <w:p w:rsidR="00223F58" w:rsidRDefault="00223F58" w:rsidP="00223F58">
      <w:r>
        <w:t xml:space="preserve">Tom </w:t>
      </w:r>
      <w:r w:rsidRPr="007A45B0">
        <w:rPr>
          <w:rStyle w:val="StyleStyleBold12pt"/>
        </w:rPr>
        <w:t>Blees</w:t>
      </w:r>
      <w:r>
        <w:t xml:space="preserve">, </w:t>
      </w:r>
      <w:r w:rsidRPr="007A45B0">
        <w:rPr>
          <w:rStyle w:val="StyleStyleBold12pt"/>
        </w:rPr>
        <w:t>2008</w:t>
      </w:r>
      <w:r>
        <w:t>, the president of the Science Council for Global Initiatives, member of the selection committee for the Global Energy Prize, Prescription for the Planet, p. 280</w:t>
      </w:r>
    </w:p>
    <w:p w:rsidR="00223F58" w:rsidRDefault="00223F58" w:rsidP="00223F58">
      <w:pPr>
        <w:pStyle w:val="Card"/>
      </w:pPr>
      <w:r>
        <w:t xml:space="preserve">Let’s examine the features of this proposed nonprofit global energy consortium and how it will work. We’ll call it, henceforth, the Global Rescue Energy Alliance Trust (GREAT). The international </w:t>
      </w:r>
      <w:r w:rsidRPr="008B7EC5">
        <w:rPr>
          <w:rStyle w:val="StyleBoldUnderline"/>
        </w:rPr>
        <w:t>negotiations and hard choices required</w:t>
      </w:r>
      <w:r>
        <w:t xml:space="preserve"> to create such a system </w:t>
      </w:r>
      <w:r w:rsidRPr="008B7EC5">
        <w:rPr>
          <w:rStyle w:val="StyleBoldUnderline"/>
        </w:rPr>
        <w:t>will be formidable</w:t>
      </w:r>
      <w:r>
        <w:t xml:space="preserve">, requiring policies that will cut harshly against the corporate and political grain—more in some countries than others. But nobody ever said that implementing a plan to save the planet was going to be a bed of roses. In reality, though, we’ll see that </w:t>
      </w:r>
      <w:r w:rsidRPr="00276FFC">
        <w:rPr>
          <w:rStyle w:val="StyleBoldUnderline"/>
          <w:highlight w:val="cyan"/>
        </w:rPr>
        <w:t>aside from</w:t>
      </w:r>
      <w:r>
        <w:t xml:space="preserve"> the impossibility of </w:t>
      </w:r>
      <w:r w:rsidRPr="00276FFC">
        <w:rPr>
          <w:rStyle w:val="StyleBoldUnderline"/>
          <w:highlight w:val="cyan"/>
        </w:rPr>
        <w:t>placating</w:t>
      </w:r>
      <w:r w:rsidRPr="008B7EC5">
        <w:rPr>
          <w:rStyle w:val="StyleBoldUnderline"/>
        </w:rPr>
        <w:t xml:space="preserve"> the greediest </w:t>
      </w:r>
      <w:r w:rsidRPr="00276FFC">
        <w:rPr>
          <w:rStyle w:val="StyleBoldUnderline"/>
          <w:highlight w:val="cyan"/>
        </w:rPr>
        <w:t>power mongers</w:t>
      </w:r>
      <w:r>
        <w:t xml:space="preserve"> (in both senses of the phrase), </w:t>
      </w:r>
      <w:r w:rsidRPr="008B7EC5">
        <w:rPr>
          <w:rStyle w:val="StyleBoldUnderline"/>
        </w:rPr>
        <w:t xml:space="preserve">the </w:t>
      </w:r>
      <w:r w:rsidRPr="00276FFC">
        <w:rPr>
          <w:rStyle w:val="StyleBoldUnderline"/>
          <w:highlight w:val="cyan"/>
        </w:rPr>
        <w:t>advantages</w:t>
      </w:r>
      <w:r>
        <w:t xml:space="preserve"> of such a system </w:t>
      </w:r>
      <w:r w:rsidRPr="00276FFC">
        <w:rPr>
          <w:rStyle w:val="StyleBoldUnderline"/>
          <w:highlight w:val="cyan"/>
        </w:rPr>
        <w:t>would be overwhelmingly positive</w:t>
      </w:r>
      <w:r w:rsidRPr="008B7EC5">
        <w:rPr>
          <w:rStyle w:val="StyleBoldUnderline"/>
        </w:rPr>
        <w:t xml:space="preserve"> for the rest</w:t>
      </w:r>
      <w:r>
        <w:t xml:space="preserve"> of us. </w:t>
      </w:r>
      <w:r w:rsidRPr="00276FFC">
        <w:rPr>
          <w:rStyle w:val="StyleBoldUnderline"/>
          <w:highlight w:val="cyan"/>
        </w:rPr>
        <w:t>Corporatist</w:t>
      </w:r>
      <w:r w:rsidRPr="008B7EC5">
        <w:t xml:space="preserve"> true </w:t>
      </w:r>
      <w:r w:rsidRPr="00276FFC">
        <w:rPr>
          <w:rStyle w:val="StyleBoldUnderline"/>
          <w:highlight w:val="cyan"/>
        </w:rPr>
        <w:t>believers</w:t>
      </w:r>
      <w:r w:rsidRPr="008B7EC5">
        <w:t xml:space="preserve"> (free market ideologues) will undoubtedly argue that GREAT is a matter of ideology, and its supporters </w:t>
      </w:r>
      <w:r w:rsidRPr="00276FFC">
        <w:rPr>
          <w:rStyle w:val="StyleBoldUnderline"/>
          <w:highlight w:val="cyan"/>
        </w:rPr>
        <w:t>will</w:t>
      </w:r>
      <w:r w:rsidRPr="008B7EC5">
        <w:t xml:space="preserve"> surely </w:t>
      </w:r>
      <w:r w:rsidRPr="00276FFC">
        <w:rPr>
          <w:rStyle w:val="StyleBoldUnderline"/>
          <w:highlight w:val="cyan"/>
        </w:rPr>
        <w:t>be tarred</w:t>
      </w:r>
      <w:r w:rsidRPr="00582349">
        <w:rPr>
          <w:rStyle w:val="StyleBoldUnderline"/>
        </w:rPr>
        <w:t xml:space="preserve"> as </w:t>
      </w:r>
      <w:r w:rsidRPr="00276FFC">
        <w:rPr>
          <w:rStyle w:val="StyleBoldUnderline"/>
          <w:highlight w:val="cyan"/>
        </w:rPr>
        <w:t>socialists or</w:t>
      </w:r>
      <w:r w:rsidRPr="00582349">
        <w:rPr>
          <w:rStyle w:val="StyleBoldUnderline"/>
        </w:rPr>
        <w:t xml:space="preserve"> even </w:t>
      </w:r>
      <w:r w:rsidRPr="00276FFC">
        <w:rPr>
          <w:rStyle w:val="StyleBoldUnderline"/>
          <w:highlight w:val="cyan"/>
        </w:rPr>
        <w:t>communists</w:t>
      </w:r>
      <w:r>
        <w:t xml:space="preserve"> in279the inevitable efforts to discredit this proposal. But GREAT is not a matter of ideology, it’s a matter of sanity. Just as the world lived under the threat of nuclear annihilation during the long tense years of the cold war, so we will continue to live under the threat of nuclear terrorism until we recognize the fact—not the opinion—that </w:t>
      </w:r>
      <w:r w:rsidRPr="00276FFC">
        <w:rPr>
          <w:rStyle w:val="StyleBoldUnderline"/>
          <w:highlight w:val="cyan"/>
        </w:rPr>
        <w:t>the only way</w:t>
      </w:r>
      <w:r>
        <w:t xml:space="preserve"> we can ever hope </w:t>
      </w:r>
      <w:r w:rsidRPr="00276FFC">
        <w:rPr>
          <w:rStyle w:val="StyleBoldUnderline"/>
          <w:highlight w:val="cyan"/>
        </w:rPr>
        <w:t>to remove the threat</w:t>
      </w:r>
      <w:r w:rsidRPr="008B7EC5">
        <w:rPr>
          <w:rStyle w:val="StyleBoldUnderline"/>
        </w:rPr>
        <w:t xml:space="preserve"> of nuclear proliferation and nuclear terrorism </w:t>
      </w:r>
      <w:r w:rsidRPr="00276FFC">
        <w:rPr>
          <w:rStyle w:val="StyleBoldUnderline"/>
          <w:highlight w:val="cyan"/>
        </w:rPr>
        <w:t>is to put</w:t>
      </w:r>
      <w:r>
        <w:t xml:space="preserve"> the entire </w:t>
      </w:r>
      <w:r w:rsidRPr="00276FFC">
        <w:rPr>
          <w:rStyle w:val="StyleBoldUnderline"/>
          <w:highlight w:val="cyan"/>
        </w:rPr>
        <w:t>nuclear fuel</w:t>
      </w:r>
      <w:r>
        <w:t xml:space="preserve"> cycle </w:t>
      </w:r>
      <w:r w:rsidRPr="00276FFC">
        <w:rPr>
          <w:rStyle w:val="StyleBoldUnderline"/>
          <w:highlight w:val="cyan"/>
        </w:rPr>
        <w:t>under</w:t>
      </w:r>
      <w:r>
        <w:t xml:space="preserve"> strict international </w:t>
      </w:r>
      <w:r w:rsidRPr="00276FFC">
        <w:rPr>
          <w:rStyle w:val="StyleBoldUnderline"/>
          <w:highlight w:val="cyan"/>
        </w:rPr>
        <w:t>control</w:t>
      </w:r>
      <w:r>
        <w:t xml:space="preserve">. This perforce requires us to end the era of private utility companies’ involvement in nuclear power. As new clear power assumes its role as the dominant energy source of the future, the only recourse for private utilities will be in renewable technologies that contribute to the overall energy supply system. </w:t>
      </w:r>
      <w:r w:rsidRPr="00276FFC">
        <w:rPr>
          <w:rStyle w:val="StyleBoldUnderline"/>
          <w:highlight w:val="cyan"/>
        </w:rPr>
        <w:t>Given</w:t>
      </w:r>
      <w:r>
        <w:t xml:space="preserve"> that </w:t>
      </w:r>
      <w:r w:rsidRPr="00276FFC">
        <w:rPr>
          <w:rStyle w:val="StyleBoldUnderline"/>
          <w:highlight w:val="cyan"/>
        </w:rPr>
        <w:t>IFRs</w:t>
      </w:r>
      <w:r>
        <w:t xml:space="preserve"> and the existing thermal reactors will likely supply the vast majority of power at least in the near term, </w:t>
      </w:r>
      <w:r w:rsidRPr="00276FFC">
        <w:rPr>
          <w:rStyle w:val="StyleBoldUnderline"/>
          <w:highlight w:val="cyan"/>
        </w:rPr>
        <w:t>it stands to reason</w:t>
      </w:r>
      <w:r>
        <w:t xml:space="preserve"> that the overall </w:t>
      </w:r>
      <w:r w:rsidRPr="008B7EC5">
        <w:rPr>
          <w:rStyle w:val="StyleBoldUnderline"/>
        </w:rPr>
        <w:t xml:space="preserve">energy </w:t>
      </w:r>
      <w:r w:rsidRPr="00276FFC">
        <w:rPr>
          <w:rStyle w:val="StyleBoldUnderline"/>
          <w:highlight w:val="cyan"/>
        </w:rPr>
        <w:t>infrastructure and administration will fall under</w:t>
      </w:r>
      <w:r w:rsidRPr="008B7EC5">
        <w:rPr>
          <w:rStyle w:val="StyleBoldUnderline"/>
        </w:rPr>
        <w:t xml:space="preserve"> </w:t>
      </w:r>
      <w:r>
        <w:t xml:space="preserve">the purview of GREAT, making electrical generation and distribution </w:t>
      </w:r>
      <w:r w:rsidRPr="00276FFC">
        <w:rPr>
          <w:rStyle w:val="StyleBoldUnderline"/>
          <w:highlight w:val="cyan"/>
        </w:rPr>
        <w:t xml:space="preserve">a de </w:t>
      </w:r>
      <w:r w:rsidRPr="00D51A64">
        <w:rPr>
          <w:rStyle w:val="Emphasis"/>
          <w:highlight w:val="cyan"/>
        </w:rPr>
        <w:t>facto near-socialized system</w:t>
      </w:r>
      <w:r>
        <w:t xml:space="preserve">. (Since usage will still determine users’ costs, it would not be a socialized system perse, </w:t>
      </w:r>
      <w:r w:rsidRPr="008B7EC5">
        <w:rPr>
          <w:rStyle w:val="StyleBoldUnderline"/>
        </w:rPr>
        <w:t>but more akin to a cooperative</w:t>
      </w:r>
      <w:r>
        <w:t xml:space="preserve">. But what’s in a word?) If wind and solar power are practical alternatives to nuclear, as their proponents maintain, then there will be plenty of room for investment by private sector energy companies, though given the history of manipulation of energy markets it would be prudent to limit the generating capacity of any one company along the lines ofPUHCA.214214 The Public Utilities Holding Company Act, a U.S. law mandating the regulation of electrical utilities. It was repealed in 2006, opening the floodgates for abuse that could make California’s energy “crisis” look like a walk in the park. Americans, you are dulyforewarned.280Subsidization of any </w:t>
      </w:r>
      <w:r w:rsidRPr="00276FFC">
        <w:rPr>
          <w:rStyle w:val="StyleBoldUnderline"/>
          <w:highlight w:val="cyan"/>
        </w:rPr>
        <w:t>energy source will be unnecessary once</w:t>
      </w:r>
      <w:r>
        <w:t xml:space="preserve"> the </w:t>
      </w:r>
      <w:r w:rsidRPr="00276FFC">
        <w:rPr>
          <w:rStyle w:val="StyleBoldUnderline"/>
          <w:highlight w:val="cyan"/>
        </w:rPr>
        <w:t>IFRs are up and running</w:t>
      </w:r>
      <w:r>
        <w:t xml:space="preserve">. The </w:t>
      </w:r>
      <w:r w:rsidRPr="00582349">
        <w:rPr>
          <w:rStyle w:val="StyleBoldUnderline"/>
        </w:rPr>
        <w:t>customers will provide a steady income stream</w:t>
      </w:r>
      <w:r>
        <w:t xml:space="preserve">. If it does, indeed, prove to be the case that solar and/or wind power are truly competitive with new clear on a level playing field, then we’ll see an upsurge of renewable energy production in the hands of private companies and individuals. As long as the system has regulatory limits, capitalism in the power arena will thrive. </w:t>
      </w:r>
    </w:p>
    <w:p w:rsidR="00223F58" w:rsidRPr="004B63E4" w:rsidRDefault="00223F58" w:rsidP="00223F58"/>
    <w:p w:rsidR="00223F58" w:rsidRPr="000E06D2" w:rsidRDefault="00223F58" w:rsidP="00223F58">
      <w:pPr>
        <w:pStyle w:val="Heading4"/>
      </w:pPr>
      <w:r>
        <w:t>This means the plan is a pre-requisite -</w:t>
      </w:r>
      <w:r w:rsidRPr="000E06D2">
        <w:t xml:space="preserve"> criticizing </w:t>
      </w:r>
      <w:r>
        <w:t>the current economic system</w:t>
      </w:r>
      <w:r w:rsidRPr="000E06D2">
        <w:t xml:space="preserve"> is insufficient without a specific and workable alternative</w:t>
      </w:r>
      <w:r>
        <w:t xml:space="preserve"> – a moral stand is not enough to start a revolution.</w:t>
      </w:r>
    </w:p>
    <w:p w:rsidR="00223F58" w:rsidRPr="00BB72F2" w:rsidRDefault="00223F58" w:rsidP="00223F58">
      <w:r>
        <w:t xml:space="preserve">Lawrence </w:t>
      </w:r>
      <w:r w:rsidRPr="000E06D2">
        <w:rPr>
          <w:rStyle w:val="StyleStyleBold12pt"/>
        </w:rPr>
        <w:t>Grossburg</w:t>
      </w:r>
      <w:r>
        <w:t xml:space="preserve">, </w:t>
      </w:r>
      <w:r w:rsidRPr="000E06D2">
        <w:rPr>
          <w:rStyle w:val="StyleStyleBold12pt"/>
        </w:rPr>
        <w:t>1992</w:t>
      </w:r>
      <w:r>
        <w:t xml:space="preserve">, </w:t>
      </w:r>
      <w:r w:rsidRPr="000E06D2">
        <w:t xml:space="preserve">Professor of COMS </w:t>
      </w:r>
      <w:r>
        <w:t>at</w:t>
      </w:r>
      <w:r w:rsidRPr="000E06D2">
        <w:t xml:space="preserve"> UNC</w:t>
      </w:r>
      <w:r>
        <w:t xml:space="preserve">, </w:t>
      </w:r>
      <w:r w:rsidRPr="000E06D2">
        <w:t>Communication Studies Professor at UNC</w:t>
      </w:r>
      <w:r w:rsidRPr="00672A5F">
        <w:rPr>
          <w:lang w:bidi="en-US"/>
        </w:rPr>
        <w:t xml:space="preserve">, We Gotta </w:t>
      </w:r>
      <w:r>
        <w:rPr>
          <w:lang w:bidi="en-US"/>
        </w:rPr>
        <w:t>Get Out of This Place, p. 388-</w:t>
      </w:r>
      <w:r w:rsidRPr="00672A5F">
        <w:rPr>
          <w:lang w:bidi="en-US"/>
        </w:rPr>
        <w:t>89</w:t>
      </w:r>
    </w:p>
    <w:p w:rsidR="00223F58" w:rsidRDefault="00223F58" w:rsidP="00223F58">
      <w:pPr>
        <w:pStyle w:val="Card"/>
      </w:pPr>
      <w:r w:rsidRPr="00276FFC">
        <w:rPr>
          <w:rStyle w:val="StyleBoldUnderline"/>
          <w:highlight w:val="cyan"/>
        </w:rPr>
        <w:t>If</w:t>
      </w:r>
      <w:r w:rsidRPr="000E06D2">
        <w:rPr>
          <w:rStyle w:val="StyleBoldUnderline"/>
        </w:rPr>
        <w:t xml:space="preserve"> it is </w:t>
      </w:r>
      <w:r w:rsidRPr="00276FFC">
        <w:rPr>
          <w:rStyle w:val="StyleBoldUnderline"/>
          <w:highlight w:val="cyan"/>
        </w:rPr>
        <w:t>capitalism</w:t>
      </w:r>
      <w:r w:rsidRPr="000E06D2">
        <w:rPr>
          <w:rStyle w:val="StyleBoldUnderline"/>
        </w:rPr>
        <w:t xml:space="preserve"> that </w:t>
      </w:r>
      <w:r w:rsidRPr="00276FFC">
        <w:rPr>
          <w:rStyle w:val="StyleBoldUnderline"/>
          <w:highlight w:val="cyan"/>
        </w:rPr>
        <w:t>is at stake</w:t>
      </w:r>
      <w:r w:rsidRPr="000E06D2">
        <w:rPr>
          <w:rStyle w:val="StyleBoldUnderline"/>
        </w:rPr>
        <w:t xml:space="preserve">, our </w:t>
      </w:r>
      <w:r w:rsidRPr="00276FFC">
        <w:rPr>
          <w:rStyle w:val="StyleBoldUnderline"/>
          <w:highlight w:val="cyan"/>
        </w:rPr>
        <w:t>moral opposition</w:t>
      </w:r>
      <w:r w:rsidRPr="000E06D2">
        <w:rPr>
          <w:rStyle w:val="StyleBoldUnderline"/>
        </w:rPr>
        <w:t xml:space="preserve"> to it </w:t>
      </w:r>
      <w:r w:rsidRPr="00276FFC">
        <w:rPr>
          <w:rStyle w:val="StyleBoldUnderline"/>
          <w:highlight w:val="cyan"/>
        </w:rPr>
        <w:t xml:space="preserve">has to </w:t>
      </w:r>
      <w:r w:rsidRPr="00D51A64">
        <w:rPr>
          <w:rStyle w:val="Emphasis"/>
          <w:highlight w:val="cyan"/>
        </w:rPr>
        <w:t>be tempered by</w:t>
      </w:r>
      <w:r w:rsidRPr="00D51A64">
        <w:rPr>
          <w:rStyle w:val="Emphasis"/>
        </w:rPr>
        <w:t xml:space="preserve"> the </w:t>
      </w:r>
      <w:r w:rsidRPr="00D51A64">
        <w:rPr>
          <w:rStyle w:val="Emphasis"/>
          <w:highlight w:val="cyan"/>
        </w:rPr>
        <w:t>realities</w:t>
      </w:r>
      <w:r w:rsidRPr="000E06D2">
        <w:rPr>
          <w:rStyle w:val="StyleBoldUnderline"/>
        </w:rPr>
        <w:t xml:space="preserve"> of the world and the possibilities of political change. </w:t>
      </w:r>
      <w:r w:rsidRPr="00276FFC">
        <w:rPr>
          <w:rStyle w:val="StyleBoldUnderline"/>
          <w:highlight w:val="cyan"/>
        </w:rPr>
        <w:t>Taking a simple negative relation</w:t>
      </w:r>
      <w:r w:rsidRPr="000E06D2">
        <w:rPr>
          <w:rStyle w:val="StyleBoldUnderline"/>
        </w:rPr>
        <w:t xml:space="preserve"> to it, </w:t>
      </w:r>
      <w:r w:rsidRPr="00276FFC">
        <w:rPr>
          <w:rStyle w:val="StyleBoldUnderline"/>
          <w:highlight w:val="cyan"/>
        </w:rPr>
        <w:t>as if</w:t>
      </w:r>
      <w:r>
        <w:rPr>
          <w:rStyle w:val="StyleBoldUnderline"/>
        </w:rPr>
        <w:t xml:space="preserve"> the </w:t>
      </w:r>
      <w:r w:rsidRPr="00276FFC">
        <w:rPr>
          <w:rStyle w:val="StyleBoldUnderline"/>
          <w:highlight w:val="cyan"/>
        </w:rPr>
        <w:t>moral condemnaotion</w:t>
      </w:r>
      <w:r w:rsidRPr="000E06D2">
        <w:rPr>
          <w:rStyle w:val="StyleBoldUnderline"/>
        </w:rPr>
        <w:t xml:space="preserve"> of the evil of capitalism </w:t>
      </w:r>
      <w:r w:rsidRPr="00276FFC">
        <w:rPr>
          <w:rStyle w:val="StyleBoldUnderline"/>
          <w:highlight w:val="cyan"/>
        </w:rPr>
        <w:t>is sufficient</w:t>
      </w:r>
      <w:r w:rsidRPr="000E06D2">
        <w:t xml:space="preserve"> (granting that it does establish grotesque systems of inequality and oppression) </w:t>
      </w:r>
      <w:r w:rsidRPr="00276FFC">
        <w:rPr>
          <w:rStyle w:val="StyleBoldUnderline"/>
          <w:highlight w:val="cyan"/>
        </w:rPr>
        <w:t>is not likely to establish a viable</w:t>
      </w:r>
      <w:r w:rsidRPr="000E06D2">
        <w:rPr>
          <w:rStyle w:val="StyleBoldUnderline"/>
        </w:rPr>
        <w:t xml:space="preserve"> political </w:t>
      </w:r>
      <w:r w:rsidRPr="00276FFC">
        <w:rPr>
          <w:rStyle w:val="StyleBoldUnderline"/>
          <w:highlight w:val="cyan"/>
        </w:rPr>
        <w:t>agenda</w:t>
      </w:r>
      <w:r w:rsidRPr="00672A5F">
        <w:t>. First</w:t>
      </w:r>
      <w:r w:rsidRPr="000E06D2">
        <w:t xml:space="preserve">, </w:t>
      </w:r>
      <w:r w:rsidRPr="00276FFC">
        <w:rPr>
          <w:rStyle w:val="StyleBoldUnderline"/>
          <w:highlight w:val="cyan"/>
        </w:rPr>
        <w:t>it is not</w:t>
      </w:r>
      <w:r w:rsidRPr="000E06D2">
        <w:rPr>
          <w:rStyle w:val="StyleBoldUnderline"/>
        </w:rPr>
        <w:t xml:space="preserve"> at all </w:t>
      </w:r>
      <w:r w:rsidRPr="00276FFC">
        <w:rPr>
          <w:rStyle w:val="StyleBoldUnderline"/>
          <w:highlight w:val="cyan"/>
        </w:rPr>
        <w:t>clear what it would mean to overthrow capitalism</w:t>
      </w:r>
      <w:r w:rsidRPr="00672A5F">
        <w:t xml:space="preserve"> in the current situation. Unfortunately, despite our desires, </w:t>
      </w:r>
      <w:r w:rsidRPr="00276FFC">
        <w:rPr>
          <w:rStyle w:val="StyleBoldUnderline"/>
          <w:highlight w:val="cyan"/>
        </w:rPr>
        <w:t>the “masses” are not waiting</w:t>
      </w:r>
      <w:r w:rsidRPr="000E06D2">
        <w:rPr>
          <w:rStyle w:val="StyleBoldUnderline"/>
        </w:rPr>
        <w:t xml:space="preserve"> to be led into revolution</w:t>
      </w:r>
      <w:r w:rsidRPr="00672A5F">
        <w:t xml:space="preserve">, and it is not simply a case of their failure to recognize their own best interests, as if we did. </w:t>
      </w:r>
      <w:r w:rsidRPr="000E06D2">
        <w:t>Are we to decide—rather undemocratically, I might add—to overthrow capitalism in spite of their legitimate desires? Second, as much as</w:t>
      </w:r>
      <w:r w:rsidRPr="000E06D2">
        <w:rPr>
          <w:rStyle w:val="StyleBoldUnderline"/>
        </w:rPr>
        <w:t xml:space="preserve"> </w:t>
      </w:r>
      <w:r w:rsidRPr="00276FFC">
        <w:rPr>
          <w:rStyle w:val="StyleBoldUnderline"/>
          <w:highlight w:val="cyan"/>
        </w:rPr>
        <w:t>capitalism</w:t>
      </w:r>
      <w:r w:rsidRPr="000E06D2">
        <w:rPr>
          <w:rStyle w:val="StyleBoldUnderline"/>
        </w:rPr>
        <w:t xml:space="preserve"> </w:t>
      </w:r>
      <w:r w:rsidRPr="000E06D2">
        <w:t>is the cause of many of the major threats facing the world, at the moment it</w:t>
      </w:r>
      <w:r w:rsidRPr="000E06D2">
        <w:rPr>
          <w:rStyle w:val="StyleBoldUnderline"/>
        </w:rPr>
        <w:t xml:space="preserve"> </w:t>
      </w:r>
      <w:r w:rsidRPr="00276FFC">
        <w:rPr>
          <w:rStyle w:val="StyleBoldUnderline"/>
          <w:highlight w:val="cyan"/>
        </w:rPr>
        <w:t>may</w:t>
      </w:r>
      <w:r w:rsidRPr="000E06D2">
        <w:rPr>
          <w:rStyle w:val="StyleBoldUnderline"/>
        </w:rPr>
        <w:t xml:space="preserve"> also </w:t>
      </w:r>
      <w:r w:rsidRPr="00276FFC">
        <w:rPr>
          <w:rStyle w:val="StyleBoldUnderline"/>
          <w:highlight w:val="cyan"/>
        </w:rPr>
        <w:t xml:space="preserve">be one of the </w:t>
      </w:r>
      <w:r w:rsidRPr="00D51A64">
        <w:rPr>
          <w:rStyle w:val="Emphasis"/>
          <w:highlight w:val="cyan"/>
        </w:rPr>
        <w:t>few forces of stability</w:t>
      </w:r>
      <w:r w:rsidRPr="00276FFC">
        <w:rPr>
          <w:rStyle w:val="StyleBoldUnderline"/>
          <w:highlight w:val="cyan"/>
        </w:rPr>
        <w:t>, unity and</w:t>
      </w:r>
      <w:r w:rsidRPr="000E06D2">
        <w:rPr>
          <w:rStyle w:val="StyleBoldUnderline"/>
        </w:rPr>
        <w:t xml:space="preserve"> even, within limits, a </w:t>
      </w:r>
      <w:r w:rsidRPr="00276FFC">
        <w:rPr>
          <w:rStyle w:val="StyleBoldUnderline"/>
          <w:highlight w:val="cyan"/>
        </w:rPr>
        <w:t>certain “civility</w:t>
      </w:r>
      <w:r w:rsidRPr="000E06D2">
        <w:rPr>
          <w:rStyle w:val="StyleBoldUnderline"/>
        </w:rPr>
        <w:t xml:space="preserve">” in the world. </w:t>
      </w:r>
      <w:r w:rsidRPr="000E06D2">
        <w:t xml:space="preserve">The working system is, unfortunately, simply too precarious and the alternative options not all that promising. </w:t>
      </w:r>
      <w:r w:rsidRPr="000E06D2">
        <w:rPr>
          <w:rStyle w:val="StyleBoldUnderline"/>
        </w:rPr>
        <w:t xml:space="preserve">Finally, the </w:t>
      </w:r>
      <w:r w:rsidRPr="00276FFC">
        <w:rPr>
          <w:rStyle w:val="StyleBoldUnderline"/>
          <w:highlight w:val="cyan"/>
        </w:rPr>
        <w:t>appeal of an</w:t>
      </w:r>
      <w:r w:rsidRPr="000E06D2">
        <w:rPr>
          <w:rStyle w:val="StyleBoldUnderline"/>
        </w:rPr>
        <w:t xml:space="preserve"> as yet </w:t>
      </w:r>
      <w:r w:rsidRPr="00276FFC">
        <w:rPr>
          <w:rStyle w:val="StyleBoldUnderline"/>
          <w:highlight w:val="cyan"/>
        </w:rPr>
        <w:t>unarticulated</w:t>
      </w:r>
      <w:r w:rsidRPr="000E06D2">
        <w:rPr>
          <w:rStyle w:val="StyleBoldUnderline"/>
        </w:rPr>
        <w:t xml:space="preserve"> and even unimagined </w:t>
      </w:r>
      <w:r w:rsidRPr="00276FFC">
        <w:rPr>
          <w:rStyle w:val="StyleBoldUnderline"/>
          <w:highlight w:val="cyan"/>
        </w:rPr>
        <w:t>future, while</w:t>
      </w:r>
      <w:r w:rsidRPr="000E06D2">
        <w:rPr>
          <w:rStyle w:val="StyleBoldUnderline"/>
        </w:rPr>
        <w:t xml:space="preserve"> perhaps </w:t>
      </w:r>
      <w:r w:rsidRPr="00276FFC">
        <w:rPr>
          <w:rStyle w:val="StyleBoldUnderline"/>
          <w:highlight w:val="cyan"/>
        </w:rPr>
        <w:t>powerful as a moral imperative, is</w:t>
      </w:r>
      <w:r w:rsidRPr="000E06D2">
        <w:rPr>
          <w:rStyle w:val="StyleBoldUnderline"/>
        </w:rPr>
        <w:t xml:space="preserve"> simply </w:t>
      </w:r>
      <w:r w:rsidRPr="00276FFC">
        <w:rPr>
          <w:rStyle w:val="StyleBoldUnderline"/>
          <w:highlight w:val="cyan"/>
        </w:rPr>
        <w:t>too weak</w:t>
      </w:r>
      <w:r w:rsidRPr="000E06D2">
        <w:rPr>
          <w:rStyle w:val="StyleBoldUnderline"/>
        </w:rPr>
        <w:t xml:space="preserve"> in the current context </w:t>
      </w:r>
      <w:r w:rsidRPr="00276FFC">
        <w:rPr>
          <w:rStyle w:val="StyleBoldUnderline"/>
          <w:highlight w:val="cyan"/>
        </w:rPr>
        <w:t>to</w:t>
      </w:r>
      <w:r w:rsidRPr="000E06D2">
        <w:rPr>
          <w:rStyle w:val="StyleBoldUnderline"/>
        </w:rPr>
        <w:t xml:space="preserve"> effectively </w:t>
      </w:r>
      <w:r w:rsidRPr="00276FFC">
        <w:rPr>
          <w:rStyle w:val="StyleBoldUnderline"/>
          <w:highlight w:val="cyan"/>
        </w:rPr>
        <w:t>organize</w:t>
      </w:r>
      <w:r w:rsidRPr="000E06D2">
        <w:rPr>
          <w:rStyle w:val="StyleBoldUnderline"/>
        </w:rPr>
        <w:t xml:space="preserve"> people, </w:t>
      </w:r>
      <w:r w:rsidRPr="00276FFC">
        <w:rPr>
          <w:rStyle w:val="StyleBoldUnderline"/>
          <w:highlight w:val="cyan"/>
        </w:rPr>
        <w:t>and too vague to provide</w:t>
      </w:r>
      <w:r w:rsidRPr="000E06D2">
        <w:rPr>
          <w:rStyle w:val="StyleBoldUnderline"/>
        </w:rPr>
        <w:t xml:space="preserve"> any </w:t>
      </w:r>
      <w:r w:rsidRPr="00276FFC">
        <w:rPr>
          <w:rStyle w:val="StyleBoldUnderline"/>
          <w:highlight w:val="cyan"/>
        </w:rPr>
        <w:t>direction</w:t>
      </w:r>
      <w:r w:rsidRPr="00672A5F">
        <w:t xml:space="preserve">. Instead, the Left must think of ways to rearticulate capitalism without either giving up the critique or naively assuming that it can </w:t>
      </w:r>
      <w:proofErr w:type="gramStart"/>
      <w:r w:rsidRPr="00672A5F">
        <w:t>create  capitalism</w:t>
      </w:r>
      <w:proofErr w:type="gramEnd"/>
      <w:r w:rsidRPr="00672A5F">
        <w:t xml:space="preserve"> with a human heart.”</w:t>
      </w:r>
    </w:p>
    <w:p w:rsidR="00223F58" w:rsidRDefault="00223F58" w:rsidP="00223F58"/>
    <w:p w:rsidR="00223F58" w:rsidRDefault="00223F58" w:rsidP="00223F58">
      <w:pPr>
        <w:pStyle w:val="Heading3"/>
      </w:pPr>
      <w:r>
        <w:t>2AC Quadrennial Technology Review CP</w:t>
      </w:r>
    </w:p>
    <w:p w:rsidR="00223F58" w:rsidRPr="006E1CAC" w:rsidRDefault="00223F58" w:rsidP="00223F58"/>
    <w:p w:rsidR="00223F58" w:rsidRPr="005040BC" w:rsidRDefault="00223F58" w:rsidP="00223F58">
      <w:pPr>
        <w:pStyle w:val="Heading4"/>
      </w:pPr>
      <w:r>
        <w:t xml:space="preserve"> </w:t>
      </w:r>
      <w:r>
        <w:t>‘Should’ does not mean mandatory.</w:t>
      </w:r>
    </w:p>
    <w:p w:rsidR="00223F58" w:rsidRPr="009F3747" w:rsidRDefault="00223F58" w:rsidP="00223F58">
      <w:r w:rsidRPr="00207DD4">
        <w:rPr>
          <w:rStyle w:val="StyleStyleBold12pt"/>
        </w:rPr>
        <w:t>Atlas</w:t>
      </w:r>
      <w:r w:rsidRPr="00207DD4">
        <w:t xml:space="preserve">, </w:t>
      </w:r>
      <w:r w:rsidRPr="00207DD4">
        <w:rPr>
          <w:rStyle w:val="StyleStyleBold12pt"/>
        </w:rPr>
        <w:t>1999</w:t>
      </w:r>
      <w:r>
        <w:t xml:space="preserve">, </w:t>
      </w:r>
      <w:r w:rsidRPr="00207DD4">
        <w:t>Collaboration</w:t>
      </w:r>
      <w:r>
        <w:t xml:space="preserve">, </w:t>
      </w:r>
      <w:r w:rsidRPr="00EF7DAE">
        <w:t>“Use</w:t>
      </w:r>
      <w:r w:rsidRPr="009F3747">
        <w:t xml:space="preserve"> of shall, should, may can</w:t>
      </w:r>
      <w:r>
        <w:t>,</w:t>
      </w:r>
      <w:r w:rsidRPr="009F3747">
        <w:t>”</w:t>
      </w:r>
      <w:r>
        <w:t xml:space="preserve"> </w:t>
      </w:r>
      <w:r w:rsidRPr="009F3747">
        <w:t>rd13doc.cern.ch/Atlas/DaqSoft/sde/inspect/shall.html</w:t>
      </w:r>
      <w:r>
        <w:t xml:space="preserve"> </w:t>
      </w:r>
    </w:p>
    <w:p w:rsidR="00223F58" w:rsidRPr="007659AC" w:rsidRDefault="00223F58" w:rsidP="00223F58">
      <w:pPr>
        <w:pStyle w:val="Card"/>
      </w:pPr>
      <w:proofErr w:type="gramStart"/>
      <w:r w:rsidRPr="0012400C">
        <w:rPr>
          <w:rStyle w:val="StyleBoldUnderline"/>
          <w:highlight w:val="cyan"/>
        </w:rPr>
        <w:t>shall'</w:t>
      </w:r>
      <w:proofErr w:type="gramEnd"/>
      <w:r w:rsidRPr="0012400C">
        <w:rPr>
          <w:rStyle w:val="StyleBoldUnderline"/>
          <w:highlight w:val="cyan"/>
        </w:rPr>
        <w:t xml:space="preserve"> describes something that is mandatory</w:t>
      </w:r>
      <w:r w:rsidRPr="0012400C">
        <w:rPr>
          <w:highlight w:val="cyan"/>
        </w:rPr>
        <w:t>.</w:t>
      </w:r>
      <w:r w:rsidRPr="00043E81">
        <w:t xml:space="preserve"> If a requirement uses 'shall', then that requirement _will_ be satisfied without fail. Noncompliance is not allowed. Failure to comply with one single 'shall' is sufficient reason to reject the entire product. Indeed, it must be rejected under these circumstances. Examples: "Requirements shall make use of the word 'shall' only where compliance is mandatory." This is a good example. "C++ code shall have comments every 5th line." This is a bad example. Using 'shall' here is too strong. </w:t>
      </w:r>
      <w:proofErr w:type="gramStart"/>
      <w:r w:rsidRPr="00043E81">
        <w:t>should</w:t>
      </w:r>
      <w:proofErr w:type="gramEnd"/>
      <w:r w:rsidRPr="00043E81">
        <w:t xml:space="preserve"> </w:t>
      </w:r>
      <w:r w:rsidRPr="00207DD4">
        <w:rPr>
          <w:rStyle w:val="StyleBoldUnderline"/>
        </w:rPr>
        <w:t>'</w:t>
      </w:r>
      <w:r w:rsidRPr="0012400C">
        <w:rPr>
          <w:rStyle w:val="StyleBoldUnderline"/>
          <w:highlight w:val="cyan"/>
        </w:rPr>
        <w:t xml:space="preserve">should' is weaker. It describes something that might not be satisfied in the final product, but that is desirable enough </w:t>
      </w:r>
      <w:r w:rsidRPr="00043E81">
        <w:t>that any noncompliance shall be explicitly justified. Any use of 'should' should be examined carefully, as it probably means that something is not being stated clearly. If a 'should' can be replaced by a 'shall', or can be discarded entirely, so much the better.</w:t>
      </w:r>
    </w:p>
    <w:p w:rsidR="00223F58" w:rsidRPr="007659AC" w:rsidRDefault="00223F58" w:rsidP="00223F58"/>
    <w:p w:rsidR="00223F58" w:rsidRDefault="00223F58" w:rsidP="00223F58">
      <w:pPr>
        <w:pStyle w:val="Heading4"/>
      </w:pPr>
      <w:r>
        <w:t>QTR fails to translate into policy – a comprehensive energy policy like IFRs is managed across the whole government.</w:t>
      </w:r>
    </w:p>
    <w:p w:rsidR="00223F58" w:rsidRDefault="00223F58" w:rsidP="00223F58">
      <w:r>
        <w:t xml:space="preserve">David </w:t>
      </w:r>
      <w:r w:rsidRPr="007860EA">
        <w:rPr>
          <w:rStyle w:val="StyleStyleBold12pt"/>
        </w:rPr>
        <w:t>Rothkopf</w:t>
      </w:r>
      <w:r>
        <w:t>, 10-26-</w:t>
      </w:r>
      <w:r w:rsidRPr="007860EA">
        <w:rPr>
          <w:rStyle w:val="StyleStyleBold12pt"/>
        </w:rPr>
        <w:t>2011</w:t>
      </w:r>
      <w:r>
        <w:t xml:space="preserve">, is President and CEO of Garten Rothkopf, an international advisory firm specializing in transformational global trends, notably those associated with energy, scholar </w:t>
      </w:r>
      <w:proofErr w:type="gramStart"/>
      <w:r>
        <w:t>at</w:t>
      </w:r>
      <w:proofErr w:type="gramEnd"/>
      <w:r>
        <w:t xml:space="preserve"> the Carnegie Endowment for International Peace, chairs the Carnegie Economic Strategy Roundtable, chairman of the National Strategic Investment Forum Dialogue, advisory board of the U.S. Institute of Peace, the John Hopkins/Bloomberg School of Public Health, the Center for Global Development, and the Center for the Study of the Presidency, Foreign Policy, “The time for a White House-led national energy policy is right now,” </w:t>
      </w:r>
      <w:hyperlink r:id="rId24" w:history="1">
        <w:r w:rsidRPr="00701D73">
          <w:rPr>
            <w:rStyle w:val="Hyperlink"/>
          </w:rPr>
          <w:t>http://rothkopf.foreignpolicy.com/Obama</w:t>
        </w:r>
      </w:hyperlink>
      <w:r>
        <w:t xml:space="preserve"> </w:t>
      </w:r>
    </w:p>
    <w:p w:rsidR="00223F58" w:rsidRDefault="00223F58" w:rsidP="00223F58">
      <w:pPr>
        <w:pStyle w:val="Card"/>
      </w:pPr>
      <w:r>
        <w:t>One area in which such an effort is not just needed but is effectively several generations overdue is energy policy. To date, t</w:t>
      </w:r>
      <w:r w:rsidRPr="00B8122A">
        <w:rPr>
          <w:rStyle w:val="StyleBoldUnderline"/>
          <w:highlight w:val="cyan"/>
        </w:rPr>
        <w:t>he administration's efforts in</w:t>
      </w:r>
      <w:r w:rsidRPr="00B8122A">
        <w:rPr>
          <w:rStyle w:val="StyleBoldUnderline"/>
        </w:rPr>
        <w:t xml:space="preserve"> the area of </w:t>
      </w:r>
      <w:r w:rsidRPr="00B8122A">
        <w:rPr>
          <w:rStyle w:val="StyleBoldUnderline"/>
          <w:highlight w:val="cyan"/>
        </w:rPr>
        <w:t>energy have concentrated on greening</w:t>
      </w:r>
      <w:r w:rsidRPr="00B8122A">
        <w:rPr>
          <w:rStyle w:val="StyleBoldUnderline"/>
        </w:rPr>
        <w:t xml:space="preserve"> the </w:t>
      </w:r>
      <w:r w:rsidRPr="00B8122A">
        <w:rPr>
          <w:rStyle w:val="StyleBoldUnderline"/>
          <w:highlight w:val="cyan"/>
        </w:rPr>
        <w:t>U.S. energy</w:t>
      </w:r>
      <w:r w:rsidRPr="00B8122A">
        <w:rPr>
          <w:rStyle w:val="StyleBoldUnderline"/>
        </w:rPr>
        <w:t xml:space="preserve"> mix</w:t>
      </w:r>
      <w:r>
        <w:t xml:space="preserve"> and the jobs that green energy might bring. While worthy, the </w:t>
      </w:r>
      <w:r w:rsidRPr="00B8122A">
        <w:rPr>
          <w:rStyle w:val="StyleBoldUnderline"/>
          <w:highlight w:val="cyan"/>
        </w:rPr>
        <w:t>efforts have been bogged down</w:t>
      </w:r>
      <w:r>
        <w:t xml:space="preserve"> and undercut for a variety of reasons: ranging from the tactical decision to put health care ahead of energy among policy priorities, the inflated and dubious nature of many green job provisions, the success of climate skeptics in impeding the cap-and-trade debate, and the recent kerfuffle over Solyndra (</w:t>
      </w:r>
      <w:r w:rsidRPr="00B8122A">
        <w:rPr>
          <w:rStyle w:val="StyleBoldUnderline"/>
          <w:highlight w:val="cyan"/>
        </w:rPr>
        <w:t>and, by extension, government</w:t>
      </w:r>
      <w:r w:rsidRPr="00B8122A">
        <w:rPr>
          <w:rStyle w:val="StyleBoldUnderline"/>
        </w:rPr>
        <w:t xml:space="preserve"> energy </w:t>
      </w:r>
      <w:r w:rsidRPr="00B8122A">
        <w:rPr>
          <w:rStyle w:val="StyleBoldUnderline"/>
          <w:highlight w:val="cyan"/>
        </w:rPr>
        <w:t>loan programs</w:t>
      </w:r>
      <w:r>
        <w:t>, alternative energy programs in general, and the whole idea of "picking winners" associated with some elements of green energy policy).</w:t>
      </w:r>
      <w:r w:rsidRPr="00B8122A">
        <w:rPr>
          <w:rStyle w:val="StyleBoldUnderline"/>
          <w:highlight w:val="cyan"/>
        </w:rPr>
        <w:t>The Energy Department</w:t>
      </w:r>
      <w:r>
        <w:t xml:space="preserve"> even </w:t>
      </w:r>
      <w:r w:rsidRPr="00B8122A">
        <w:rPr>
          <w:rStyle w:val="StyleBoldUnderline"/>
          <w:highlight w:val="cyan"/>
        </w:rPr>
        <w:t>initiated a</w:t>
      </w:r>
      <w:r>
        <w:t xml:space="preserve"> worthy </w:t>
      </w:r>
      <w:r w:rsidRPr="00B8122A">
        <w:rPr>
          <w:rStyle w:val="Emphasis"/>
          <w:highlight w:val="cyan"/>
        </w:rPr>
        <w:t>Q</w:t>
      </w:r>
      <w:r>
        <w:t xml:space="preserve">uadrennial </w:t>
      </w:r>
      <w:r w:rsidRPr="00B8122A">
        <w:rPr>
          <w:rStyle w:val="Emphasis"/>
          <w:highlight w:val="cyan"/>
        </w:rPr>
        <w:t>T</w:t>
      </w:r>
      <w:r>
        <w:t xml:space="preserve">echnology </w:t>
      </w:r>
      <w:r w:rsidRPr="00B8122A">
        <w:rPr>
          <w:rStyle w:val="Emphasis"/>
          <w:highlight w:val="cyan"/>
        </w:rPr>
        <w:t>R</w:t>
      </w:r>
      <w:r>
        <w:t xml:space="preserve">eview that mimicked the Quadrennial Defense Review, Quadrennial Homeland Security Review, and the Quadrennial Diplomacy and Development Review processes at Defense, Homeland Security, and State respectively. </w:t>
      </w:r>
      <w:r w:rsidRPr="00B8122A">
        <w:rPr>
          <w:rStyle w:val="StyleBoldUnderline"/>
          <w:highlight w:val="cyan"/>
        </w:rPr>
        <w:t xml:space="preserve">But it was </w:t>
      </w:r>
      <w:r w:rsidRPr="00B8122A">
        <w:t>not a broad-gauge energy policy and the United States has been in need of such a policy for decades. There have been abortive efforts in that direction but they have been</w:t>
      </w:r>
      <w:r w:rsidRPr="00B8122A">
        <w:rPr>
          <w:rStyle w:val="StyleBoldUnderline"/>
        </w:rPr>
        <w:t xml:space="preserve"> </w:t>
      </w:r>
      <w:r w:rsidRPr="00B8122A">
        <w:rPr>
          <w:rStyle w:val="Emphasis"/>
          <w:highlight w:val="cyan"/>
        </w:rPr>
        <w:t>compromised or stopped short</w:t>
      </w:r>
      <w:r w:rsidRPr="00B8122A">
        <w:rPr>
          <w:rStyle w:val="StyleBoldUnderline"/>
          <w:highlight w:val="cyan"/>
        </w:rPr>
        <w:t xml:space="preserve"> of becoming</w:t>
      </w:r>
      <w:r w:rsidRPr="00B8122A">
        <w:rPr>
          <w:rStyle w:val="StyleBoldUnderline"/>
        </w:rPr>
        <w:t xml:space="preserve"> a regular element of </w:t>
      </w:r>
      <w:r w:rsidRPr="00B8122A">
        <w:rPr>
          <w:rStyle w:val="StyleBoldUnderline"/>
          <w:highlight w:val="cyan"/>
        </w:rPr>
        <w:t>U.S.</w:t>
      </w:r>
      <w:r w:rsidRPr="00B8122A">
        <w:rPr>
          <w:rStyle w:val="StyleBoldUnderline"/>
        </w:rPr>
        <w:t xml:space="preserve"> government </w:t>
      </w:r>
      <w:r w:rsidRPr="00B8122A">
        <w:rPr>
          <w:rStyle w:val="StyleBoldUnderline"/>
          <w:highlight w:val="cyan"/>
        </w:rPr>
        <w:t>policy making</w:t>
      </w:r>
      <w:r w:rsidRPr="00B8122A">
        <w:rPr>
          <w:rStyle w:val="StyleBoldUnderline"/>
        </w:rPr>
        <w:t>.</w:t>
      </w:r>
      <w:r>
        <w:t xml:space="preserve"> One reason for the problem is that despite the fact that </w:t>
      </w:r>
      <w:r w:rsidRPr="00B8122A">
        <w:rPr>
          <w:rStyle w:val="StyleBoldUnderline"/>
          <w:highlight w:val="cyan"/>
        </w:rPr>
        <w:t xml:space="preserve">the </w:t>
      </w:r>
      <w:r w:rsidRPr="00B8122A">
        <w:rPr>
          <w:rStyle w:val="Emphasis"/>
          <w:highlight w:val="cyan"/>
        </w:rPr>
        <w:t>D</w:t>
      </w:r>
      <w:r>
        <w:t xml:space="preserve">epartment </w:t>
      </w:r>
      <w:r w:rsidRPr="00B8122A">
        <w:rPr>
          <w:rStyle w:val="Emphasis"/>
          <w:highlight w:val="cyan"/>
        </w:rPr>
        <w:t>o</w:t>
      </w:r>
      <w:r>
        <w:t xml:space="preserve">f </w:t>
      </w:r>
      <w:r w:rsidRPr="00B8122A">
        <w:rPr>
          <w:rStyle w:val="Emphasis"/>
          <w:highlight w:val="cyan"/>
        </w:rPr>
        <w:t>E</w:t>
      </w:r>
      <w:r>
        <w:t xml:space="preserve">nergy was created to help ensure the creation of such policies during the 1970s, it </w:t>
      </w:r>
      <w:r w:rsidRPr="00B8122A">
        <w:rPr>
          <w:rStyle w:val="StyleBoldUnderline"/>
          <w:highlight w:val="cyan"/>
        </w:rPr>
        <w:t>is</w:t>
      </w:r>
      <w:r>
        <w:t xml:space="preserve"> simply </w:t>
      </w:r>
      <w:r w:rsidRPr="00B8122A">
        <w:rPr>
          <w:rStyle w:val="StyleBoldUnderline"/>
          <w:highlight w:val="cyan"/>
        </w:rPr>
        <w:t>incapable of overseeing</w:t>
      </w:r>
      <w:r>
        <w:t xml:space="preserve"> the development of the kind of </w:t>
      </w:r>
      <w:r w:rsidRPr="00B8122A">
        <w:rPr>
          <w:rStyle w:val="StyleBoldUnderline"/>
          <w:highlight w:val="cyan"/>
        </w:rPr>
        <w:t>comprehensive policy</w:t>
      </w:r>
      <w:r>
        <w:t xml:space="preserve"> that is needed. Unlike defense policy or diplomacy policy, </w:t>
      </w:r>
      <w:r w:rsidRPr="00B8122A">
        <w:rPr>
          <w:rStyle w:val="StyleBoldUnderline"/>
          <w:highlight w:val="cyan"/>
        </w:rPr>
        <w:t>critical components of</w:t>
      </w:r>
      <w:r w:rsidRPr="00B8122A">
        <w:rPr>
          <w:rStyle w:val="StyleBoldUnderline"/>
        </w:rPr>
        <w:t xml:space="preserve"> a </w:t>
      </w:r>
      <w:r w:rsidRPr="00B8122A">
        <w:rPr>
          <w:rStyle w:val="StyleBoldUnderline"/>
          <w:highlight w:val="cyan"/>
        </w:rPr>
        <w:t>true energy policy are managed</w:t>
      </w:r>
      <w:r w:rsidRPr="00B8122A">
        <w:rPr>
          <w:rStyle w:val="StyleBoldUnderline"/>
        </w:rPr>
        <w:t xml:space="preserve"> not in one agency but </w:t>
      </w:r>
      <w:r w:rsidRPr="00B8122A">
        <w:rPr>
          <w:rStyle w:val="StyleBoldUnderline"/>
          <w:highlight w:val="cyan"/>
        </w:rPr>
        <w:t xml:space="preserve">across the entirety of the U.S. government. </w:t>
      </w:r>
      <w:proofErr w:type="gramStart"/>
      <w:r w:rsidRPr="00B8122A">
        <w:rPr>
          <w:rStyle w:val="StyleBoldUnderline"/>
          <w:highlight w:val="cyan"/>
        </w:rPr>
        <w:t>It is</w:t>
      </w:r>
      <w:r w:rsidRPr="00B8122A">
        <w:rPr>
          <w:rStyle w:val="StyleBoldUnderline"/>
        </w:rPr>
        <w:t xml:space="preserve"> a </w:t>
      </w:r>
      <w:r w:rsidRPr="00B8122A">
        <w:rPr>
          <w:rStyle w:val="StyleBoldUnderline"/>
          <w:highlight w:val="cyan"/>
        </w:rPr>
        <w:t>domestic</w:t>
      </w:r>
      <w:r w:rsidRPr="00B8122A">
        <w:rPr>
          <w:rStyle w:val="StyleBoldUnderline"/>
        </w:rPr>
        <w:t xml:space="preserve"> and an </w:t>
      </w:r>
      <w:r w:rsidRPr="00B8122A">
        <w:rPr>
          <w:rStyle w:val="StyleBoldUnderline"/>
          <w:highlight w:val="cyan"/>
        </w:rPr>
        <w:t>international</w:t>
      </w:r>
      <w:r w:rsidRPr="00B8122A">
        <w:rPr>
          <w:rStyle w:val="StyleBoldUnderline"/>
        </w:rPr>
        <w:t xml:space="preserve"> issue, a </w:t>
      </w:r>
      <w:r w:rsidRPr="00B8122A">
        <w:rPr>
          <w:rStyle w:val="StyleBoldUnderline"/>
          <w:highlight w:val="cyan"/>
        </w:rPr>
        <w:t>security and an economic</w:t>
      </w:r>
      <w:r w:rsidRPr="00B8122A">
        <w:rPr>
          <w:rStyle w:val="StyleBoldUnderline"/>
        </w:rPr>
        <w:t xml:space="preserve"> issue, a regulatory</w:t>
      </w:r>
      <w:r>
        <w:t xml:space="preserve">, financial, diplomatic, </w:t>
      </w:r>
      <w:r w:rsidRPr="00B8122A">
        <w:rPr>
          <w:rStyle w:val="StyleBoldUnderline"/>
          <w:highlight w:val="cyan"/>
        </w:rPr>
        <w:t>and environmental issue</w:t>
      </w:r>
      <w:r>
        <w:t>.</w:t>
      </w:r>
      <w:proofErr w:type="gramEnd"/>
      <w:r>
        <w:t xml:space="preserve"> </w:t>
      </w:r>
    </w:p>
    <w:p w:rsidR="00223F58" w:rsidRDefault="00223F58" w:rsidP="00223F58"/>
    <w:p w:rsidR="00223F58" w:rsidRPr="00432F37" w:rsidRDefault="00223F58" w:rsidP="00223F58">
      <w:pPr>
        <w:pStyle w:val="Heading3"/>
      </w:pPr>
      <w:bookmarkStart w:id="14" w:name="_Toc335438041"/>
      <w:r w:rsidRPr="00432F37">
        <w:t>2AC elections DA – Obama good</w:t>
      </w:r>
      <w:bookmarkEnd w:id="14"/>
    </w:p>
    <w:p w:rsidR="00223F58" w:rsidRPr="00432F37" w:rsidRDefault="00223F58" w:rsidP="00223F58">
      <w:pPr>
        <w:pStyle w:val="Heading4"/>
      </w:pPr>
      <w:r w:rsidRPr="00432F37">
        <w:t>Swing state tracking, new polls, and electoral college – dems show artificial win from over-sampling.</w:t>
      </w:r>
    </w:p>
    <w:p w:rsidR="00223F58" w:rsidRPr="00432F37" w:rsidRDefault="00223F58" w:rsidP="00223F58">
      <w:pPr>
        <w:rPr>
          <w:rFonts w:asciiTheme="majorHAnsi" w:hAnsiTheme="majorHAnsi"/>
        </w:rPr>
      </w:pPr>
      <w:r w:rsidRPr="00432F37">
        <w:rPr>
          <w:rFonts w:asciiTheme="majorHAnsi" w:hAnsiTheme="majorHAnsi"/>
        </w:rPr>
        <w:t xml:space="preserve">Dean </w:t>
      </w:r>
      <w:r w:rsidRPr="00432F37">
        <w:rPr>
          <w:rStyle w:val="StyleStyleBold12pt"/>
          <w:rFonts w:asciiTheme="majorHAnsi" w:hAnsiTheme="majorHAnsi"/>
        </w:rPr>
        <w:t>Chambers</w:t>
      </w:r>
      <w:r w:rsidRPr="00432F37">
        <w:rPr>
          <w:rFonts w:asciiTheme="majorHAnsi" w:hAnsiTheme="majorHAnsi"/>
        </w:rPr>
        <w:t xml:space="preserve">, </w:t>
      </w:r>
      <w:r w:rsidRPr="00432F37">
        <w:rPr>
          <w:rStyle w:val="StyleStyleBold12pt"/>
          <w:rFonts w:asciiTheme="majorHAnsi" w:hAnsiTheme="majorHAnsi"/>
        </w:rPr>
        <w:t>9-19</w:t>
      </w:r>
      <w:r w:rsidRPr="00432F37">
        <w:rPr>
          <w:rFonts w:asciiTheme="majorHAnsi" w:hAnsiTheme="majorHAnsi"/>
        </w:rPr>
        <w:t xml:space="preserve">-2012, journalist and commentator, elections analyst, Examiner, “Mitt Romney likely win in presidential election shown by three key polls,” </w:t>
      </w:r>
      <w:hyperlink r:id="rId25" w:history="1">
        <w:r w:rsidRPr="00432F37">
          <w:rPr>
            <w:rStyle w:val="Hyperlink"/>
            <w:rFonts w:asciiTheme="majorHAnsi" w:hAnsiTheme="majorHAnsi"/>
          </w:rPr>
          <w:t>http://www.examiner.com/article/mitt-romney-likely-win-presidential-election-shown-by-three-key-polls</w:t>
        </w:r>
      </w:hyperlink>
      <w:r w:rsidRPr="00432F37">
        <w:rPr>
          <w:rFonts w:asciiTheme="majorHAnsi" w:hAnsiTheme="majorHAnsi"/>
        </w:rPr>
        <w:t xml:space="preserve"> </w:t>
      </w:r>
    </w:p>
    <w:p w:rsidR="00223F58" w:rsidRPr="00432F37" w:rsidRDefault="00223F58" w:rsidP="00223F58">
      <w:pPr>
        <w:pStyle w:val="Card"/>
        <w:rPr>
          <w:rFonts w:asciiTheme="majorHAnsi" w:hAnsiTheme="majorHAnsi"/>
        </w:rPr>
      </w:pPr>
      <w:r w:rsidRPr="00432F37">
        <w:rPr>
          <w:rStyle w:val="StyleBoldUnderline"/>
          <w:rFonts w:asciiTheme="majorHAnsi" w:hAnsiTheme="majorHAnsi"/>
        </w:rPr>
        <w:t xml:space="preserve">Rasmussen </w:t>
      </w:r>
      <w:r w:rsidRPr="00432F37">
        <w:rPr>
          <w:rStyle w:val="StyleBoldUnderline"/>
          <w:rFonts w:asciiTheme="majorHAnsi" w:hAnsiTheme="majorHAnsi"/>
          <w:highlight w:val="cyan"/>
        </w:rPr>
        <w:t>Reports</w:t>
      </w:r>
      <w:r w:rsidRPr="00432F37">
        <w:rPr>
          <w:rFonts w:asciiTheme="majorHAnsi" w:hAnsiTheme="majorHAnsi"/>
        </w:rPr>
        <w:t xml:space="preserve"> has </w:t>
      </w:r>
      <w:r w:rsidRPr="00432F37">
        <w:rPr>
          <w:rStyle w:val="StyleBoldUnderline"/>
          <w:rFonts w:asciiTheme="majorHAnsi" w:hAnsiTheme="majorHAnsi"/>
          <w:highlight w:val="cyan"/>
        </w:rPr>
        <w:t>released today</w:t>
      </w:r>
      <w:r w:rsidRPr="00432F37">
        <w:rPr>
          <w:rStyle w:val="StyleBoldUnderline"/>
          <w:rFonts w:asciiTheme="majorHAnsi" w:hAnsiTheme="majorHAnsi"/>
        </w:rPr>
        <w:t>, three key polls</w:t>
      </w:r>
      <w:r w:rsidRPr="00432F37">
        <w:rPr>
          <w:rFonts w:asciiTheme="majorHAnsi" w:hAnsiTheme="majorHAnsi"/>
        </w:rPr>
        <w:t xml:space="preserve"> that </w:t>
      </w:r>
      <w:r w:rsidRPr="00432F37">
        <w:rPr>
          <w:rStyle w:val="StyleBoldUnderline"/>
          <w:rFonts w:asciiTheme="majorHAnsi" w:hAnsiTheme="majorHAnsi"/>
          <w:highlight w:val="cyan"/>
        </w:rPr>
        <w:t>show</w:t>
      </w:r>
      <w:r w:rsidRPr="00432F37">
        <w:rPr>
          <w:rStyle w:val="StyleBoldUnderline"/>
          <w:rFonts w:asciiTheme="majorHAnsi" w:hAnsiTheme="majorHAnsi"/>
        </w:rPr>
        <w:t xml:space="preserve"> Mitt </w:t>
      </w:r>
      <w:r w:rsidRPr="00432F37">
        <w:rPr>
          <w:rStyle w:val="StyleBoldUnderline"/>
          <w:rFonts w:asciiTheme="majorHAnsi" w:hAnsiTheme="majorHAnsi"/>
          <w:highlight w:val="cyan"/>
        </w:rPr>
        <w:t xml:space="preserve">Romney's </w:t>
      </w:r>
      <w:r w:rsidRPr="00432F37">
        <w:rPr>
          <w:rStyle w:val="Emphasis"/>
          <w:rFonts w:asciiTheme="majorHAnsi" w:hAnsiTheme="majorHAnsi"/>
          <w:highlight w:val="cyan"/>
        </w:rPr>
        <w:t>likely win</w:t>
      </w:r>
      <w:r w:rsidRPr="00432F37">
        <w:rPr>
          <w:rStyle w:val="StyleBoldUnderline"/>
          <w:rFonts w:asciiTheme="majorHAnsi" w:hAnsiTheme="majorHAnsi"/>
          <w:highlight w:val="cyan"/>
        </w:rPr>
        <w:t xml:space="preserve"> in this</w:t>
      </w:r>
      <w:r w:rsidRPr="00432F37">
        <w:rPr>
          <w:rFonts w:asciiTheme="majorHAnsi" w:hAnsiTheme="majorHAnsi"/>
        </w:rPr>
        <w:t xml:space="preserve"> year's presidential </w:t>
      </w:r>
      <w:r w:rsidRPr="00432F37">
        <w:rPr>
          <w:rStyle w:val="StyleBoldUnderline"/>
          <w:rFonts w:asciiTheme="majorHAnsi" w:hAnsiTheme="majorHAnsi"/>
          <w:highlight w:val="cyan"/>
        </w:rPr>
        <w:t>election</w:t>
      </w:r>
      <w:r w:rsidRPr="00432F37">
        <w:rPr>
          <w:rFonts w:asciiTheme="majorHAnsi" w:hAnsiTheme="majorHAnsi"/>
        </w:rPr>
        <w:t xml:space="preserve"> over President Obama. The Rasmussen Reports Presidential Daily Tracking Poll released today shows Romney leading 47 percent to 46 percent over Obama. Rasmussen's </w:t>
      </w:r>
      <w:r w:rsidRPr="00432F37">
        <w:rPr>
          <w:rStyle w:val="StyleBoldUnderline"/>
          <w:rFonts w:asciiTheme="majorHAnsi" w:hAnsiTheme="majorHAnsi"/>
        </w:rPr>
        <w:t xml:space="preserve">Daily </w:t>
      </w:r>
      <w:r w:rsidRPr="00432F37">
        <w:rPr>
          <w:rStyle w:val="StyleBoldUnderline"/>
          <w:rFonts w:asciiTheme="majorHAnsi" w:hAnsiTheme="majorHAnsi"/>
          <w:highlight w:val="cyan"/>
        </w:rPr>
        <w:t>Swing State Tracking</w:t>
      </w:r>
      <w:r w:rsidRPr="00432F37">
        <w:rPr>
          <w:rFonts w:asciiTheme="majorHAnsi" w:hAnsiTheme="majorHAnsi"/>
        </w:rPr>
        <w:t xml:space="preserve"> Poll of 11 key swing states won by President Obama in 2008 </w:t>
      </w:r>
      <w:r w:rsidRPr="00432F37">
        <w:rPr>
          <w:rStyle w:val="StyleBoldUnderline"/>
          <w:rFonts w:asciiTheme="majorHAnsi" w:hAnsiTheme="majorHAnsi"/>
          <w:highlight w:val="cyan"/>
        </w:rPr>
        <w:t>shows Romney leading</w:t>
      </w:r>
      <w:r w:rsidRPr="00432F37">
        <w:rPr>
          <w:rStyle w:val="StyleBoldUnderline"/>
          <w:rFonts w:asciiTheme="majorHAnsi" w:hAnsiTheme="majorHAnsi"/>
        </w:rPr>
        <w:t xml:space="preserve"> them </w:t>
      </w:r>
      <w:r w:rsidRPr="00432F37">
        <w:rPr>
          <w:rFonts w:asciiTheme="majorHAnsi" w:hAnsiTheme="majorHAnsi"/>
        </w:rPr>
        <w:t xml:space="preserve">by the exact same percentages. </w:t>
      </w:r>
      <w:r w:rsidRPr="00432F37">
        <w:rPr>
          <w:rStyle w:val="StyleBoldUnderline"/>
          <w:rFonts w:asciiTheme="majorHAnsi" w:hAnsiTheme="majorHAnsi"/>
        </w:rPr>
        <w:t xml:space="preserve">The </w:t>
      </w:r>
      <w:r w:rsidRPr="00432F37">
        <w:rPr>
          <w:rStyle w:val="StyleBoldUnderline"/>
          <w:rFonts w:asciiTheme="majorHAnsi" w:hAnsiTheme="majorHAnsi"/>
          <w:highlight w:val="cyan"/>
        </w:rPr>
        <w:t>latest</w:t>
      </w:r>
      <w:r w:rsidRPr="00432F37">
        <w:rPr>
          <w:rFonts w:asciiTheme="majorHAnsi" w:hAnsiTheme="majorHAnsi"/>
        </w:rPr>
        <w:t xml:space="preserve"> Rasmussen </w:t>
      </w:r>
      <w:r w:rsidRPr="00432F37">
        <w:rPr>
          <w:rStyle w:val="StyleBoldUnderline"/>
          <w:rFonts w:asciiTheme="majorHAnsi" w:hAnsiTheme="majorHAnsi"/>
          <w:highlight w:val="cyan"/>
        </w:rPr>
        <w:t>poll of New Hampshire</w:t>
      </w:r>
      <w:r w:rsidRPr="00432F37">
        <w:rPr>
          <w:rFonts w:asciiTheme="majorHAnsi" w:hAnsiTheme="majorHAnsi"/>
        </w:rPr>
        <w:t xml:space="preserve"> released today </w:t>
      </w:r>
      <w:r w:rsidRPr="00432F37">
        <w:rPr>
          <w:rStyle w:val="StyleBoldUnderline"/>
          <w:rFonts w:asciiTheme="majorHAnsi" w:hAnsiTheme="majorHAnsi"/>
          <w:highlight w:val="cyan"/>
        </w:rPr>
        <w:t>shows Romney</w:t>
      </w:r>
      <w:r w:rsidRPr="00432F37">
        <w:rPr>
          <w:rStyle w:val="StyleBoldUnderline"/>
          <w:rFonts w:asciiTheme="majorHAnsi" w:hAnsiTheme="majorHAnsi"/>
        </w:rPr>
        <w:t xml:space="preserve"> leading there</w:t>
      </w:r>
      <w:r w:rsidRPr="00432F37">
        <w:rPr>
          <w:rFonts w:asciiTheme="majorHAnsi" w:hAnsiTheme="majorHAnsi"/>
        </w:rPr>
        <w:t xml:space="preserve"> 48 percent to 45 percent. </w:t>
      </w:r>
      <w:r w:rsidRPr="00432F37">
        <w:rPr>
          <w:rStyle w:val="StyleBoldUnderline"/>
          <w:rFonts w:asciiTheme="majorHAnsi" w:hAnsiTheme="majorHAnsi"/>
          <w:highlight w:val="cyan"/>
        </w:rPr>
        <w:t>New Hampshire is</w:t>
      </w:r>
      <w:r w:rsidRPr="00432F37">
        <w:rPr>
          <w:rStyle w:val="StyleBoldUnderline"/>
          <w:rFonts w:asciiTheme="majorHAnsi" w:hAnsiTheme="majorHAnsi"/>
        </w:rPr>
        <w:t xml:space="preserve"> a </w:t>
      </w:r>
      <w:r w:rsidRPr="00432F37">
        <w:rPr>
          <w:rStyle w:val="StyleBoldUnderline"/>
          <w:rFonts w:asciiTheme="majorHAnsi" w:hAnsiTheme="majorHAnsi"/>
          <w:highlight w:val="cyan"/>
        </w:rPr>
        <w:t>key</w:t>
      </w:r>
      <w:r w:rsidRPr="00432F37">
        <w:rPr>
          <w:rStyle w:val="StyleBoldUnderline"/>
          <w:rFonts w:asciiTheme="majorHAnsi" w:hAnsiTheme="majorHAnsi"/>
        </w:rPr>
        <w:t xml:space="preserve"> swing state</w:t>
      </w:r>
      <w:r w:rsidRPr="00432F37">
        <w:rPr>
          <w:rFonts w:asciiTheme="majorHAnsi" w:hAnsiTheme="majorHAnsi"/>
        </w:rPr>
        <w:t xml:space="preserve"> that could make a difference with its four electoral votes, and George W. Bush would have reached 270 electoral voters in 2000 without having won this state. New Hampshire had narrowly favored Obama in many polls over the last few months and while the analysis conduced here by this columnist has consistently predicted Mitt Romney will win the state (based in part on knowledge of local politics in the state having lived in New England for years), most projected have shaded New Hampshire blue and predicted it will go for Obama. This Rasmussen survey is key in that it likely shows movement in New Hampshire in the direction of Mitt Romney.In the instance of an incumbent president who enjoys just about 100 percent name recognition and is seeking reelection, </w:t>
      </w:r>
      <w:r w:rsidRPr="00432F37">
        <w:rPr>
          <w:rStyle w:val="StyleBoldUnderline"/>
          <w:rFonts w:asciiTheme="majorHAnsi" w:hAnsiTheme="majorHAnsi"/>
        </w:rPr>
        <w:t xml:space="preserve">most of </w:t>
      </w:r>
      <w:r w:rsidRPr="00432F37">
        <w:rPr>
          <w:rStyle w:val="StyleBoldUnderline"/>
          <w:rFonts w:asciiTheme="majorHAnsi" w:hAnsiTheme="majorHAnsi"/>
          <w:highlight w:val="cyan"/>
        </w:rPr>
        <w:t>the undecided voters are</w:t>
      </w:r>
      <w:r w:rsidRPr="00432F37">
        <w:rPr>
          <w:rStyle w:val="StyleBoldUnderline"/>
          <w:rFonts w:asciiTheme="majorHAnsi" w:hAnsiTheme="majorHAnsi"/>
        </w:rPr>
        <w:t xml:space="preserve"> likely </w:t>
      </w:r>
      <w:r w:rsidRPr="00432F37">
        <w:rPr>
          <w:rStyle w:val="StyleBoldUnderline"/>
          <w:rFonts w:asciiTheme="majorHAnsi" w:hAnsiTheme="majorHAnsi"/>
          <w:highlight w:val="cyan"/>
        </w:rPr>
        <w:t>to swing to the challenger</w:t>
      </w:r>
      <w:r w:rsidRPr="00432F37">
        <w:rPr>
          <w:rStyle w:val="StyleBoldUnderline"/>
          <w:rFonts w:asciiTheme="majorHAnsi" w:hAnsiTheme="majorHAnsi"/>
        </w:rPr>
        <w:t xml:space="preserve"> by election day. This is especially true</w:t>
      </w:r>
      <w:r w:rsidRPr="00432F37">
        <w:rPr>
          <w:rFonts w:asciiTheme="majorHAnsi" w:hAnsiTheme="majorHAnsi"/>
        </w:rPr>
        <w:t xml:space="preserve"> when the challenger remains still less known to the public than the incumbent, as is true </w:t>
      </w:r>
      <w:r w:rsidRPr="00432F37">
        <w:rPr>
          <w:rStyle w:val="StyleBoldUnderline"/>
          <w:rFonts w:asciiTheme="majorHAnsi" w:hAnsiTheme="majorHAnsi"/>
        </w:rPr>
        <w:t>with</w:t>
      </w:r>
      <w:r w:rsidRPr="00432F37">
        <w:rPr>
          <w:rFonts w:asciiTheme="majorHAnsi" w:hAnsiTheme="majorHAnsi"/>
        </w:rPr>
        <w:t xml:space="preserve"> former Massachusetts Governor </w:t>
      </w:r>
      <w:r w:rsidRPr="00432F37">
        <w:rPr>
          <w:rStyle w:val="StyleBoldUnderline"/>
          <w:rFonts w:asciiTheme="majorHAnsi" w:hAnsiTheme="majorHAnsi"/>
        </w:rPr>
        <w:t>Mitt Romney. By election day, those</w:t>
      </w:r>
      <w:r w:rsidRPr="00432F37">
        <w:rPr>
          <w:rFonts w:asciiTheme="majorHAnsi" w:hAnsiTheme="majorHAnsi"/>
        </w:rPr>
        <w:t xml:space="preserve"> other </w:t>
      </w:r>
      <w:r w:rsidRPr="00432F37">
        <w:rPr>
          <w:rStyle w:val="StyleBoldUnderline"/>
          <w:rFonts w:asciiTheme="majorHAnsi" w:hAnsiTheme="majorHAnsi"/>
        </w:rPr>
        <w:t>nine percent not favoring Romney or Obama</w:t>
      </w:r>
      <w:r w:rsidRPr="00432F37">
        <w:rPr>
          <w:rFonts w:asciiTheme="majorHAnsi" w:hAnsiTheme="majorHAnsi"/>
        </w:rPr>
        <w:t xml:space="preserve"> in the Rasmussen Daily Tracking poll are likely include less than one percent voting for third party candidates and five or six percent of those nine </w:t>
      </w:r>
      <w:r w:rsidRPr="00432F37">
        <w:rPr>
          <w:rStyle w:val="StyleBoldUnderline"/>
          <w:rFonts w:asciiTheme="majorHAnsi" w:hAnsiTheme="majorHAnsi"/>
        </w:rPr>
        <w:t>will likely vote for Mitt Romney. That would indicate a popular</w:t>
      </w:r>
      <w:r w:rsidRPr="00432F37">
        <w:rPr>
          <w:rFonts w:asciiTheme="majorHAnsi" w:hAnsiTheme="majorHAnsi"/>
        </w:rPr>
        <w:t xml:space="preserve"> vote </w:t>
      </w:r>
      <w:r w:rsidRPr="00432F37">
        <w:rPr>
          <w:rStyle w:val="StyleBoldUnderline"/>
          <w:rFonts w:asciiTheme="majorHAnsi" w:hAnsiTheme="majorHAnsi"/>
        </w:rPr>
        <w:t>win</w:t>
      </w:r>
      <w:r w:rsidRPr="00432F37">
        <w:rPr>
          <w:rFonts w:asciiTheme="majorHAnsi" w:hAnsiTheme="majorHAnsi"/>
        </w:rPr>
        <w:t xml:space="preserve"> by Romney </w:t>
      </w:r>
      <w:r w:rsidRPr="00432F37">
        <w:rPr>
          <w:rStyle w:val="StyleBoldUnderline"/>
          <w:rFonts w:asciiTheme="majorHAnsi" w:hAnsiTheme="majorHAnsi"/>
        </w:rPr>
        <w:t>of</w:t>
      </w:r>
      <w:r w:rsidRPr="00432F37">
        <w:rPr>
          <w:rFonts w:asciiTheme="majorHAnsi" w:hAnsiTheme="majorHAnsi"/>
        </w:rPr>
        <w:t xml:space="preserve"> about </w:t>
      </w:r>
      <w:r w:rsidRPr="00432F37">
        <w:rPr>
          <w:rStyle w:val="StyleBoldUnderline"/>
          <w:rFonts w:asciiTheme="majorHAnsi" w:hAnsiTheme="majorHAnsi"/>
        </w:rPr>
        <w:t>53 percent to 46 percent</w:t>
      </w:r>
      <w:r w:rsidRPr="00432F37">
        <w:rPr>
          <w:rFonts w:asciiTheme="majorHAnsi" w:hAnsiTheme="majorHAnsi"/>
        </w:rPr>
        <w:t xml:space="preserve">, or the reverse of Obama's win in 2008. </w:t>
      </w:r>
      <w:r w:rsidRPr="00432F37">
        <w:rPr>
          <w:rStyle w:val="StyleBoldUnderline"/>
          <w:rFonts w:asciiTheme="majorHAnsi" w:hAnsiTheme="majorHAnsi"/>
          <w:highlight w:val="cyan"/>
        </w:rPr>
        <w:t>This would lead to</w:t>
      </w:r>
      <w:r w:rsidRPr="00432F37">
        <w:rPr>
          <w:rStyle w:val="StyleBoldUnderline"/>
          <w:rFonts w:asciiTheme="majorHAnsi" w:hAnsiTheme="majorHAnsi"/>
        </w:rPr>
        <w:t xml:space="preserve"> an </w:t>
      </w:r>
      <w:r w:rsidRPr="00432F37">
        <w:rPr>
          <w:rStyle w:val="StyleBoldUnderline"/>
          <w:rFonts w:asciiTheme="majorHAnsi" w:hAnsiTheme="majorHAnsi"/>
          <w:highlight w:val="cyan"/>
        </w:rPr>
        <w:t>electoral college total of more than 300</w:t>
      </w:r>
      <w:r w:rsidRPr="00432F37">
        <w:rPr>
          <w:rStyle w:val="StyleBoldUnderline"/>
          <w:rFonts w:asciiTheme="majorHAnsi" w:hAnsiTheme="majorHAnsi"/>
        </w:rPr>
        <w:t xml:space="preserve"> electoral votes for Romney.</w:t>
      </w:r>
      <w:r w:rsidRPr="00432F37">
        <w:rPr>
          <w:rFonts w:asciiTheme="majorHAnsi" w:hAnsiTheme="majorHAnsi"/>
        </w:rPr>
        <w:t xml:space="preserve">The 11 swing states tracked by Rasmussen in it's swing state tracking poll show Romney leading 47 percent to 46 percent, where some weeks ago the two candidates were tied at 45 percent in the Rasmussen tracking poll of these 11 key swing states. President Obama won these same states collectively by a 53 percent to 46 percent margin in 2008. Now he is seven percent behind that finish now in these states. </w:t>
      </w:r>
      <w:r w:rsidRPr="00432F37">
        <w:rPr>
          <w:rStyle w:val="StyleBoldUnderline"/>
          <w:rFonts w:asciiTheme="majorHAnsi" w:hAnsiTheme="majorHAnsi"/>
          <w:highlight w:val="cyan"/>
        </w:rPr>
        <w:t>Romney is</w:t>
      </w:r>
      <w:r w:rsidRPr="00432F37">
        <w:rPr>
          <w:rStyle w:val="StyleBoldUnderline"/>
          <w:rFonts w:asciiTheme="majorHAnsi" w:hAnsiTheme="majorHAnsi"/>
        </w:rPr>
        <w:t xml:space="preserve"> likely </w:t>
      </w:r>
      <w:r w:rsidRPr="00432F37">
        <w:rPr>
          <w:rStyle w:val="StyleBoldUnderline"/>
          <w:rFonts w:asciiTheme="majorHAnsi" w:hAnsiTheme="majorHAnsi"/>
          <w:highlight w:val="cyan"/>
        </w:rPr>
        <w:t>to capture</w:t>
      </w:r>
      <w:r w:rsidRPr="00432F37">
        <w:rPr>
          <w:rFonts w:asciiTheme="majorHAnsi" w:hAnsiTheme="majorHAnsi"/>
        </w:rPr>
        <w:t xml:space="preserve"> most of </w:t>
      </w:r>
      <w:r w:rsidRPr="00432F37">
        <w:rPr>
          <w:rStyle w:val="StyleBoldUnderline"/>
          <w:rFonts w:asciiTheme="majorHAnsi" w:hAnsiTheme="majorHAnsi"/>
          <w:highlight w:val="cyan"/>
        </w:rPr>
        <w:t>the undecided votes</w:t>
      </w:r>
      <w:r w:rsidRPr="00432F37">
        <w:rPr>
          <w:rFonts w:asciiTheme="majorHAnsi" w:hAnsiTheme="majorHAnsi"/>
        </w:rPr>
        <w:t xml:space="preserve"> and could win these states collectively by at least a 52 percent to 47 percent margin. That would likely lead to Romney winning Colorado, Florida, Iowa, Nevada, New Hampshire, North Carolina, Ohio, Virginia and Wisconsin while having a competitive chance in Michigan and Pennsylvania.</w:t>
      </w:r>
      <w:r w:rsidRPr="00432F37">
        <w:rPr>
          <w:rStyle w:val="StyleBoldUnderline"/>
          <w:rFonts w:asciiTheme="majorHAnsi" w:hAnsiTheme="majorHAnsi"/>
        </w:rPr>
        <w:t>If</w:t>
      </w:r>
      <w:r w:rsidRPr="00432F37">
        <w:rPr>
          <w:rFonts w:asciiTheme="majorHAnsi" w:hAnsiTheme="majorHAnsi"/>
        </w:rPr>
        <w:t xml:space="preserve"> President </w:t>
      </w:r>
      <w:r w:rsidRPr="00432F37">
        <w:rPr>
          <w:rStyle w:val="StyleBoldUnderline"/>
          <w:rFonts w:asciiTheme="majorHAnsi" w:hAnsiTheme="majorHAnsi"/>
        </w:rPr>
        <w:t>Obama can only win Michigan and Pennsylvania</w:t>
      </w:r>
      <w:r w:rsidRPr="00432F37">
        <w:rPr>
          <w:rFonts w:asciiTheme="majorHAnsi" w:hAnsiTheme="majorHAnsi"/>
        </w:rPr>
        <w:t xml:space="preserve"> among those 11 swing states, </w:t>
      </w:r>
      <w:r w:rsidRPr="00432F37">
        <w:rPr>
          <w:rStyle w:val="StyleBoldUnderline"/>
          <w:rFonts w:asciiTheme="majorHAnsi" w:hAnsiTheme="majorHAnsi"/>
        </w:rPr>
        <w:t>he can not be reelected to the presidency. As these polls stand today</w:t>
      </w:r>
      <w:r w:rsidRPr="00432F37">
        <w:rPr>
          <w:rFonts w:asciiTheme="majorHAnsi" w:hAnsiTheme="majorHAnsi"/>
        </w:rPr>
        <w:t xml:space="preserve">, the election of </w:t>
      </w:r>
      <w:r w:rsidRPr="00432F37">
        <w:rPr>
          <w:rStyle w:val="StyleBoldUnderline"/>
          <w:rFonts w:asciiTheme="majorHAnsi" w:hAnsiTheme="majorHAnsi"/>
        </w:rPr>
        <w:t xml:space="preserve">Mitt Romney as our next president looks </w:t>
      </w:r>
      <w:proofErr w:type="gramStart"/>
      <w:r w:rsidRPr="00432F37">
        <w:rPr>
          <w:rStyle w:val="StyleBoldUnderline"/>
          <w:rFonts w:asciiTheme="majorHAnsi" w:hAnsiTheme="majorHAnsi"/>
        </w:rPr>
        <w:t>likely.</w:t>
      </w:r>
      <w:r w:rsidRPr="00432F37">
        <w:rPr>
          <w:rStyle w:val="StyleBoldUnderline"/>
          <w:rFonts w:asciiTheme="majorHAnsi" w:hAnsiTheme="majorHAnsi"/>
          <w:highlight w:val="cyan"/>
        </w:rPr>
        <w:t>This</w:t>
      </w:r>
      <w:proofErr w:type="gramEnd"/>
      <w:r w:rsidRPr="00432F37">
        <w:rPr>
          <w:rStyle w:val="StyleBoldUnderline"/>
          <w:rFonts w:asciiTheme="majorHAnsi" w:hAnsiTheme="majorHAnsi"/>
          <w:highlight w:val="cyan"/>
        </w:rPr>
        <w:t xml:space="preserve"> picture differs with</w:t>
      </w:r>
      <w:r w:rsidRPr="00432F37">
        <w:rPr>
          <w:rFonts w:asciiTheme="majorHAnsi" w:hAnsiTheme="majorHAnsi"/>
        </w:rPr>
        <w:t xml:space="preserve"> the perception being created by the results of </w:t>
      </w:r>
      <w:r w:rsidRPr="00432F37">
        <w:rPr>
          <w:rStyle w:val="StyleBoldUnderline"/>
          <w:rFonts w:asciiTheme="majorHAnsi" w:hAnsiTheme="majorHAnsi"/>
          <w:highlight w:val="cyan"/>
        </w:rPr>
        <w:t>some</w:t>
      </w:r>
      <w:r w:rsidRPr="00432F37">
        <w:rPr>
          <w:rStyle w:val="StyleBoldUnderline"/>
          <w:rFonts w:asciiTheme="majorHAnsi" w:hAnsiTheme="majorHAnsi"/>
        </w:rPr>
        <w:t xml:space="preserve"> media-released national </w:t>
      </w:r>
      <w:r w:rsidRPr="00432F37">
        <w:rPr>
          <w:rStyle w:val="StyleBoldUnderline"/>
          <w:rFonts w:asciiTheme="majorHAnsi" w:hAnsiTheme="majorHAnsi"/>
          <w:highlight w:val="cyan"/>
        </w:rPr>
        <w:t>polls</w:t>
      </w:r>
      <w:r w:rsidRPr="00432F37">
        <w:rPr>
          <w:rFonts w:asciiTheme="majorHAnsi" w:hAnsiTheme="majorHAnsi"/>
        </w:rPr>
        <w:t xml:space="preserve"> of the race that are skewed in favor of Obama </w:t>
      </w:r>
      <w:r w:rsidRPr="00432F37">
        <w:rPr>
          <w:rStyle w:val="StyleBoldUnderline"/>
          <w:rFonts w:asciiTheme="majorHAnsi" w:hAnsiTheme="majorHAnsi"/>
          <w:highlight w:val="cyan"/>
        </w:rPr>
        <w:t>because</w:t>
      </w:r>
      <w:r w:rsidRPr="00432F37">
        <w:rPr>
          <w:rFonts w:asciiTheme="majorHAnsi" w:hAnsiTheme="majorHAnsi"/>
        </w:rPr>
        <w:t xml:space="preserve"> the </w:t>
      </w:r>
      <w:r w:rsidRPr="00432F37">
        <w:rPr>
          <w:rStyle w:val="StyleBoldUnderline"/>
          <w:rFonts w:asciiTheme="majorHAnsi" w:hAnsiTheme="majorHAnsi"/>
        </w:rPr>
        <w:t xml:space="preserve">survey </w:t>
      </w:r>
      <w:r w:rsidRPr="00432F37">
        <w:rPr>
          <w:rStyle w:val="StyleBoldUnderline"/>
          <w:rFonts w:asciiTheme="majorHAnsi" w:hAnsiTheme="majorHAnsi"/>
          <w:highlight w:val="cyan"/>
        </w:rPr>
        <w:t xml:space="preserve">results are </w:t>
      </w:r>
      <w:r w:rsidRPr="00432F37">
        <w:rPr>
          <w:rStyle w:val="Emphasis"/>
          <w:rFonts w:asciiTheme="majorHAnsi" w:hAnsiTheme="majorHAnsi"/>
          <w:highlight w:val="cyan"/>
        </w:rPr>
        <w:t>realized by over-sampling Democrats</w:t>
      </w:r>
      <w:r w:rsidRPr="00432F37">
        <w:rPr>
          <w:rStyle w:val="StyleBoldUnderline"/>
          <w:rFonts w:asciiTheme="majorHAnsi" w:hAnsiTheme="majorHAnsi"/>
        </w:rPr>
        <w:t>. Two</w:t>
      </w:r>
      <w:r w:rsidRPr="00432F37">
        <w:rPr>
          <w:rFonts w:asciiTheme="majorHAnsi" w:hAnsiTheme="majorHAnsi"/>
        </w:rPr>
        <w:t xml:space="preserve"> Democratic </w:t>
      </w:r>
      <w:r w:rsidRPr="00432F37">
        <w:rPr>
          <w:rStyle w:val="StyleBoldUnderline"/>
          <w:rFonts w:asciiTheme="majorHAnsi" w:hAnsiTheme="majorHAnsi"/>
        </w:rPr>
        <w:t>pollsters</w:t>
      </w:r>
      <w:r w:rsidRPr="00432F37">
        <w:rPr>
          <w:rFonts w:asciiTheme="majorHAnsi" w:hAnsiTheme="majorHAnsi"/>
        </w:rPr>
        <w:t xml:space="preserve"> explained this and </w:t>
      </w:r>
      <w:r w:rsidRPr="00432F37">
        <w:rPr>
          <w:rStyle w:val="StyleBoldUnderline"/>
          <w:rFonts w:asciiTheme="majorHAnsi" w:hAnsiTheme="majorHAnsi"/>
        </w:rPr>
        <w:t xml:space="preserve">exposed how these </w:t>
      </w:r>
      <w:r w:rsidRPr="00432F37">
        <w:rPr>
          <w:rFonts w:asciiTheme="majorHAnsi" w:hAnsiTheme="majorHAnsi"/>
        </w:rPr>
        <w:t xml:space="preserve">polls </w:t>
      </w:r>
      <w:r w:rsidRPr="00432F37">
        <w:rPr>
          <w:rStyle w:val="StyleBoldUnderline"/>
          <w:rFonts w:asciiTheme="majorHAnsi" w:hAnsiTheme="majorHAnsi"/>
        </w:rPr>
        <w:t>are skewed</w:t>
      </w:r>
      <w:r w:rsidRPr="00432F37">
        <w:rPr>
          <w:rFonts w:asciiTheme="majorHAnsi" w:hAnsiTheme="majorHAnsi"/>
        </w:rPr>
        <w:t>.</w:t>
      </w:r>
    </w:p>
    <w:p w:rsidR="00223F58" w:rsidRDefault="00223F58" w:rsidP="00223F58">
      <w:pPr>
        <w:rPr>
          <w:rStyle w:val="Analytic"/>
          <w:rFonts w:asciiTheme="majorHAnsi" w:hAnsiTheme="majorHAnsi"/>
        </w:rPr>
      </w:pPr>
    </w:p>
    <w:p w:rsidR="00223F58" w:rsidRDefault="00223F58" w:rsidP="00223F58">
      <w:pPr>
        <w:pStyle w:val="Heading4"/>
      </w:pPr>
      <w:r>
        <w:t>GOP Fundraising to turn the tide</w:t>
      </w:r>
    </w:p>
    <w:p w:rsidR="00223F58" w:rsidRPr="00A34406" w:rsidRDefault="00223F58" w:rsidP="00223F58">
      <w:r>
        <w:t xml:space="preserve">Jay </w:t>
      </w:r>
      <w:r w:rsidRPr="00A34406">
        <w:rPr>
          <w:rStyle w:val="StyleStyleBold12pt"/>
        </w:rPr>
        <w:t>Cost. 10/5/12.</w:t>
      </w:r>
      <w:r>
        <w:t xml:space="preserve"> </w:t>
      </w:r>
      <w:r w:rsidRPr="00A34406">
        <w:rPr>
          <w:sz w:val="16"/>
          <w:szCs w:val="16"/>
        </w:rPr>
        <w:t>Morning Jay: Will October Be a Bad Month For Obama? http://www.weeklystandard.com/blogs/morning-jay-will-october-be-bad-month-obama_653661.html</w:t>
      </w:r>
      <w:proofErr w:type="gramStart"/>
      <w:r w:rsidRPr="00A34406">
        <w:rPr>
          <w:sz w:val="16"/>
          <w:szCs w:val="16"/>
        </w:rPr>
        <w:t>?page</w:t>
      </w:r>
      <w:proofErr w:type="gramEnd"/>
      <w:r w:rsidRPr="00A34406">
        <w:rPr>
          <w:sz w:val="16"/>
          <w:szCs w:val="16"/>
        </w:rPr>
        <w:t>=2</w:t>
      </w:r>
    </w:p>
    <w:p w:rsidR="00223F58" w:rsidRDefault="00223F58" w:rsidP="00223F58">
      <w:pPr>
        <w:rPr>
          <w:sz w:val="16"/>
          <w:szCs w:val="16"/>
        </w:rPr>
      </w:pPr>
      <w:r w:rsidRPr="00A34406">
        <w:rPr>
          <w:sz w:val="16"/>
          <w:szCs w:val="16"/>
        </w:rPr>
        <w:t>Third</w:t>
      </w:r>
      <w:r w:rsidRPr="00A34406">
        <w:rPr>
          <w:rStyle w:val="StyleBoldUnderline"/>
          <w:highlight w:val="yellow"/>
        </w:rPr>
        <w:t xml:space="preserve">, the GOP fundraising machine </w:t>
      </w:r>
      <w:proofErr w:type="gramStart"/>
      <w:r w:rsidRPr="00A34406">
        <w:rPr>
          <w:rStyle w:val="StyleBoldUnderline"/>
          <w:highlight w:val="yellow"/>
        </w:rPr>
        <w:t>is set to be deployed</w:t>
      </w:r>
      <w:proofErr w:type="gramEnd"/>
      <w:r w:rsidRPr="00A34406">
        <w:rPr>
          <w:rStyle w:val="StyleBoldUnderline"/>
          <w:highlight w:val="yellow"/>
        </w:rPr>
        <w:t xml:space="preserve"> this month. As of August 31, the Romney-Ryan campaign, the Republican National Committee, and the Restore Our Future PAC had a cash-on-hand advantage of some $61 million over Obama-Biden</w:t>
      </w:r>
      <w:r w:rsidRPr="00A34406">
        <w:rPr>
          <w:sz w:val="16"/>
          <w:szCs w:val="16"/>
        </w:rPr>
        <w:t>, the Democratic National Committee, and the Priorities USA super PAC. Moreover, this broader GOP organization has outraised its Democratic counterpart in June, July, and August. And yet the GOP allowed the Democrats to outspend it on television during this period. But that will not be the case in October. At</w:t>
      </w:r>
      <w:r>
        <w:t xml:space="preserve"> the very least, </w:t>
      </w:r>
      <w:r w:rsidRPr="00A34406">
        <w:rPr>
          <w:rStyle w:val="StyleBoldUnderline"/>
          <w:highlight w:val="yellow"/>
        </w:rPr>
        <w:t>Republican advertisements will match Democratic ones – and it is quite possible that the GOP will outmatch the Democrats on the airwaves</w:t>
      </w:r>
      <w:r w:rsidRPr="00A34406">
        <w:rPr>
          <w:sz w:val="16"/>
          <w:szCs w:val="16"/>
        </w:rPr>
        <w:t>. So, contrary to the conventional wisdom,</w:t>
      </w:r>
      <w:r>
        <w:t xml:space="preserve"> </w:t>
      </w:r>
      <w:r w:rsidRPr="00A34406">
        <w:rPr>
          <w:rStyle w:val="StyleBoldUnderline"/>
          <w:highlight w:val="yellow"/>
        </w:rPr>
        <w:t>Obama enters the month of October with substantial problems</w:t>
      </w:r>
      <w:r w:rsidRPr="00A34406">
        <w:rPr>
          <w:sz w:val="16"/>
          <w:szCs w:val="16"/>
        </w:rPr>
        <w:t>. And with just a 3-point lead in the polls, he really cannot afford a bad month.</w:t>
      </w:r>
    </w:p>
    <w:p w:rsidR="00223F58" w:rsidRPr="00432F37" w:rsidRDefault="00223F58" w:rsidP="00223F58">
      <w:pPr>
        <w:pStyle w:val="Heading4"/>
      </w:pPr>
      <w:r w:rsidRPr="00432F37">
        <w:br w:type="page"/>
      </w:r>
      <w:proofErr w:type="gramStart"/>
      <w:r w:rsidRPr="00432F37">
        <w:t>Fast reactors developed and popular with the public – waste management.</w:t>
      </w:r>
      <w:proofErr w:type="gramEnd"/>
    </w:p>
    <w:p w:rsidR="00223F58" w:rsidRPr="00432F37" w:rsidRDefault="00223F58" w:rsidP="00223F58">
      <w:pPr>
        <w:rPr>
          <w:rFonts w:asciiTheme="majorHAnsi" w:hAnsiTheme="majorHAnsi"/>
        </w:rPr>
      </w:pPr>
      <w:r w:rsidRPr="00432F37">
        <w:rPr>
          <w:rFonts w:asciiTheme="majorHAnsi" w:hAnsiTheme="majorHAnsi"/>
        </w:rPr>
        <w:t xml:space="preserve">Tom </w:t>
      </w:r>
      <w:r w:rsidRPr="00432F37">
        <w:rPr>
          <w:rStyle w:val="StyleStyleBold12pt"/>
          <w:rFonts w:asciiTheme="majorHAnsi" w:hAnsiTheme="majorHAnsi"/>
        </w:rPr>
        <w:t>Blees</w:t>
      </w:r>
      <w:r w:rsidRPr="00432F37">
        <w:rPr>
          <w:rFonts w:asciiTheme="majorHAnsi" w:hAnsiTheme="majorHAnsi"/>
        </w:rPr>
        <w:t>, 5-31-</w:t>
      </w:r>
      <w:r w:rsidRPr="00432F37">
        <w:rPr>
          <w:rStyle w:val="StyleStyleBold12pt"/>
          <w:rFonts w:asciiTheme="majorHAnsi" w:hAnsiTheme="majorHAnsi"/>
        </w:rPr>
        <w:t>2011</w:t>
      </w:r>
      <w:r w:rsidRPr="00432F37">
        <w:rPr>
          <w:rFonts w:asciiTheme="majorHAnsi" w:hAnsiTheme="majorHAnsi"/>
        </w:rP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26" w:history="1">
        <w:r w:rsidRPr="00432F37">
          <w:rPr>
            <w:rFonts w:asciiTheme="majorHAnsi" w:hAnsiTheme="majorHAnsi"/>
          </w:rPr>
          <w:t>http://djysrv.blogspot.com/2011/05/critique-of-mit-nuclear-fuel-cycle.html</w:t>
        </w:r>
      </w:hyperlink>
    </w:p>
    <w:p w:rsidR="00223F58" w:rsidRPr="00432F37" w:rsidRDefault="00223F58" w:rsidP="00223F58">
      <w:pPr>
        <w:pStyle w:val="Card"/>
        <w:rPr>
          <w:rFonts w:asciiTheme="majorHAnsi" w:hAnsiTheme="majorHAnsi"/>
        </w:rPr>
      </w:pPr>
      <w:r w:rsidRPr="00432F37">
        <w:rPr>
          <w:rStyle w:val="Emphasis"/>
          <w:rFonts w:asciiTheme="majorHAnsi" w:hAnsiTheme="majorHAnsi"/>
          <w:highlight w:val="cyan"/>
        </w:rPr>
        <w:t>The public views</w:t>
      </w:r>
      <w:r w:rsidRPr="00432F37">
        <w:rPr>
          <w:rStyle w:val="StyleBoldUnderline"/>
          <w:rFonts w:asciiTheme="majorHAnsi" w:hAnsiTheme="majorHAnsi"/>
        </w:rPr>
        <w:t xml:space="preserve"> adequate </w:t>
      </w:r>
      <w:r w:rsidRPr="00432F37">
        <w:rPr>
          <w:rStyle w:val="StyleBoldUnderline"/>
          <w:rFonts w:asciiTheme="majorHAnsi" w:hAnsiTheme="majorHAnsi"/>
          <w:highlight w:val="cyan"/>
        </w:rPr>
        <w:t xml:space="preserve">nuclear </w:t>
      </w:r>
      <w:r w:rsidRPr="00432F37">
        <w:rPr>
          <w:rStyle w:val="Emphasis"/>
          <w:rFonts w:asciiTheme="majorHAnsi" w:hAnsiTheme="majorHAnsi"/>
          <w:highlight w:val="cyan"/>
        </w:rPr>
        <w:t>waste management as</w:t>
      </w:r>
      <w:r w:rsidRPr="00432F37">
        <w:rPr>
          <w:rStyle w:val="Emphasis"/>
          <w:rFonts w:asciiTheme="majorHAnsi" w:hAnsiTheme="majorHAnsi"/>
        </w:rPr>
        <w:t xml:space="preserve"> a </w:t>
      </w:r>
      <w:r w:rsidRPr="00432F37">
        <w:rPr>
          <w:rStyle w:val="Emphasis"/>
          <w:rFonts w:asciiTheme="majorHAnsi" w:hAnsiTheme="majorHAnsi"/>
          <w:highlight w:val="cyan"/>
        </w:rPr>
        <w:t xml:space="preserve">critical </w:t>
      </w:r>
      <w:r w:rsidRPr="00432F37">
        <w:rPr>
          <w:rStyle w:val="Emphasis"/>
          <w:rFonts w:asciiTheme="majorHAnsi" w:hAnsiTheme="majorHAnsi"/>
        </w:rPr>
        <w:t>linchpin</w:t>
      </w:r>
      <w:r w:rsidRPr="00432F37">
        <w:rPr>
          <w:rStyle w:val="StyleBoldUnderline"/>
          <w:rFonts w:asciiTheme="majorHAnsi" w:hAnsiTheme="majorHAnsi"/>
        </w:rPr>
        <w:t xml:space="preserve"> </w:t>
      </w:r>
      <w:r w:rsidRPr="00432F37">
        <w:rPr>
          <w:rStyle w:val="StyleBoldUnderline"/>
          <w:rFonts w:asciiTheme="majorHAnsi" w:hAnsiTheme="majorHAnsi"/>
          <w:highlight w:val="cyan"/>
        </w:rPr>
        <w:t>in</w:t>
      </w:r>
      <w:r w:rsidRPr="00432F37">
        <w:rPr>
          <w:rStyle w:val="StyleBoldUnderline"/>
          <w:rFonts w:asciiTheme="majorHAnsi" w:hAnsiTheme="majorHAnsi"/>
        </w:rPr>
        <w:t xml:space="preserve"> further </w:t>
      </w:r>
      <w:r w:rsidRPr="00432F37">
        <w:rPr>
          <w:rStyle w:val="StyleBoldUnderline"/>
          <w:rFonts w:asciiTheme="majorHAnsi" w:hAnsiTheme="majorHAnsi"/>
          <w:highlight w:val="cyan"/>
        </w:rPr>
        <w:t xml:space="preserve">development of </w:t>
      </w:r>
      <w:r w:rsidRPr="00432F37">
        <w:rPr>
          <w:rStyle w:val="StyleBoldUnderline"/>
          <w:rFonts w:asciiTheme="majorHAnsi" w:hAnsiTheme="majorHAnsi"/>
        </w:rPr>
        <w:t xml:space="preserve">nuclear </w:t>
      </w:r>
      <w:r w:rsidRPr="00432F37">
        <w:rPr>
          <w:rStyle w:val="StyleBoldUnderline"/>
          <w:rFonts w:asciiTheme="majorHAnsi" w:hAnsiTheme="majorHAnsi"/>
          <w:highlight w:val="cyan"/>
        </w:rPr>
        <w:t>energy.</w:t>
      </w:r>
      <w:r w:rsidRPr="00432F37">
        <w:rPr>
          <w:rStyle w:val="StyleBoldUnderline"/>
          <w:rFonts w:asciiTheme="majorHAnsi" w:hAnsiTheme="majorHAnsi"/>
        </w:rPr>
        <w:t xml:space="preserve"> The technical community</w:t>
      </w:r>
      <w:r w:rsidRPr="00432F37">
        <w:rPr>
          <w:rFonts w:asciiTheme="majorHAnsi" w:hAnsiTheme="majorHAnsi"/>
        </w:rPr>
        <w:t xml:space="preserve">, therefore, </w:t>
      </w:r>
      <w:r w:rsidRPr="00432F37">
        <w:rPr>
          <w:rStyle w:val="StyleBoldUnderline"/>
          <w:rFonts w:asciiTheme="majorHAnsi" w:hAnsiTheme="majorHAnsi"/>
        </w:rPr>
        <w:t>needs to provide a practical approach</w:t>
      </w:r>
      <w:r w:rsidRPr="00432F37">
        <w:rPr>
          <w:rFonts w:asciiTheme="majorHAnsi" w:hAnsiTheme="majorHAnsi"/>
        </w:rPr>
        <w:t xml:space="preserve"> to deal with the waste issue. The </w:t>
      </w:r>
      <w:r w:rsidRPr="00432F37">
        <w:rPr>
          <w:rStyle w:val="StyleBoldUnderline"/>
          <w:rFonts w:asciiTheme="majorHAnsi" w:hAnsiTheme="majorHAnsi"/>
          <w:highlight w:val="cyan"/>
        </w:rPr>
        <w:t>Fukushima</w:t>
      </w:r>
      <w:r w:rsidRPr="00432F37">
        <w:rPr>
          <w:rFonts w:asciiTheme="majorHAnsi" w:hAnsiTheme="majorHAnsi"/>
        </w:rPr>
        <w:t xml:space="preserve"> accidents </w:t>
      </w:r>
      <w:r w:rsidRPr="00432F37">
        <w:rPr>
          <w:rStyle w:val="StyleBoldUnderline"/>
          <w:rFonts w:asciiTheme="majorHAnsi" w:hAnsiTheme="majorHAnsi"/>
          <w:highlight w:val="cyan"/>
        </w:rPr>
        <w:t>call attention to</w:t>
      </w:r>
      <w:r w:rsidRPr="00432F37">
        <w:rPr>
          <w:rStyle w:val="StyleBoldUnderline"/>
          <w:rFonts w:asciiTheme="majorHAnsi" w:hAnsiTheme="majorHAnsi"/>
        </w:rPr>
        <w:t xml:space="preserve"> the importance of </w:t>
      </w:r>
      <w:r w:rsidRPr="00432F37">
        <w:rPr>
          <w:rStyle w:val="StyleBoldUnderline"/>
          <w:rFonts w:asciiTheme="majorHAnsi" w:hAnsiTheme="majorHAnsi"/>
          <w:highlight w:val="cyan"/>
        </w:rPr>
        <w:t>managing spent fuel safely</w:t>
      </w:r>
      <w:r w:rsidRPr="00432F37">
        <w:rPr>
          <w:rFonts w:asciiTheme="majorHAnsi" w:hAnsiTheme="majorHAnsi"/>
        </w:rPr>
        <w:t xml:space="preserve">. It appears </w:t>
      </w:r>
      <w:r w:rsidRPr="00432F37">
        <w:rPr>
          <w:rStyle w:val="StyleBoldUnderline"/>
          <w:rFonts w:asciiTheme="majorHAnsi" w:hAnsiTheme="majorHAnsi"/>
          <w:highlight w:val="cyan"/>
        </w:rPr>
        <w:t>the best</w:t>
      </w:r>
      <w:r w:rsidRPr="00432F37">
        <w:rPr>
          <w:rStyle w:val="StyleBoldUnderline"/>
          <w:rFonts w:asciiTheme="majorHAnsi" w:hAnsiTheme="majorHAnsi"/>
        </w:rPr>
        <w:t xml:space="preserve"> technical </w:t>
      </w:r>
      <w:r w:rsidRPr="00432F37">
        <w:rPr>
          <w:rStyle w:val="StyleBoldUnderline"/>
          <w:rFonts w:asciiTheme="majorHAnsi" w:hAnsiTheme="majorHAnsi"/>
          <w:highlight w:val="cyan"/>
        </w:rPr>
        <w:t xml:space="preserve">approach is </w:t>
      </w:r>
      <w:r w:rsidRPr="00432F37">
        <w:rPr>
          <w:rStyle w:val="StyleBoldUnderline"/>
          <w:rFonts w:asciiTheme="majorHAnsi" w:hAnsiTheme="majorHAnsi"/>
        </w:rPr>
        <w:t>extracting the actinides from spent fuel</w:t>
      </w:r>
      <w:r w:rsidRPr="00432F37">
        <w:rPr>
          <w:rFonts w:asciiTheme="majorHAnsi" w:hAnsiTheme="majorHAnsi"/>
        </w:rPr>
        <w:t xml:space="preserve">,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fissioned directly. </w:t>
      </w:r>
      <w:r w:rsidRPr="00432F37">
        <w:rPr>
          <w:rStyle w:val="StyleBoldUnderline"/>
          <w:rFonts w:asciiTheme="majorHAnsi" w:hAnsiTheme="majorHAnsi"/>
        </w:rPr>
        <w:t>This can be done only</w:t>
      </w:r>
      <w:r w:rsidRPr="00432F37">
        <w:rPr>
          <w:rStyle w:val="StyleBoldUnderline"/>
          <w:rFonts w:asciiTheme="majorHAnsi" w:hAnsiTheme="majorHAnsi"/>
          <w:highlight w:val="cyan"/>
        </w:rPr>
        <w:t xml:space="preserve"> </w:t>
      </w:r>
      <w:r w:rsidRPr="00432F37">
        <w:rPr>
          <w:rStyle w:val="Emphasis"/>
          <w:rFonts w:asciiTheme="majorHAnsi" w:hAnsiTheme="majorHAnsi"/>
          <w:highlight w:val="cyan"/>
        </w:rPr>
        <w:t>in fast reactors</w:t>
      </w:r>
      <w:r w:rsidRPr="00432F37">
        <w:rPr>
          <w:rFonts w:asciiTheme="majorHAnsi" w:hAnsiTheme="majorHAnsi"/>
        </w:rPr>
        <w:t xml:space="preserve">. Actinides can be burned in fast reactors, generating energy and at the same time creating more fissile material for the future. A key advantage of </w:t>
      </w:r>
      <w:r w:rsidRPr="00432F37">
        <w:rPr>
          <w:rStyle w:val="StyleBoldUnderline"/>
          <w:rFonts w:asciiTheme="majorHAnsi" w:hAnsiTheme="majorHAnsi"/>
        </w:rPr>
        <w:t>fast reactors</w:t>
      </w:r>
      <w:r w:rsidRPr="00432F37">
        <w:rPr>
          <w:rFonts w:asciiTheme="majorHAnsi" w:hAnsiTheme="majorHAnsi"/>
        </w:rPr>
        <w:t xml:space="preserve"> is that they </w:t>
      </w:r>
      <w:r w:rsidRPr="00432F37">
        <w:rPr>
          <w:rStyle w:val="StyleBoldUnderline"/>
          <w:rFonts w:asciiTheme="majorHAnsi" w:hAnsiTheme="majorHAnsi"/>
        </w:rPr>
        <w:t>can be utilized as “burners” when excess plutonium inventories exist</w:t>
      </w:r>
      <w:r w:rsidRPr="00432F37">
        <w:rPr>
          <w:rFonts w:asciiTheme="majorHAnsi" w:hAnsiTheme="majorHAnsi"/>
        </w:rPr>
        <w:t xml:space="preserve">, and then converted to “breeders” whenever needed. </w:t>
      </w:r>
      <w:r w:rsidRPr="00432F37">
        <w:rPr>
          <w:rStyle w:val="StyleBoldUnderline"/>
          <w:rFonts w:asciiTheme="majorHAnsi" w:hAnsiTheme="majorHAnsi"/>
        </w:rPr>
        <w:t>Only fast reactors can satisfy the waste-disposal mission simply and effectively</w:t>
      </w:r>
      <w:r w:rsidRPr="00432F37">
        <w:rPr>
          <w:rFonts w:asciiTheme="majorHAnsi" w:hAnsiTheme="majorHAnsi"/>
        </w:rPr>
        <w:t xml:space="preserve"> while extending utilization of the uranium resources by more than two orders of magnitude. </w:t>
      </w:r>
      <w:r w:rsidRPr="00432F37">
        <w:rPr>
          <w:rStyle w:val="StyleBoldUnderline"/>
          <w:rFonts w:asciiTheme="majorHAnsi" w:hAnsiTheme="majorHAnsi"/>
        </w:rPr>
        <w:t>Thermal reactors</w:t>
      </w:r>
      <w:r w:rsidRPr="00432F37">
        <w:rPr>
          <w:rFonts w:asciiTheme="majorHAnsi" w:hAnsiTheme="majorHAnsi"/>
        </w:rPr>
        <w:t>—such as LWRs and high-temperature gas-cooled reactors—</w:t>
      </w:r>
      <w:r w:rsidRPr="00432F37">
        <w:rPr>
          <w:rStyle w:val="StyleBoldUnderline"/>
          <w:rFonts w:asciiTheme="majorHAnsi" w:hAnsiTheme="majorHAnsi"/>
        </w:rPr>
        <w:t>utilize less than 1% of uranium</w:t>
      </w:r>
      <w:r w:rsidRPr="00432F37">
        <w:rPr>
          <w:rFonts w:asciiTheme="majorHAnsi" w:hAnsiTheme="majorHAnsi"/>
        </w:rPr>
        <w:t xml:space="preserve"> resources, </w:t>
      </w:r>
      <w:r w:rsidRPr="00432F37">
        <w:rPr>
          <w:rStyle w:val="StyleBoldUnderline"/>
          <w:rFonts w:asciiTheme="majorHAnsi" w:hAnsiTheme="majorHAnsi"/>
        </w:rPr>
        <w:t>even with recycling</w:t>
      </w:r>
      <w:r w:rsidRPr="00432F37">
        <w:rPr>
          <w:rFonts w:asciiTheme="majorHAnsi" w:hAnsiTheme="majorHAnsi"/>
        </w:rPr>
        <w:t xml:space="preserve">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w:t>
      </w:r>
      <w:r w:rsidRPr="00432F37">
        <w:rPr>
          <w:rStyle w:val="StyleBoldUnderline"/>
          <w:rFonts w:asciiTheme="majorHAnsi" w:hAnsiTheme="majorHAnsi"/>
        </w:rPr>
        <w:t>pyroprocessing</w:t>
      </w:r>
      <w:r w:rsidRPr="00432F37">
        <w:rPr>
          <w:rFonts w:asciiTheme="majorHAnsi" w:hAnsiTheme="majorHAnsi"/>
        </w:rPr>
        <w:t xml:space="preserve"> technique </w:t>
      </w:r>
      <w:r w:rsidRPr="00432F37">
        <w:rPr>
          <w:rStyle w:val="StyleBoldUnderline"/>
          <w:rFonts w:asciiTheme="majorHAnsi" w:hAnsiTheme="majorHAnsi"/>
        </w:rPr>
        <w:t xml:space="preserve">based on electrorefining, developed in the </w:t>
      </w:r>
      <w:r w:rsidRPr="00EF72F9">
        <w:rPr>
          <w:rStyle w:val="StyleBoldUnderline"/>
          <w:rFonts w:asciiTheme="majorHAnsi" w:hAnsiTheme="majorHAnsi"/>
          <w:highlight w:val="cyan"/>
        </w:rPr>
        <w:t>IFR</w:t>
      </w:r>
      <w:r w:rsidRPr="00432F37">
        <w:rPr>
          <w:rFonts w:asciiTheme="majorHAnsi" w:hAnsiTheme="majorHAnsi"/>
        </w:rPr>
        <w:t xml:space="preserve"> program, </w:t>
      </w:r>
      <w:r w:rsidRPr="00432F37">
        <w:rPr>
          <w:rStyle w:val="StyleBoldUnderline"/>
          <w:rFonts w:asciiTheme="majorHAnsi" w:hAnsiTheme="majorHAnsi"/>
        </w:rPr>
        <w:t>has the potential to recover the actinides from LWR spent fuel as well as to fully recycle fuel</w:t>
      </w:r>
      <w:r w:rsidRPr="00432F37">
        <w:rPr>
          <w:rFonts w:asciiTheme="majorHAnsi" w:hAnsiTheme="majorHAnsi"/>
        </w:rPr>
        <w:t xml:space="preserve"> in fast reactors. The fundamentals of </w:t>
      </w:r>
      <w:r w:rsidRPr="00432F37">
        <w:rPr>
          <w:rStyle w:val="StyleBoldUnderline"/>
          <w:rFonts w:asciiTheme="majorHAnsi" w:hAnsiTheme="majorHAnsi"/>
          <w:highlight w:val="cyan"/>
        </w:rPr>
        <w:t>pyroprocessing</w:t>
      </w:r>
      <w:r w:rsidRPr="00432F37">
        <w:rPr>
          <w:rFonts w:asciiTheme="majorHAnsi" w:hAnsiTheme="majorHAnsi"/>
        </w:rPr>
        <w:t xml:space="preserve"> have already been demonstrated – this </w:t>
      </w:r>
      <w:r w:rsidRPr="00432F37">
        <w:rPr>
          <w:rStyle w:val="StyleBoldUnderline"/>
          <w:rFonts w:asciiTheme="majorHAnsi" w:hAnsiTheme="majorHAnsi"/>
          <w:highlight w:val="cyan"/>
        </w:rPr>
        <w:t>is not new</w:t>
      </w:r>
      <w:r w:rsidRPr="00432F37">
        <w:rPr>
          <w:rStyle w:val="StyleBoldUnderline"/>
          <w:rFonts w:asciiTheme="majorHAnsi" w:hAnsiTheme="majorHAnsi"/>
        </w:rPr>
        <w:t xml:space="preserve"> science. The </w:t>
      </w:r>
      <w:r w:rsidRPr="00432F37">
        <w:rPr>
          <w:rStyle w:val="StyleBoldUnderline"/>
          <w:rFonts w:asciiTheme="majorHAnsi" w:hAnsiTheme="majorHAnsi"/>
          <w:highlight w:val="cyan"/>
        </w:rPr>
        <w:t>tech</w:t>
      </w:r>
      <w:r w:rsidRPr="00432F37">
        <w:rPr>
          <w:rStyle w:val="StyleBoldUnderline"/>
          <w:rFonts w:asciiTheme="majorHAnsi" w:hAnsiTheme="majorHAnsi"/>
        </w:rPr>
        <w:t>nology</w:t>
      </w:r>
      <w:r w:rsidRPr="00432F37">
        <w:rPr>
          <w:rStyle w:val="StyleBoldUnderline"/>
          <w:rFonts w:asciiTheme="majorHAnsi" w:hAnsiTheme="majorHAnsi"/>
          <w:highlight w:val="cyan"/>
        </w:rPr>
        <w:t xml:space="preserve"> is</w:t>
      </w:r>
      <w:r w:rsidRPr="00432F37">
        <w:rPr>
          <w:rStyle w:val="StyleBoldUnderline"/>
          <w:rFonts w:asciiTheme="majorHAnsi" w:hAnsiTheme="majorHAnsi"/>
        </w:rPr>
        <w:t xml:space="preserve"> now </w:t>
      </w:r>
      <w:r w:rsidRPr="00432F37">
        <w:rPr>
          <w:rStyle w:val="StyleBoldUnderline"/>
          <w:rFonts w:asciiTheme="majorHAnsi" w:hAnsiTheme="majorHAnsi"/>
          <w:highlight w:val="cyan"/>
        </w:rPr>
        <w:t>ready</w:t>
      </w:r>
      <w:r w:rsidRPr="00432F37">
        <w:rPr>
          <w:rFonts w:asciiTheme="majorHAnsi" w:hAnsiTheme="majorHAnsi"/>
        </w:rPr>
        <w:t xml:space="preserve"> for pilot-scale demonstration, </w:t>
      </w:r>
      <w:r w:rsidRPr="00432F37">
        <w:rPr>
          <w:rStyle w:val="StyleBoldUnderline"/>
          <w:rFonts w:asciiTheme="majorHAnsi" w:hAnsiTheme="majorHAnsi"/>
        </w:rPr>
        <w:t>and</w:t>
      </w:r>
      <w:r w:rsidRPr="00432F37">
        <w:rPr>
          <w:rFonts w:asciiTheme="majorHAnsi" w:hAnsiTheme="majorHAnsi"/>
        </w:rPr>
        <w:t xml:space="preserve"> it </w:t>
      </w:r>
      <w:r w:rsidRPr="00432F37">
        <w:rPr>
          <w:rStyle w:val="StyleBoldUnderline"/>
          <w:rFonts w:asciiTheme="majorHAnsi" w:hAnsiTheme="majorHAnsi"/>
        </w:rPr>
        <w:t xml:space="preserve">should be given the highest priority. We do not need decades of R&amp;D </w:t>
      </w:r>
      <w:r w:rsidRPr="00432F37">
        <w:rPr>
          <w:rFonts w:asciiTheme="majorHAnsi" w:hAnsiTheme="majorHAnsi"/>
        </w:rPr>
        <w:t xml:space="preserve">to pursue all esoteric ideas. </w:t>
      </w:r>
      <w:r w:rsidRPr="00432F37">
        <w:rPr>
          <w:rStyle w:val="StyleBoldUnderline"/>
          <w:rFonts w:asciiTheme="majorHAnsi" w:hAnsiTheme="majorHAnsi"/>
        </w:rPr>
        <w:t>We already have in our hands on the most advanced technology</w:t>
      </w:r>
      <w:r w:rsidRPr="00432F37">
        <w:rPr>
          <w:rFonts w:asciiTheme="majorHAnsi" w:hAnsiTheme="majorHAnsi"/>
        </w:rPr>
        <w:t xml:space="preserve">, technology that </w:t>
      </w:r>
      <w:r w:rsidRPr="00432F37">
        <w:rPr>
          <w:rStyle w:val="StyleBoldUnderline"/>
          <w:rFonts w:asciiTheme="majorHAnsi" w:hAnsiTheme="majorHAnsi"/>
        </w:rPr>
        <w:t>no other countries possess.</w:t>
      </w:r>
      <w:r w:rsidRPr="00432F37">
        <w:rPr>
          <w:rFonts w:asciiTheme="majorHAnsi" w:hAnsiTheme="majorHAnsi"/>
        </w:rPr>
        <w:t xml:space="preserve">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432F37">
        <w:rPr>
          <w:rFonts w:asciiTheme="majorHAnsi" w:hAnsiTheme="majorHAnsi"/>
        </w:rPr>
        <w:br w:type="page"/>
      </w:r>
    </w:p>
    <w:p w:rsidR="00223F58" w:rsidRDefault="00223F58" w:rsidP="00223F58">
      <w:pPr>
        <w:rPr>
          <w:rStyle w:val="Analytic"/>
          <w:rFonts w:asciiTheme="majorHAnsi" w:hAnsiTheme="majorHAnsi"/>
        </w:rPr>
      </w:pPr>
    </w:p>
    <w:p w:rsidR="00223F58" w:rsidRDefault="00223F58" w:rsidP="00223F58">
      <w:pPr>
        <w:pStyle w:val="Heading1"/>
      </w:pPr>
      <w:r>
        <w:t>2AR</w:t>
      </w:r>
    </w:p>
    <w:p w:rsidR="00223F58" w:rsidRDefault="00223F58" w:rsidP="00223F58"/>
    <w:p w:rsidR="00223F58" w:rsidRDefault="00223F58" w:rsidP="00223F58">
      <w:pPr>
        <w:pStyle w:val="Heading4"/>
      </w:pPr>
      <w:r>
        <w:t xml:space="preserve">Predictions impossible, dirty tactics inevitable. </w:t>
      </w:r>
    </w:p>
    <w:p w:rsidR="00223F58" w:rsidRDefault="00223F58" w:rsidP="00223F58">
      <w:r>
        <w:t xml:space="preserve">Peggy </w:t>
      </w:r>
      <w:r w:rsidRPr="000071DC">
        <w:rPr>
          <w:rStyle w:val="StyleStyleBold12pt"/>
        </w:rPr>
        <w:t>Noonan. 10-4-12</w:t>
      </w:r>
      <w:r>
        <w:t xml:space="preserve">. </w:t>
      </w:r>
      <w:r w:rsidRPr="000071DC">
        <w:rPr>
          <w:sz w:val="16"/>
          <w:szCs w:val="16"/>
        </w:rPr>
        <w:t>Noonan: Romney Deflates the President. http://online.wsj.com/article/SB10000872396390444223104578036902059331748.html</w:t>
      </w:r>
    </w:p>
    <w:p w:rsidR="00223F58" w:rsidRDefault="00223F58" w:rsidP="00223F58">
      <w:pPr>
        <w:rPr>
          <w:rStyle w:val="StyleBoldUnderline"/>
        </w:rPr>
      </w:pPr>
      <w:r w:rsidRPr="00A34406">
        <w:rPr>
          <w:rStyle w:val="StyleBoldUnderline"/>
          <w:highlight w:val="yellow"/>
        </w:rPr>
        <w:t xml:space="preserve">As things tighten up, they will probably get dirty. It is a matter of conviction in both parties that the other side is more ruthless and brutal in its use of underhanded tactics. Both campaigns have probably been sitting on potentially damaging opposition research. Why? </w:t>
      </w:r>
      <w:proofErr w:type="gramStart"/>
      <w:r w:rsidRPr="00A34406">
        <w:rPr>
          <w:rStyle w:val="StyleBoldUnderline"/>
          <w:highlight w:val="yellow"/>
        </w:rPr>
        <w:t>Because they don't want to win that way.</w:t>
      </w:r>
      <w:proofErr w:type="gramEnd"/>
      <w:r w:rsidRPr="00A34406">
        <w:rPr>
          <w:rStyle w:val="StyleBoldUnderline"/>
          <w:highlight w:val="yellow"/>
        </w:rPr>
        <w:t xml:space="preserve"> Political operatives say they hate oppo because they hate to lower the tone of the national discourse.</w:t>
      </w:r>
      <w:r w:rsidRPr="00A34406">
        <w:rPr>
          <w:sz w:val="16"/>
          <w:szCs w:val="16"/>
        </w:rPr>
        <w:t xml:space="preserve"> The truth is, oppo is bad for business. The press goes into full Lascivious Puritan mode, spreads the dirt and then tries to nail the provider. When everyone knows a strategist won dirty, he becomes controversial, future clients shy away, and the mortgage on the house in Umbria goes unpaid. But </w:t>
      </w:r>
      <w:r w:rsidRPr="00A34406">
        <w:rPr>
          <w:rStyle w:val="StyleBoldUnderline"/>
          <w:highlight w:val="yellow"/>
        </w:rPr>
        <w:t>losing is even worse for business. Chicago won't go quietly. Be ready for trouble and able of rapid response.</w:t>
      </w:r>
    </w:p>
    <w:p w:rsidR="00223F58" w:rsidRDefault="00223F58" w:rsidP="00223F58">
      <w:bookmarkStart w:id="15" w:name="_GoBack"/>
      <w:bookmarkEnd w:id="15"/>
    </w:p>
    <w:p w:rsidR="00223F58" w:rsidRDefault="00223F58" w:rsidP="00223F58"/>
    <w:p w:rsidR="00223F58" w:rsidRDefault="00223F58" w:rsidP="00223F58">
      <w:pPr>
        <w:pStyle w:val="Heading4"/>
      </w:pPr>
      <w:r>
        <w:t>Advocates of nuclear energy swamp unpopularity – strong media campaign.</w:t>
      </w:r>
    </w:p>
    <w:p w:rsidR="00223F58" w:rsidRDefault="00223F58" w:rsidP="00223F58">
      <w:r>
        <w:t xml:space="preserve">Sharon </w:t>
      </w:r>
      <w:r w:rsidRPr="00590520">
        <w:rPr>
          <w:rStyle w:val="StyleStyleBold12pt"/>
        </w:rPr>
        <w:t>Squassoni</w:t>
      </w:r>
      <w:r>
        <w:t xml:space="preserve">, November </w:t>
      </w:r>
      <w:r w:rsidRPr="00590520">
        <w:rPr>
          <w:rStyle w:val="StyleStyleBold12pt"/>
        </w:rPr>
        <w:t>2009</w:t>
      </w:r>
      <w:r>
        <w:t>, is a senior associate at the Carnegie Endowment for International Peace in the nonprolifera-tion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7-8</w:t>
      </w:r>
      <w:proofErr w:type="gramStart"/>
      <w:r>
        <w:t xml:space="preserve">,  </w:t>
      </w:r>
      <w:proofErr w:type="gramEnd"/>
      <w:r>
        <w:fldChar w:fldCharType="begin"/>
      </w:r>
      <w:r>
        <w:instrText xml:space="preserve"> HYPERLINK "http://www.carnegieendowment.org/files/Nuclear_Energy_7_0.pdf" </w:instrText>
      </w:r>
      <w:r>
        <w:fldChar w:fldCharType="separate"/>
      </w:r>
      <w:r w:rsidRPr="00943E60">
        <w:rPr>
          <w:rStyle w:val="Hyperlink"/>
        </w:rPr>
        <w:t>http://www.carnegieendowment.org/files/Nuclear_Energy_7_0.pdf</w:t>
      </w:r>
      <w:r>
        <w:rPr>
          <w:rStyle w:val="Hyperlink"/>
        </w:rPr>
        <w:fldChar w:fldCharType="end"/>
      </w:r>
      <w:r>
        <w:t xml:space="preserve"> </w:t>
      </w:r>
    </w:p>
    <w:p w:rsidR="00223F58" w:rsidRPr="00AB3E47" w:rsidRDefault="00223F58" w:rsidP="00223F58">
      <w:pPr>
        <w:pStyle w:val="Card"/>
      </w:pPr>
      <w:r w:rsidRPr="005C13ED">
        <w:rPr>
          <w:rStyle w:val="StyleBoldUnderline"/>
          <w:highlight w:val="cyan"/>
        </w:rPr>
        <w:t>Advocates of nuclear energy</w:t>
      </w:r>
      <w:r>
        <w:t xml:space="preserve"> have </w:t>
      </w:r>
      <w:r w:rsidRPr="0058508B">
        <w:rPr>
          <w:rStyle w:val="StyleBoldUnderline"/>
          <w:highlight w:val="cyan"/>
        </w:rPr>
        <w:t>embarked on strong marketing</w:t>
      </w:r>
      <w:r w:rsidRPr="00063E00">
        <w:rPr>
          <w:rStyle w:val="StyleBoldUnderline"/>
        </w:rPr>
        <w:t xml:space="preserve"> campaigns</w:t>
      </w:r>
      <w:r>
        <w:t xml:space="preserve">. For example, the Nuclear Energy Institute (NEI) has run advertisements describing nuclear energy as “clean air” energy. </w:t>
      </w:r>
      <w:r w:rsidRPr="00063E00">
        <w:rPr>
          <w:rStyle w:val="StyleBoldUnderline"/>
        </w:rPr>
        <w:t xml:space="preserve">The </w:t>
      </w:r>
      <w:r w:rsidRPr="000C1556">
        <w:rPr>
          <w:rStyle w:val="StyleBoldUnderline"/>
        </w:rPr>
        <w:t>Clean and Safe Energy</w:t>
      </w:r>
      <w:r w:rsidRPr="000C1556">
        <w:t xml:space="preserve"> Todd Whitman and former Greenpeace activist Patrick Moore, </w:t>
      </w:r>
      <w:r w:rsidRPr="000C1556">
        <w:rPr>
          <w:rStyle w:val="StyleBoldUnderline"/>
        </w:rPr>
        <w:t>has been funded by the nuclear industry</w:t>
      </w:r>
      <w:r w:rsidRPr="000C1556">
        <w:t>. One industry slogan is “Know new nukes.” The slogan appears over a field of yellow soybean flowers. “</w:t>
      </w:r>
      <w:r w:rsidRPr="000C1556">
        <w:rPr>
          <w:rStyle w:val="StyleBoldUnderline"/>
        </w:rPr>
        <w:t>Clean” energy appears to be a euphemism for renewables plus nuclear power, which is why</w:t>
      </w:r>
      <w:r w:rsidRPr="000C1556">
        <w:t xml:space="preserve"> anti-nuclear </w:t>
      </w:r>
      <w:r w:rsidRPr="000C1556">
        <w:rPr>
          <w:rStyle w:val="StyleBoldUnderline"/>
        </w:rPr>
        <w:t>ad</w:t>
      </w:r>
      <w:r w:rsidRPr="00063E00">
        <w:rPr>
          <w:rStyle w:val="StyleBoldUnderline"/>
        </w:rPr>
        <w:t>vocates were heart-ened by</w:t>
      </w:r>
      <w:r>
        <w:t xml:space="preserve"> President </w:t>
      </w:r>
      <w:r w:rsidRPr="00063E00">
        <w:rPr>
          <w:rStyle w:val="StyleBoldUnderline"/>
        </w:rPr>
        <w:t>Obama’s</w:t>
      </w:r>
      <w:r>
        <w:t xml:space="preserve"> February </w:t>
      </w:r>
      <w:r w:rsidRPr="00063E00">
        <w:rPr>
          <w:rStyle w:val="StyleBoldUnderline"/>
        </w:rPr>
        <w:t>address</w:t>
      </w:r>
      <w:r>
        <w:t xml:space="preserve"> to Congress in which he spoke only of renewable energy, rather than clean energy (Wasserman, 2009). </w:t>
      </w:r>
      <w:r w:rsidRPr="0058508B">
        <w:rPr>
          <w:rStyle w:val="StyleBoldUnderline"/>
          <w:highlight w:val="cyan"/>
        </w:rPr>
        <w:t xml:space="preserve">Opponents of nuclear </w:t>
      </w:r>
      <w:r w:rsidRPr="000C1556">
        <w:rPr>
          <w:rStyle w:val="StyleBoldUnderline"/>
        </w:rPr>
        <w:t>energy</w:t>
      </w:r>
      <w:r>
        <w:t xml:space="preserve"> generally </w:t>
      </w:r>
      <w:r w:rsidRPr="0058508B">
        <w:rPr>
          <w:rStyle w:val="StyleBoldUnderline"/>
          <w:highlight w:val="cyan"/>
        </w:rPr>
        <w:t xml:space="preserve">have less money to spend on </w:t>
      </w:r>
      <w:r w:rsidRPr="000C1556">
        <w:rPr>
          <w:rStyle w:val="StyleBoldUnderline"/>
        </w:rPr>
        <w:t xml:space="preserve">media </w:t>
      </w:r>
      <w:r w:rsidRPr="000C1556">
        <w:rPr>
          <w:rStyle w:val="StyleBoldUnderline"/>
          <w:highlight w:val="cyan"/>
        </w:rPr>
        <w:t xml:space="preserve">campaigns, </w:t>
      </w:r>
      <w:r w:rsidRPr="0058508B">
        <w:rPr>
          <w:rStyle w:val="StyleBoldUnderline"/>
          <w:highlight w:val="cyan"/>
        </w:rPr>
        <w:t xml:space="preserve">and their </w:t>
      </w:r>
      <w:r w:rsidRPr="00561170">
        <w:rPr>
          <w:rStyle w:val="Emphasis"/>
          <w:highlight w:val="cyan"/>
        </w:rPr>
        <w:t>message is less pithy</w:t>
      </w:r>
      <w:r w:rsidRPr="0058508B">
        <w:rPr>
          <w:highlight w:val="cyan"/>
        </w:rPr>
        <w:t>.</w:t>
      </w:r>
      <w:r>
        <w:t xml:space="preserve"> They stress that nuclear power is not the solution to climate change and that it is dangerous, polluting, unsafe, and expensive. </w:t>
      </w:r>
      <w:r w:rsidRPr="000C1556">
        <w:rPr>
          <w:rStyle w:val="StyleBoldUnderline"/>
        </w:rPr>
        <w:t>Only a few planned nuclear plants are in states that do not already have power plants</w:t>
      </w:r>
      <w:r w:rsidRPr="000C1556">
        <w:t xml:space="preserve">, such as Utah, Missouri and Idaho. </w:t>
      </w:r>
      <w:r w:rsidRPr="000C1556">
        <w:rPr>
          <w:rStyle w:val="StyleBoldUnderline"/>
        </w:rPr>
        <w:t xml:space="preserve">Most of the expected </w:t>
      </w:r>
      <w:r w:rsidRPr="0058508B">
        <w:rPr>
          <w:rStyle w:val="StyleBoldUnderline"/>
          <w:highlight w:val="cyan"/>
        </w:rPr>
        <w:t xml:space="preserve">plants </w:t>
      </w:r>
      <w:r w:rsidRPr="000C1556">
        <w:rPr>
          <w:rStyle w:val="StyleBoldUnderline"/>
          <w:highlight w:val="cyan"/>
        </w:rPr>
        <w:t>will be</w:t>
      </w:r>
      <w:r w:rsidRPr="00433391">
        <w:rPr>
          <w:rStyle w:val="StyleBoldUnderline"/>
        </w:rPr>
        <w:t xml:space="preserve"> constructed on existing reactor sites, which </w:t>
      </w:r>
      <w:r w:rsidRPr="000C1556">
        <w:rPr>
          <w:rStyle w:val="StyleBoldUnderline"/>
        </w:rPr>
        <w:t>make them more</w:t>
      </w:r>
      <w:r w:rsidRPr="00433391">
        <w:rPr>
          <w:rStyle w:val="StyleBoldUnderline"/>
        </w:rPr>
        <w:t xml:space="preserve"> </w:t>
      </w:r>
      <w:r w:rsidRPr="0058508B">
        <w:rPr>
          <w:rStyle w:val="StyleBoldUnderline"/>
          <w:highlight w:val="cyan"/>
        </w:rPr>
        <w:t xml:space="preserve">acceptable to the </w:t>
      </w:r>
      <w:r w:rsidRPr="000C1556">
        <w:rPr>
          <w:rStyle w:val="StyleBoldUnderline"/>
        </w:rPr>
        <w:t xml:space="preserve">local </w:t>
      </w:r>
      <w:r w:rsidRPr="0058508B">
        <w:rPr>
          <w:rStyle w:val="StyleBoldUnderline"/>
          <w:highlight w:val="cyan"/>
        </w:rPr>
        <w:t>public</w:t>
      </w:r>
      <w:r>
        <w:t>.</w:t>
      </w:r>
      <w:r w:rsidRPr="00AB3E47">
        <w:br w:type="page"/>
      </w:r>
    </w:p>
    <w:p w:rsidR="00223F58" w:rsidRPr="00AB3E47" w:rsidRDefault="00223F58" w:rsidP="00223F58">
      <w:pPr>
        <w:pStyle w:val="Heading4"/>
      </w:pPr>
      <w:r>
        <w:t xml:space="preserve">Recent polls say benefits trump Fukushima with voters. </w:t>
      </w:r>
    </w:p>
    <w:p w:rsidR="00223F58" w:rsidRDefault="00223F58" w:rsidP="00223F58">
      <w:r>
        <w:t xml:space="preserve">Tim </w:t>
      </w:r>
      <w:r w:rsidRPr="00590520">
        <w:rPr>
          <w:rStyle w:val="StyleStyleBold12pt"/>
        </w:rPr>
        <w:t>Gitzel</w:t>
      </w:r>
      <w:r>
        <w:t xml:space="preserve">, </w:t>
      </w:r>
      <w:r w:rsidRPr="00590520">
        <w:rPr>
          <w:rStyle w:val="StyleStyleBold12pt"/>
        </w:rPr>
        <w:t>September</w:t>
      </w:r>
      <w:r>
        <w:t xml:space="preserve"> </w:t>
      </w:r>
      <w:r w:rsidRPr="000C1556">
        <w:t>2012</w:t>
      </w:r>
      <w:r>
        <w:t xml:space="preserve">, senior vice-president and chief operating officer and was appointed president, President and CEO of Cameco,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Sask Energy, co-chair of the Royal Care campaign, a recipient of the Centennial Medal, World Nuclear Association (WNA), “US Nuclear Power Policy,” </w:t>
      </w:r>
      <w:hyperlink r:id="rId27" w:history="1">
        <w:r w:rsidRPr="00DD75BB">
          <w:rPr>
            <w:rStyle w:val="Hyperlink"/>
          </w:rPr>
          <w:t>http://www.world-nuclear.org/info/inf41_US_nuclear_power_policy.html</w:t>
        </w:r>
      </w:hyperlink>
      <w:r>
        <w:t xml:space="preserve"> </w:t>
      </w:r>
    </w:p>
    <w:p w:rsidR="00223F58" w:rsidRDefault="00223F58" w:rsidP="00223F58">
      <w:pPr>
        <w:pStyle w:val="Card"/>
      </w:pPr>
      <w:r w:rsidRPr="00B6108D">
        <w:rPr>
          <w:rStyle w:val="StyleBoldUnderline"/>
          <w:highlight w:val="cyan"/>
        </w:rPr>
        <w:t>Public opinion regarding nuclear power has</w:t>
      </w:r>
      <w:r w:rsidRPr="00B6108D">
        <w:rPr>
          <w:rStyle w:val="StyleBoldUnderline"/>
        </w:rPr>
        <w:t xml:space="preserve"> </w:t>
      </w:r>
      <w:r>
        <w:t xml:space="preserve">generally </w:t>
      </w:r>
      <w:r w:rsidRPr="00B6108D">
        <w:rPr>
          <w:rStyle w:val="StyleBoldUnderline"/>
          <w:highlight w:val="cyan"/>
        </w:rPr>
        <w:t>been</w:t>
      </w:r>
      <w:r>
        <w:t xml:space="preserve"> fairly </w:t>
      </w:r>
      <w:r w:rsidRPr="00561170">
        <w:rPr>
          <w:rStyle w:val="Emphasis"/>
          <w:highlight w:val="cyan"/>
        </w:rPr>
        <w:t>positive, and has grown</w:t>
      </w:r>
      <w:r w:rsidRPr="00B6108D">
        <w:rPr>
          <w:rStyle w:val="StyleBoldUnderline"/>
        </w:rPr>
        <w:t xml:space="preserve"> more so </w:t>
      </w:r>
      <w:r w:rsidRPr="00B6108D">
        <w:rPr>
          <w:rStyle w:val="StyleBoldUnderline"/>
          <w:highlight w:val="cyan"/>
        </w:rPr>
        <w:t xml:space="preserve">as people </w:t>
      </w:r>
      <w:r w:rsidRPr="000C1556">
        <w:rPr>
          <w:rStyle w:val="StyleBoldUnderline"/>
        </w:rPr>
        <w:t xml:space="preserve">have had to </w:t>
      </w:r>
      <w:r w:rsidRPr="00B6108D">
        <w:rPr>
          <w:rStyle w:val="StyleBoldUnderline"/>
          <w:highlight w:val="cyan"/>
        </w:rPr>
        <w:t>think about security of energy</w:t>
      </w:r>
      <w:r w:rsidRPr="00B6108D">
        <w:rPr>
          <w:rStyle w:val="StyleBoldUnderline"/>
        </w:rPr>
        <w:t xml:space="preserve"> supplies. </w:t>
      </w:r>
      <w:r w:rsidRPr="00B6108D">
        <w:rPr>
          <w:rStyle w:val="StyleBoldUnderline"/>
          <w:highlight w:val="cyan"/>
        </w:rPr>
        <w:t xml:space="preserve">Different polls show </w:t>
      </w:r>
      <w:r w:rsidRPr="00B6108D">
        <w:rPr>
          <w:rStyle w:val="StyleBoldUnderline"/>
        </w:rPr>
        <w:t xml:space="preserve">continuing </w:t>
      </w:r>
      <w:r w:rsidRPr="00B6108D">
        <w:rPr>
          <w:rStyle w:val="StyleBoldUnderline"/>
          <w:highlight w:val="cyan"/>
        </w:rPr>
        <w:t>increase in public opinion</w:t>
      </w:r>
      <w:r w:rsidRPr="00B6108D">
        <w:rPr>
          <w:rStyle w:val="StyleBoldUnderline"/>
        </w:rPr>
        <w:t xml:space="preserve"> favorable to nuclear power</w:t>
      </w:r>
      <w:r>
        <w:t xml:space="preserve"> in the USA. </w:t>
      </w:r>
      <w:r w:rsidRPr="000C1556">
        <w:rPr>
          <w:rStyle w:val="StyleBoldUnderline"/>
        </w:rPr>
        <w:t>More than three times</w:t>
      </w:r>
      <w:r w:rsidRPr="000C1556">
        <w:t xml:space="preserve"> as many </w:t>
      </w:r>
      <w:r w:rsidRPr="000C1556">
        <w:rPr>
          <w:rStyle w:val="StyleBoldUnderline"/>
        </w:rPr>
        <w:t>strongly support</w:t>
      </w:r>
      <w:r w:rsidRPr="000C1556">
        <w:t xml:space="preserve"> nuclear energy </w:t>
      </w:r>
      <w:r w:rsidRPr="000C1556">
        <w:rPr>
          <w:rStyle w:val="StyleBoldUnderline"/>
        </w:rPr>
        <w:t>than</w:t>
      </w:r>
      <w:r w:rsidRPr="000C1556">
        <w:t xml:space="preserve"> strongly </w:t>
      </w:r>
      <w:r w:rsidRPr="000C1556">
        <w:rPr>
          <w:rStyle w:val="StyleBoldUnderline"/>
        </w:rPr>
        <w:t>oppose</w:t>
      </w:r>
      <w:r w:rsidRPr="000C1556">
        <w:t xml:space="preserve"> it</w:t>
      </w:r>
      <w:r>
        <w:t xml:space="preserve">. </w:t>
      </w:r>
      <w:r w:rsidRPr="00B6108D">
        <w:rPr>
          <w:rStyle w:val="StyleBoldUnderline"/>
          <w:highlight w:val="cyan"/>
        </w:rPr>
        <w:t>Two-thirds of</w:t>
      </w:r>
      <w:r>
        <w:t xml:space="preserve"> self-described </w:t>
      </w:r>
      <w:r w:rsidRPr="00B6108D">
        <w:rPr>
          <w:rStyle w:val="StyleBoldUnderline"/>
          <w:highlight w:val="cyan"/>
        </w:rPr>
        <w:t>environmentalists favor it.</w:t>
      </w:r>
      <w:r>
        <w:t xml:space="preserve"> A May 2008 survey (N=2925) by </w:t>
      </w:r>
      <w:r w:rsidRPr="00B6108D">
        <w:rPr>
          <w:rStyle w:val="StyleBoldUnderline"/>
        </w:rPr>
        <w:t>Zogby</w:t>
      </w:r>
      <w:r>
        <w:t xml:space="preserve"> International </w:t>
      </w:r>
      <w:r w:rsidRPr="00B6108D">
        <w:rPr>
          <w:rStyle w:val="StyleBoldUnderline"/>
        </w:rPr>
        <w:t xml:space="preserve">showed 67% of Americans favored building </w:t>
      </w:r>
      <w:r>
        <w:t xml:space="preserve">new </w:t>
      </w:r>
      <w:r w:rsidRPr="00B6108D">
        <w:rPr>
          <w:rStyle w:val="StyleBoldUnderline"/>
        </w:rPr>
        <w:t>nuclear power plants</w:t>
      </w:r>
      <w:r>
        <w:t xml:space="preserve">, with 46% registering strong support; 23% were opposed10. Asked which kind of power plant they would prefer if it were sited in their community, 43% said nuclear, 26% gas, 8% coal. Men (60%) were more than twice as likely as women (28%) to be supportive of a nuclear power plant. A March 2010 Bisconti-GfK Roper survey showed that strong public support for nuclear energy was being sustained, with 74% in favor of it 11. In particular, 87% think nuclear will be important in meeting electricity needs in the years ahead, 87% support license renewal for nuclear plants, 84% believe utilities should prepare to build more nuclear plants, 72% supported an active federal role in encouraging investment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w:t>
      </w:r>
      <w:proofErr w:type="gramStart"/>
      <w:r>
        <w:t>themselves</w:t>
      </w:r>
      <w:proofErr w:type="gramEnd"/>
      <w:r>
        <w:t xml:space="preserve"> to be environmentalists. A February 2011 Bisconti-GfK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w:t>
      </w:r>
      <w:r w:rsidRPr="00B6108D">
        <w:rPr>
          <w:rStyle w:val="StyleBoldUnderline"/>
        </w:rPr>
        <w:t>Gallup</w:t>
      </w:r>
      <w:r>
        <w:t xml:space="preserve"> poll (N=1014) on energy </w:t>
      </w:r>
      <w:r w:rsidRPr="00B6108D">
        <w:rPr>
          <w:rStyle w:val="StyleBoldUnderline"/>
        </w:rPr>
        <w:t>showed 62% in favor</w:t>
      </w:r>
      <w:r>
        <w:t xml:space="preserve"> of using nuclear power, including 28% strongly so, and 33% against, the most favorable figures since Gallup began polling the question in 1994. However, only 51% of Democrat voters were in favour12. An early March 2011 Gallup poll just before the Fukushima accident showed 57% in favor and 38% against, and in March 2012 (N=1024) still 57% in favor with 40% against (men: 72%-27%, women 42%-51%). Regarding plant safety, the polls showed consistent 56-58% positive views over 2009-12, but men-women split similar. A survey conducted in September 2011 by Bisconti Research Inc. with GfK Roper showed that although support for nuclear power decreased </w:t>
      </w:r>
      <w:r w:rsidRPr="00B6108D">
        <w:rPr>
          <w:rStyle w:val="StyleBoldUnderline"/>
          <w:highlight w:val="cyan"/>
        </w:rPr>
        <w:t>following</w:t>
      </w:r>
      <w:r w:rsidRPr="00B6108D">
        <w:rPr>
          <w:rStyle w:val="StyleBoldUnderline"/>
        </w:rPr>
        <w:t xml:space="preserve"> the </w:t>
      </w:r>
      <w:r w:rsidRPr="00B6108D">
        <w:rPr>
          <w:rStyle w:val="StyleBoldUnderline"/>
          <w:highlight w:val="cyan"/>
        </w:rPr>
        <w:t>Fukushima</w:t>
      </w:r>
      <w:r w:rsidRPr="00B6108D">
        <w:rPr>
          <w:rStyle w:val="StyleBoldUnderline"/>
        </w:rPr>
        <w:t xml:space="preserve"> accident </w:t>
      </w:r>
      <w:r>
        <w:t xml:space="preserve">and compared with a year earlier (a survey carried out in March 2010 by Bisconti </w:t>
      </w:r>
      <w:r w:rsidRPr="00B6108D">
        <w:rPr>
          <w:rStyle w:val="StyleBoldUnderline"/>
          <w:highlight w:val="cyan"/>
        </w:rPr>
        <w:t xml:space="preserve">Research found </w:t>
      </w:r>
      <w:r w:rsidRPr="000C1556">
        <w:rPr>
          <w:rStyle w:val="StyleBoldUnderline"/>
        </w:rPr>
        <w:t xml:space="preserve">74% of </w:t>
      </w:r>
      <w:r w:rsidRPr="00B6108D">
        <w:rPr>
          <w:rStyle w:val="StyleBoldUnderline"/>
          <w:highlight w:val="cyan"/>
        </w:rPr>
        <w:t>Americans favored nuclear power</w:t>
      </w:r>
      <w:r>
        <w:t xml:space="preserve">), 62% of the 1000 adults surveyed in the latest poll were supportive of utilizing nuclear power while 35% expressed opposition. </w:t>
      </w:r>
      <w:r w:rsidRPr="00B6108D">
        <w:rPr>
          <w:rStyle w:val="StyleBoldUnderline"/>
        </w:rPr>
        <w:t>The survey found</w:t>
      </w:r>
      <w:r>
        <w:t xml:space="preserve"> that </w:t>
      </w:r>
      <w:r w:rsidRPr="00B6108D">
        <w:rPr>
          <w:rStyle w:val="StyleBoldUnderline"/>
        </w:rPr>
        <w:t xml:space="preserve">82% of </w:t>
      </w:r>
      <w:r w:rsidRPr="00B6108D">
        <w:rPr>
          <w:rStyle w:val="StyleBoldUnderline"/>
          <w:highlight w:val="cyan"/>
        </w:rPr>
        <w:t>Americans believed</w:t>
      </w:r>
      <w:r w:rsidRPr="00B6108D">
        <w:rPr>
          <w:rStyle w:val="StyleBoldUnderline"/>
        </w:rPr>
        <w:t xml:space="preserve"> that </w:t>
      </w:r>
      <w:r w:rsidRPr="00B6108D">
        <w:rPr>
          <w:rStyle w:val="StyleBoldUnderline"/>
          <w:highlight w:val="cyan"/>
        </w:rPr>
        <w:t xml:space="preserve">lessons had been learned from Fukushima </w:t>
      </w:r>
      <w:r w:rsidRPr="000C1556">
        <w:rPr>
          <w:rStyle w:val="StyleBoldUnderline"/>
        </w:rPr>
        <w:t>and 67%</w:t>
      </w:r>
      <w:r w:rsidRPr="000C1556">
        <w:t xml:space="preserve"> of respondents </w:t>
      </w:r>
      <w:r w:rsidRPr="000C1556">
        <w:rPr>
          <w:rStyle w:val="StyleBoldUnderline"/>
        </w:rPr>
        <w:t>considered US nuclear power plants safe</w:t>
      </w:r>
      <w:r w:rsidRPr="000C1556">
        <w:t xml:space="preserve"> (the same level as reported one month before the nuclear accident in Japan occurred). Also 85% of said that an extension of commercial operation should be granted to those plants that comply with federal safety standards, and 59% believed more nuclear power plants should definitely be built in the future, while 75% </w:t>
      </w:r>
      <w:proofErr w:type="gramStart"/>
      <w:r w:rsidRPr="000C1556">
        <w:t>contend that</w:t>
      </w:r>
      <w:proofErr w:type="gramEnd"/>
      <w:r w:rsidRPr="000C1556">
        <w:t xml:space="preserve"> “Electric utilities should prepare now so that new nuclear power plants could be built if needed in the next decade.” 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w:t>
      </w:r>
      <w:r>
        <w:t xml:space="preserve"> and 41% in the Midwest and West. Some 42% of </w:t>
      </w:r>
      <w:r w:rsidRPr="00B6108D">
        <w:rPr>
          <w:rStyle w:val="StyleBoldUnderline"/>
          <w:highlight w:val="cyan"/>
        </w:rPr>
        <w:t>Americans thought</w:t>
      </w:r>
      <w:r w:rsidRPr="00B6108D">
        <w:rPr>
          <w:rStyle w:val="StyleBoldUnderline"/>
        </w:rPr>
        <w:t xml:space="preserve"> that the </w:t>
      </w:r>
      <w:r w:rsidRPr="00B6108D">
        <w:rPr>
          <w:rStyle w:val="StyleBoldUnderline"/>
          <w:highlight w:val="cyan"/>
        </w:rPr>
        <w:t>benefits</w:t>
      </w:r>
      <w:r w:rsidRPr="00B6108D">
        <w:rPr>
          <w:rStyle w:val="StyleBoldUnderline"/>
        </w:rPr>
        <w:t xml:space="preserve"> </w:t>
      </w:r>
      <w:r>
        <w:t xml:space="preserve">of using coal </w:t>
      </w:r>
      <w:r w:rsidRPr="00B6108D">
        <w:rPr>
          <w:rStyle w:val="StyleBoldUnderline"/>
          <w:highlight w:val="cyan"/>
        </w:rPr>
        <w:t xml:space="preserve">outweighed </w:t>
      </w:r>
      <w:r w:rsidRPr="000C1556">
        <w:rPr>
          <w:rStyle w:val="StyleBoldUnderline"/>
        </w:rPr>
        <w:t xml:space="preserve">the </w:t>
      </w:r>
      <w:r w:rsidRPr="00B6108D">
        <w:rPr>
          <w:rStyle w:val="StyleBoldUnderline"/>
          <w:highlight w:val="cyan"/>
        </w:rPr>
        <w:t>risks</w:t>
      </w:r>
      <w:r>
        <w:t xml:space="preserve"> (up from 38% positive in 2011), while 40% said the risks outweighed the benefits.</w:t>
      </w:r>
    </w:p>
    <w:p w:rsidR="00223F58" w:rsidRPr="006F2D3D" w:rsidRDefault="00223F58" w:rsidP="00223F58"/>
    <w:p w:rsidR="00223F58" w:rsidRPr="00223F58" w:rsidRDefault="00223F58" w:rsidP="00223F58"/>
    <w:sectPr w:rsidR="00223F58" w:rsidRPr="00223F58"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abic Typesetting">
    <w:altName w:val="Courier New"/>
    <w:charset w:val="00"/>
    <w:family w:val="script"/>
    <w:pitch w:val="variable"/>
    <w:sig w:usb0="A000206F" w:usb1="C0000000" w:usb2="00000008" w:usb3="00000000" w:csb0="000000D3"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E7D77BE"/>
    <w:multiLevelType w:val="hybridMultilevel"/>
    <w:tmpl w:val="E8A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20"/>
  </w:num>
  <w:num w:numId="4">
    <w:abstractNumId w:val="27"/>
  </w:num>
  <w:num w:numId="5">
    <w:abstractNumId w:val="19"/>
  </w:num>
  <w:num w:numId="6">
    <w:abstractNumId w:val="30"/>
  </w:num>
  <w:num w:numId="7">
    <w:abstractNumId w:val="2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0"/>
  </w:num>
  <w:num w:numId="21">
    <w:abstractNumId w:val="11"/>
  </w:num>
  <w:num w:numId="22">
    <w:abstractNumId w:val="32"/>
  </w:num>
  <w:num w:numId="23">
    <w:abstractNumId w:val="33"/>
  </w:num>
  <w:num w:numId="24">
    <w:abstractNumId w:val="13"/>
  </w:num>
  <w:num w:numId="25">
    <w:abstractNumId w:val="16"/>
  </w:num>
  <w:num w:numId="26">
    <w:abstractNumId w:val="17"/>
  </w:num>
  <w:num w:numId="27">
    <w:abstractNumId w:val="29"/>
  </w:num>
  <w:num w:numId="28">
    <w:abstractNumId w:val="25"/>
  </w:num>
  <w:num w:numId="29">
    <w:abstractNumId w:val="23"/>
  </w:num>
  <w:num w:numId="30">
    <w:abstractNumId w:val="34"/>
  </w:num>
  <w:num w:numId="31">
    <w:abstractNumId w:val="31"/>
  </w:num>
  <w:num w:numId="32">
    <w:abstractNumId w:val="28"/>
  </w:num>
  <w:num w:numId="33">
    <w:abstractNumId w:val="14"/>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58"/>
    <w:rsid w:val="001408C0"/>
    <w:rsid w:val="00223F58"/>
    <w:rsid w:val="002B6353"/>
    <w:rsid w:val="002B68C8"/>
    <w:rsid w:val="002F40E6"/>
    <w:rsid w:val="0042635A"/>
    <w:rsid w:val="00517479"/>
    <w:rsid w:val="005E2C99"/>
    <w:rsid w:val="00692C26"/>
    <w:rsid w:val="006F2D3D"/>
    <w:rsid w:val="00700835"/>
    <w:rsid w:val="007D7924"/>
    <w:rsid w:val="0091595A"/>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23F58"/>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Style Style + 12 pt,Style Style Bo... +"/>
    <w:basedOn w:val="DefaultParagraphFont"/>
    <w:uiPriority w:val="5"/>
    <w:qFormat/>
    <w:rsid w:val="009C198B"/>
    <w:rPr>
      <w:b/>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5E2C99"/>
    <w:rPr>
      <w:b/>
      <w:u w:val="single"/>
    </w:rPr>
  </w:style>
  <w:style w:type="paragraph" w:styleId="DocumentMap">
    <w:name w:val="Document Map"/>
    <w:basedOn w:val="Normal"/>
    <w:link w:val="DocumentMapChar"/>
    <w:semiHidden/>
    <w:unhideWhenUsed/>
    <w:rsid w:val="006F2D3D"/>
    <w:rPr>
      <w:rFonts w:ascii="Lucida Grande" w:hAnsi="Lucida Grande" w:cs="Lucida Grande"/>
    </w:rPr>
  </w:style>
  <w:style w:type="character" w:customStyle="1" w:styleId="DocumentMapChar">
    <w:name w:val="Document Map Char"/>
    <w:basedOn w:val="DefaultParagraphFont"/>
    <w:link w:val="DocumentMap"/>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rsid w:val="00223F58"/>
    <w:pPr>
      <w:tabs>
        <w:tab w:val="center" w:pos="4680"/>
        <w:tab w:val="right" w:pos="9360"/>
      </w:tabs>
    </w:pPr>
  </w:style>
  <w:style w:type="character" w:customStyle="1" w:styleId="HeaderChar">
    <w:name w:val="Header Char"/>
    <w:basedOn w:val="DefaultParagraphFont"/>
    <w:link w:val="Header"/>
    <w:uiPriority w:val="99"/>
    <w:rsid w:val="00223F58"/>
    <w:rPr>
      <w:rFonts w:ascii="Calibri" w:eastAsiaTheme="minorHAnsi" w:hAnsi="Calibri" w:cs="Calibri"/>
      <w:sz w:val="22"/>
      <w:szCs w:val="22"/>
    </w:rPr>
  </w:style>
  <w:style w:type="paragraph" w:styleId="Footer">
    <w:name w:val="footer"/>
    <w:basedOn w:val="Normal"/>
    <w:link w:val="FooterChar"/>
    <w:uiPriority w:val="99"/>
    <w:rsid w:val="00223F58"/>
    <w:pPr>
      <w:tabs>
        <w:tab w:val="center" w:pos="4680"/>
        <w:tab w:val="right" w:pos="9360"/>
      </w:tabs>
    </w:pPr>
  </w:style>
  <w:style w:type="character" w:customStyle="1" w:styleId="FooterChar">
    <w:name w:val="Footer Char"/>
    <w:basedOn w:val="DefaultParagraphFont"/>
    <w:link w:val="Footer"/>
    <w:uiPriority w:val="99"/>
    <w:rsid w:val="00223F58"/>
    <w:rPr>
      <w:rFonts w:ascii="Calibri" w:eastAsiaTheme="minorHAnsi" w:hAnsi="Calibri" w:cs="Calibri"/>
      <w:sz w:val="22"/>
      <w:szCs w:val="22"/>
    </w:rPr>
  </w:style>
  <w:style w:type="character" w:styleId="Hyperlink">
    <w:name w:val="Hyperlink"/>
    <w:aliases w:val="heading 1 (block title),Card Text,Read"/>
    <w:basedOn w:val="DefaultParagraphFont"/>
    <w:uiPriority w:val="99"/>
    <w:rsid w:val="00223F58"/>
    <w:rPr>
      <w:color w:val="auto"/>
      <w:u w:val="none"/>
    </w:rPr>
  </w:style>
  <w:style w:type="paragraph" w:styleId="CommentText">
    <w:name w:val="annotation text"/>
    <w:basedOn w:val="Normal"/>
    <w:link w:val="CommentTextChar"/>
    <w:uiPriority w:val="99"/>
    <w:semiHidden/>
    <w:rsid w:val="00223F58"/>
    <w:rPr>
      <w:rFonts w:ascii="Arabic Typesetting" w:hAnsi="Arabic Typesetting" w:cs="Arabic Typesetting"/>
      <w:szCs w:val="20"/>
    </w:rPr>
  </w:style>
  <w:style w:type="character" w:customStyle="1" w:styleId="CommentTextChar">
    <w:name w:val="Comment Text Char"/>
    <w:basedOn w:val="DefaultParagraphFont"/>
    <w:link w:val="CommentText"/>
    <w:uiPriority w:val="99"/>
    <w:semiHidden/>
    <w:rsid w:val="00223F58"/>
    <w:rPr>
      <w:rFonts w:ascii="Arabic Typesetting" w:eastAsiaTheme="minorHAnsi" w:hAnsi="Arabic Typesetting" w:cs="Arabic Typesetting"/>
      <w:sz w:val="22"/>
      <w:szCs w:val="20"/>
    </w:rPr>
  </w:style>
  <w:style w:type="character" w:customStyle="1" w:styleId="CommentSubjectChar">
    <w:name w:val="Comment Subject Char"/>
    <w:basedOn w:val="CommentTextChar"/>
    <w:link w:val="CommentSubject"/>
    <w:uiPriority w:val="99"/>
    <w:semiHidden/>
    <w:rsid w:val="00223F58"/>
    <w:rPr>
      <w:rFonts w:ascii="Arabic Typesetting" w:eastAsiaTheme="minorHAnsi" w:hAnsi="Arabic Typesetting" w:cs="Arabic Typesetting"/>
      <w:b/>
      <w:bCs/>
      <w:sz w:val="22"/>
      <w:szCs w:val="20"/>
    </w:rPr>
  </w:style>
  <w:style w:type="paragraph" w:styleId="CommentSubject">
    <w:name w:val="annotation subject"/>
    <w:basedOn w:val="CommentText"/>
    <w:next w:val="CommentText"/>
    <w:link w:val="CommentSubjectChar"/>
    <w:uiPriority w:val="99"/>
    <w:semiHidden/>
    <w:rsid w:val="00223F58"/>
    <w:rPr>
      <w:b/>
      <w:bCs/>
    </w:rPr>
  </w:style>
  <w:style w:type="character" w:customStyle="1" w:styleId="CommentSubjectChar1">
    <w:name w:val="Comment Subject Char1"/>
    <w:basedOn w:val="CommentTextChar"/>
    <w:uiPriority w:val="99"/>
    <w:semiHidden/>
    <w:rsid w:val="00223F58"/>
    <w:rPr>
      <w:rFonts w:ascii="Arabic Typesetting" w:eastAsiaTheme="minorHAnsi" w:hAnsi="Arabic Typesetting" w:cs="Arabic Typesetting"/>
      <w:b/>
      <w:bCs/>
      <w:sz w:val="20"/>
      <w:szCs w:val="20"/>
    </w:rPr>
  </w:style>
  <w:style w:type="character" w:customStyle="1" w:styleId="BalloonTextChar">
    <w:name w:val="Balloon Text Char"/>
    <w:basedOn w:val="DefaultParagraphFont"/>
    <w:link w:val="BalloonText"/>
    <w:uiPriority w:val="99"/>
    <w:semiHidden/>
    <w:rsid w:val="00223F58"/>
    <w:rPr>
      <w:rFonts w:ascii="Tahoma" w:eastAsiaTheme="minorHAnsi" w:hAnsi="Tahoma" w:cs="Tahoma"/>
      <w:sz w:val="16"/>
      <w:szCs w:val="16"/>
    </w:rPr>
  </w:style>
  <w:style w:type="paragraph" w:styleId="BalloonText">
    <w:name w:val="Balloon Text"/>
    <w:basedOn w:val="Normal"/>
    <w:link w:val="BalloonTextChar"/>
    <w:uiPriority w:val="99"/>
    <w:semiHidden/>
    <w:rsid w:val="00223F58"/>
    <w:rPr>
      <w:rFonts w:ascii="Tahoma" w:hAnsi="Tahoma" w:cs="Tahoma"/>
      <w:sz w:val="16"/>
      <w:szCs w:val="16"/>
    </w:rPr>
  </w:style>
  <w:style w:type="character" w:customStyle="1" w:styleId="BalloonTextChar1">
    <w:name w:val="Balloon Text Char1"/>
    <w:basedOn w:val="DefaultParagraphFont"/>
    <w:uiPriority w:val="99"/>
    <w:semiHidden/>
    <w:rsid w:val="00223F58"/>
    <w:rPr>
      <w:rFonts w:ascii="Lucida Grande" w:eastAsiaTheme="minorHAnsi" w:hAnsi="Lucida Grande" w:cs="Calibri"/>
      <w:sz w:val="18"/>
      <w:szCs w:val="18"/>
    </w:rPr>
  </w:style>
  <w:style w:type="paragraph" w:styleId="TOC2">
    <w:name w:val="toc 2"/>
    <w:basedOn w:val="Normal"/>
    <w:next w:val="Normal"/>
    <w:autoRedefine/>
    <w:uiPriority w:val="39"/>
    <w:rsid w:val="00223F58"/>
    <w:pPr>
      <w:tabs>
        <w:tab w:val="right" w:leader="dot" w:pos="10800"/>
      </w:tabs>
    </w:pPr>
    <w:rPr>
      <w:rFonts w:ascii="Arabic Typesetting" w:hAnsi="Arabic Typesetting" w:cs="Arabic Typesetting"/>
    </w:rPr>
  </w:style>
  <w:style w:type="paragraph" w:styleId="TOC1">
    <w:name w:val="toc 1"/>
    <w:basedOn w:val="Normal"/>
    <w:next w:val="Normal"/>
    <w:autoRedefine/>
    <w:uiPriority w:val="39"/>
    <w:rsid w:val="00223F58"/>
    <w:pPr>
      <w:tabs>
        <w:tab w:val="right" w:leader="dot" w:pos="9350"/>
      </w:tabs>
      <w:spacing w:after="100"/>
      <w:jc w:val="center"/>
    </w:pPr>
    <w:rPr>
      <w:rFonts w:ascii="Arabic Typesetting" w:hAnsi="Arabic Typesetting" w:cs="Arabic Typesetting"/>
    </w:rPr>
  </w:style>
  <w:style w:type="character" w:customStyle="1" w:styleId="ColorfulGrid-Accent1Char1">
    <w:name w:val="Colorful Grid - Accent 1 Char1"/>
    <w:link w:val="ColorfulGrid-Accent1"/>
    <w:uiPriority w:val="29"/>
    <w:rsid w:val="00223F58"/>
    <w:rPr>
      <w:iCs/>
      <w:sz w:val="16"/>
      <w:szCs w:val="22"/>
    </w:rPr>
  </w:style>
  <w:style w:type="table" w:styleId="ColorfulGrid-Accent1">
    <w:name w:val="Colorful Grid Accent 1"/>
    <w:basedOn w:val="TableNormal"/>
    <w:link w:val="ColorfulGrid-Accent1Char1"/>
    <w:uiPriority w:val="29"/>
    <w:rsid w:val="00223F58"/>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OC3">
    <w:name w:val="toc 3"/>
    <w:basedOn w:val="Normal"/>
    <w:next w:val="Normal"/>
    <w:autoRedefine/>
    <w:uiPriority w:val="39"/>
    <w:unhideWhenUsed/>
    <w:rsid w:val="00223F58"/>
    <w:pPr>
      <w:tabs>
        <w:tab w:val="right" w:leader="dot" w:pos="11280"/>
      </w:tabs>
      <w:spacing w:after="100" w:line="276" w:lineRule="auto"/>
      <w:ind w:left="440"/>
    </w:pPr>
    <w:rPr>
      <w:rFonts w:ascii="Arabic Typesetting" w:eastAsia="Times New Roman" w:hAnsi="Arabic Typesetting" w:cs="Arabic Typesetting"/>
    </w:rPr>
  </w:style>
  <w:style w:type="paragraph" w:styleId="TOC4">
    <w:name w:val="toc 4"/>
    <w:basedOn w:val="Normal"/>
    <w:next w:val="Normal"/>
    <w:autoRedefine/>
    <w:uiPriority w:val="39"/>
    <w:unhideWhenUsed/>
    <w:rsid w:val="00223F58"/>
    <w:pPr>
      <w:spacing w:after="100" w:line="276" w:lineRule="auto"/>
      <w:ind w:left="660"/>
    </w:pPr>
    <w:rPr>
      <w:rFonts w:ascii="Arabic Typesetting" w:eastAsia="Times New Roman" w:hAnsi="Arabic Typesetting" w:cs="Arabic Typesetting"/>
    </w:rPr>
  </w:style>
  <w:style w:type="paragraph" w:styleId="TOC5">
    <w:name w:val="toc 5"/>
    <w:basedOn w:val="Normal"/>
    <w:next w:val="Normal"/>
    <w:autoRedefine/>
    <w:uiPriority w:val="39"/>
    <w:unhideWhenUsed/>
    <w:rsid w:val="00223F58"/>
    <w:pPr>
      <w:spacing w:after="100" w:line="276" w:lineRule="auto"/>
      <w:ind w:left="880"/>
    </w:pPr>
    <w:rPr>
      <w:rFonts w:ascii="Arabic Typesetting" w:eastAsia="Times New Roman" w:hAnsi="Arabic Typesetting" w:cs="Arabic Typesetting"/>
    </w:rPr>
  </w:style>
  <w:style w:type="paragraph" w:styleId="TOC6">
    <w:name w:val="toc 6"/>
    <w:basedOn w:val="Normal"/>
    <w:next w:val="Normal"/>
    <w:autoRedefine/>
    <w:uiPriority w:val="39"/>
    <w:unhideWhenUsed/>
    <w:rsid w:val="00223F58"/>
    <w:pPr>
      <w:spacing w:after="100" w:line="276" w:lineRule="auto"/>
      <w:ind w:left="1100"/>
    </w:pPr>
    <w:rPr>
      <w:rFonts w:ascii="Arabic Typesetting" w:eastAsia="Times New Roman" w:hAnsi="Arabic Typesetting" w:cs="Arabic Typesetting"/>
    </w:rPr>
  </w:style>
  <w:style w:type="paragraph" w:styleId="TOC7">
    <w:name w:val="toc 7"/>
    <w:basedOn w:val="Normal"/>
    <w:next w:val="Normal"/>
    <w:autoRedefine/>
    <w:uiPriority w:val="39"/>
    <w:unhideWhenUsed/>
    <w:rsid w:val="00223F58"/>
    <w:pPr>
      <w:spacing w:after="100" w:line="276" w:lineRule="auto"/>
      <w:ind w:left="1320"/>
    </w:pPr>
    <w:rPr>
      <w:rFonts w:ascii="Arabic Typesetting" w:eastAsia="Times New Roman" w:hAnsi="Arabic Typesetting" w:cs="Arabic Typesetting"/>
    </w:rPr>
  </w:style>
  <w:style w:type="paragraph" w:styleId="TOC8">
    <w:name w:val="toc 8"/>
    <w:basedOn w:val="Normal"/>
    <w:next w:val="Normal"/>
    <w:autoRedefine/>
    <w:uiPriority w:val="39"/>
    <w:unhideWhenUsed/>
    <w:rsid w:val="00223F58"/>
    <w:pPr>
      <w:spacing w:after="100" w:line="276" w:lineRule="auto"/>
      <w:ind w:left="1540"/>
    </w:pPr>
    <w:rPr>
      <w:rFonts w:ascii="Arabic Typesetting" w:eastAsia="Times New Roman" w:hAnsi="Arabic Typesetting" w:cs="Arabic Typesetting"/>
    </w:rPr>
  </w:style>
  <w:style w:type="paragraph" w:styleId="TOC9">
    <w:name w:val="toc 9"/>
    <w:basedOn w:val="Normal"/>
    <w:next w:val="Normal"/>
    <w:autoRedefine/>
    <w:uiPriority w:val="39"/>
    <w:unhideWhenUsed/>
    <w:rsid w:val="00223F58"/>
    <w:pPr>
      <w:spacing w:after="100" w:line="276" w:lineRule="auto"/>
      <w:ind w:left="1760"/>
    </w:pPr>
    <w:rPr>
      <w:rFonts w:ascii="Arabic Typesetting" w:eastAsia="Times New Roman" w:hAnsi="Arabic Typesetting" w:cs="Arabic Typesetting"/>
    </w:rPr>
  </w:style>
  <w:style w:type="character" w:customStyle="1" w:styleId="Qualified">
    <w:name w:val="Qualified"/>
    <w:rsid w:val="00223F58"/>
    <w:rPr>
      <w:rFonts w:ascii="Times New Roman" w:hAnsi="Times New Roman"/>
      <w:b/>
      <w:bCs/>
      <w:sz w:val="18"/>
    </w:rPr>
  </w:style>
  <w:style w:type="character" w:customStyle="1" w:styleId="Analytic">
    <w:name w:val="Analytic"/>
    <w:rsid w:val="00223F58"/>
    <w:rPr>
      <w:rFonts w:ascii="Times New Roman" w:hAnsi="Times New Roman"/>
      <w:b/>
      <w:bCs/>
      <w:color w:val="0F243E" w:themeColor="text2" w:themeShade="80"/>
      <w:sz w:val="22"/>
    </w:rPr>
  </w:style>
  <w:style w:type="character" w:customStyle="1" w:styleId="TitleChar4">
    <w:name w:val="Title Char4"/>
    <w:uiPriority w:val="5"/>
    <w:semiHidden/>
    <w:rsid w:val="00223F58"/>
    <w:rPr>
      <w:rFonts w:ascii="Cambria" w:eastAsia="MS Gothic" w:hAnsi="Cambria" w:cs="Times New Roman"/>
      <w:b/>
      <w:bCs/>
      <w:kern w:val="28"/>
      <w:sz w:val="32"/>
      <w:szCs w:val="32"/>
      <w:lang w:eastAsia="en-US"/>
    </w:rPr>
  </w:style>
  <w:style w:type="character" w:customStyle="1" w:styleId="TitleChar2">
    <w:name w:val="Title Char2"/>
    <w:uiPriority w:val="5"/>
    <w:semiHidden/>
    <w:rsid w:val="00223F58"/>
    <w:rPr>
      <w:rFonts w:ascii="Cambria" w:eastAsia="MS Gothic" w:hAnsi="Cambria" w:cs="Times New Roman"/>
      <w:b/>
      <w:bCs/>
      <w:kern w:val="28"/>
      <w:sz w:val="32"/>
      <w:szCs w:val="32"/>
      <w:lang w:eastAsia="en-US"/>
    </w:rPr>
  </w:style>
  <w:style w:type="paragraph" w:customStyle="1" w:styleId="Card">
    <w:name w:val="Card"/>
    <w:basedOn w:val="Normal"/>
    <w:rsid w:val="00223F58"/>
    <w:pPr>
      <w:ind w:left="90"/>
    </w:pPr>
    <w:rPr>
      <w:rFonts w:ascii="Arabic Typesetting" w:hAnsi="Arabic Typesetting" w:cs="Arabic Typesetting"/>
      <w:sz w:val="16"/>
      <w:szCs w:val="20"/>
    </w:rPr>
  </w:style>
  <w:style w:type="character" w:customStyle="1" w:styleId="Important">
    <w:name w:val="Important"/>
    <w:rsid w:val="00223F58"/>
    <w:rPr>
      <w:rFonts w:ascii="Times New Roman" w:hAnsi="Times New Roman"/>
      <w:b/>
      <w:bCs/>
      <w:i w:val="0"/>
      <w:iCs/>
      <w:sz w:val="22"/>
      <w:u w:val="single"/>
    </w:rPr>
  </w:style>
  <w:style w:type="paragraph" w:customStyle="1" w:styleId="Covertitle">
    <w:name w:val="Cover title"/>
    <w:basedOn w:val="Heading2"/>
    <w:rsid w:val="00223F58"/>
    <w:pPr>
      <w:spacing w:before="480"/>
    </w:pPr>
    <w:rPr>
      <w:rFonts w:ascii="Aharoni" w:eastAsia="MS Gothic" w:hAnsi="Aharoni" w:cs="Times New Roman"/>
      <w:sz w:val="32"/>
      <w:szCs w:val="26"/>
      <w:u w:val="single"/>
    </w:rPr>
  </w:style>
  <w:style w:type="character" w:customStyle="1" w:styleId="StyleBold">
    <w:name w:val="Style Bold"/>
    <w:basedOn w:val="DefaultParagraphFont"/>
    <w:uiPriority w:val="9"/>
    <w:semiHidden/>
    <w:rsid w:val="00223F58"/>
    <w:rPr>
      <w:b/>
      <w:bCs/>
    </w:rPr>
  </w:style>
  <w:style w:type="character" w:styleId="FollowedHyperlink">
    <w:name w:val="FollowedHyperlink"/>
    <w:basedOn w:val="DefaultParagraphFont"/>
    <w:uiPriority w:val="99"/>
    <w:semiHidden/>
    <w:rsid w:val="00223F58"/>
    <w:rPr>
      <w:color w:val="auto"/>
      <w:u w:val="none"/>
    </w:rPr>
  </w:style>
  <w:style w:type="paragraph" w:customStyle="1" w:styleId="card0">
    <w:name w:val="card"/>
    <w:basedOn w:val="Normal"/>
    <w:next w:val="Normal"/>
    <w:uiPriority w:val="6"/>
    <w:qFormat/>
    <w:rsid w:val="00223F58"/>
    <w:pPr>
      <w:ind w:left="288" w:right="288"/>
    </w:pPr>
    <w:rPr>
      <w:rFonts w:asciiTheme="minorHAnsi" w:eastAsiaTheme="minorEastAsia" w:hAnsiTheme="minorHAnsi" w:cstheme="minorBidi"/>
      <w:b/>
      <w:bCs/>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23F58"/>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Style Style + 12 pt,Style Style Bo... +"/>
    <w:basedOn w:val="DefaultParagraphFont"/>
    <w:uiPriority w:val="5"/>
    <w:qFormat/>
    <w:rsid w:val="009C198B"/>
    <w:rPr>
      <w:b/>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5E2C99"/>
    <w:rPr>
      <w:b/>
      <w:u w:val="single"/>
    </w:rPr>
  </w:style>
  <w:style w:type="paragraph" w:styleId="DocumentMap">
    <w:name w:val="Document Map"/>
    <w:basedOn w:val="Normal"/>
    <w:link w:val="DocumentMapChar"/>
    <w:semiHidden/>
    <w:unhideWhenUsed/>
    <w:rsid w:val="006F2D3D"/>
    <w:rPr>
      <w:rFonts w:ascii="Lucida Grande" w:hAnsi="Lucida Grande" w:cs="Lucida Grande"/>
    </w:rPr>
  </w:style>
  <w:style w:type="character" w:customStyle="1" w:styleId="DocumentMapChar">
    <w:name w:val="Document Map Char"/>
    <w:basedOn w:val="DefaultParagraphFont"/>
    <w:link w:val="DocumentMap"/>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rsid w:val="00223F58"/>
    <w:pPr>
      <w:tabs>
        <w:tab w:val="center" w:pos="4680"/>
        <w:tab w:val="right" w:pos="9360"/>
      </w:tabs>
    </w:pPr>
  </w:style>
  <w:style w:type="character" w:customStyle="1" w:styleId="HeaderChar">
    <w:name w:val="Header Char"/>
    <w:basedOn w:val="DefaultParagraphFont"/>
    <w:link w:val="Header"/>
    <w:uiPriority w:val="99"/>
    <w:rsid w:val="00223F58"/>
    <w:rPr>
      <w:rFonts w:ascii="Calibri" w:eastAsiaTheme="minorHAnsi" w:hAnsi="Calibri" w:cs="Calibri"/>
      <w:sz w:val="22"/>
      <w:szCs w:val="22"/>
    </w:rPr>
  </w:style>
  <w:style w:type="paragraph" w:styleId="Footer">
    <w:name w:val="footer"/>
    <w:basedOn w:val="Normal"/>
    <w:link w:val="FooterChar"/>
    <w:uiPriority w:val="99"/>
    <w:rsid w:val="00223F58"/>
    <w:pPr>
      <w:tabs>
        <w:tab w:val="center" w:pos="4680"/>
        <w:tab w:val="right" w:pos="9360"/>
      </w:tabs>
    </w:pPr>
  </w:style>
  <w:style w:type="character" w:customStyle="1" w:styleId="FooterChar">
    <w:name w:val="Footer Char"/>
    <w:basedOn w:val="DefaultParagraphFont"/>
    <w:link w:val="Footer"/>
    <w:uiPriority w:val="99"/>
    <w:rsid w:val="00223F58"/>
    <w:rPr>
      <w:rFonts w:ascii="Calibri" w:eastAsiaTheme="minorHAnsi" w:hAnsi="Calibri" w:cs="Calibri"/>
      <w:sz w:val="22"/>
      <w:szCs w:val="22"/>
    </w:rPr>
  </w:style>
  <w:style w:type="character" w:styleId="Hyperlink">
    <w:name w:val="Hyperlink"/>
    <w:aliases w:val="heading 1 (block title),Card Text,Read"/>
    <w:basedOn w:val="DefaultParagraphFont"/>
    <w:uiPriority w:val="99"/>
    <w:rsid w:val="00223F58"/>
    <w:rPr>
      <w:color w:val="auto"/>
      <w:u w:val="none"/>
    </w:rPr>
  </w:style>
  <w:style w:type="paragraph" w:styleId="CommentText">
    <w:name w:val="annotation text"/>
    <w:basedOn w:val="Normal"/>
    <w:link w:val="CommentTextChar"/>
    <w:uiPriority w:val="99"/>
    <w:semiHidden/>
    <w:rsid w:val="00223F58"/>
    <w:rPr>
      <w:rFonts w:ascii="Arabic Typesetting" w:hAnsi="Arabic Typesetting" w:cs="Arabic Typesetting"/>
      <w:szCs w:val="20"/>
    </w:rPr>
  </w:style>
  <w:style w:type="character" w:customStyle="1" w:styleId="CommentTextChar">
    <w:name w:val="Comment Text Char"/>
    <w:basedOn w:val="DefaultParagraphFont"/>
    <w:link w:val="CommentText"/>
    <w:uiPriority w:val="99"/>
    <w:semiHidden/>
    <w:rsid w:val="00223F58"/>
    <w:rPr>
      <w:rFonts w:ascii="Arabic Typesetting" w:eastAsiaTheme="minorHAnsi" w:hAnsi="Arabic Typesetting" w:cs="Arabic Typesetting"/>
      <w:sz w:val="22"/>
      <w:szCs w:val="20"/>
    </w:rPr>
  </w:style>
  <w:style w:type="character" w:customStyle="1" w:styleId="CommentSubjectChar">
    <w:name w:val="Comment Subject Char"/>
    <w:basedOn w:val="CommentTextChar"/>
    <w:link w:val="CommentSubject"/>
    <w:uiPriority w:val="99"/>
    <w:semiHidden/>
    <w:rsid w:val="00223F58"/>
    <w:rPr>
      <w:rFonts w:ascii="Arabic Typesetting" w:eastAsiaTheme="minorHAnsi" w:hAnsi="Arabic Typesetting" w:cs="Arabic Typesetting"/>
      <w:b/>
      <w:bCs/>
      <w:sz w:val="22"/>
      <w:szCs w:val="20"/>
    </w:rPr>
  </w:style>
  <w:style w:type="paragraph" w:styleId="CommentSubject">
    <w:name w:val="annotation subject"/>
    <w:basedOn w:val="CommentText"/>
    <w:next w:val="CommentText"/>
    <w:link w:val="CommentSubjectChar"/>
    <w:uiPriority w:val="99"/>
    <w:semiHidden/>
    <w:rsid w:val="00223F58"/>
    <w:rPr>
      <w:b/>
      <w:bCs/>
    </w:rPr>
  </w:style>
  <w:style w:type="character" w:customStyle="1" w:styleId="CommentSubjectChar1">
    <w:name w:val="Comment Subject Char1"/>
    <w:basedOn w:val="CommentTextChar"/>
    <w:uiPriority w:val="99"/>
    <w:semiHidden/>
    <w:rsid w:val="00223F58"/>
    <w:rPr>
      <w:rFonts w:ascii="Arabic Typesetting" w:eastAsiaTheme="minorHAnsi" w:hAnsi="Arabic Typesetting" w:cs="Arabic Typesetting"/>
      <w:b/>
      <w:bCs/>
      <w:sz w:val="20"/>
      <w:szCs w:val="20"/>
    </w:rPr>
  </w:style>
  <w:style w:type="character" w:customStyle="1" w:styleId="BalloonTextChar">
    <w:name w:val="Balloon Text Char"/>
    <w:basedOn w:val="DefaultParagraphFont"/>
    <w:link w:val="BalloonText"/>
    <w:uiPriority w:val="99"/>
    <w:semiHidden/>
    <w:rsid w:val="00223F58"/>
    <w:rPr>
      <w:rFonts w:ascii="Tahoma" w:eastAsiaTheme="minorHAnsi" w:hAnsi="Tahoma" w:cs="Tahoma"/>
      <w:sz w:val="16"/>
      <w:szCs w:val="16"/>
    </w:rPr>
  </w:style>
  <w:style w:type="paragraph" w:styleId="BalloonText">
    <w:name w:val="Balloon Text"/>
    <w:basedOn w:val="Normal"/>
    <w:link w:val="BalloonTextChar"/>
    <w:uiPriority w:val="99"/>
    <w:semiHidden/>
    <w:rsid w:val="00223F58"/>
    <w:rPr>
      <w:rFonts w:ascii="Tahoma" w:hAnsi="Tahoma" w:cs="Tahoma"/>
      <w:sz w:val="16"/>
      <w:szCs w:val="16"/>
    </w:rPr>
  </w:style>
  <w:style w:type="character" w:customStyle="1" w:styleId="BalloonTextChar1">
    <w:name w:val="Balloon Text Char1"/>
    <w:basedOn w:val="DefaultParagraphFont"/>
    <w:uiPriority w:val="99"/>
    <w:semiHidden/>
    <w:rsid w:val="00223F58"/>
    <w:rPr>
      <w:rFonts w:ascii="Lucida Grande" w:eastAsiaTheme="minorHAnsi" w:hAnsi="Lucida Grande" w:cs="Calibri"/>
      <w:sz w:val="18"/>
      <w:szCs w:val="18"/>
    </w:rPr>
  </w:style>
  <w:style w:type="paragraph" w:styleId="TOC2">
    <w:name w:val="toc 2"/>
    <w:basedOn w:val="Normal"/>
    <w:next w:val="Normal"/>
    <w:autoRedefine/>
    <w:uiPriority w:val="39"/>
    <w:rsid w:val="00223F58"/>
    <w:pPr>
      <w:tabs>
        <w:tab w:val="right" w:leader="dot" w:pos="10800"/>
      </w:tabs>
    </w:pPr>
    <w:rPr>
      <w:rFonts w:ascii="Arabic Typesetting" w:hAnsi="Arabic Typesetting" w:cs="Arabic Typesetting"/>
    </w:rPr>
  </w:style>
  <w:style w:type="paragraph" w:styleId="TOC1">
    <w:name w:val="toc 1"/>
    <w:basedOn w:val="Normal"/>
    <w:next w:val="Normal"/>
    <w:autoRedefine/>
    <w:uiPriority w:val="39"/>
    <w:rsid w:val="00223F58"/>
    <w:pPr>
      <w:tabs>
        <w:tab w:val="right" w:leader="dot" w:pos="9350"/>
      </w:tabs>
      <w:spacing w:after="100"/>
      <w:jc w:val="center"/>
    </w:pPr>
    <w:rPr>
      <w:rFonts w:ascii="Arabic Typesetting" w:hAnsi="Arabic Typesetting" w:cs="Arabic Typesetting"/>
    </w:rPr>
  </w:style>
  <w:style w:type="character" w:customStyle="1" w:styleId="ColorfulGrid-Accent1Char1">
    <w:name w:val="Colorful Grid - Accent 1 Char1"/>
    <w:link w:val="ColorfulGrid-Accent1"/>
    <w:uiPriority w:val="29"/>
    <w:rsid w:val="00223F58"/>
    <w:rPr>
      <w:iCs/>
      <w:sz w:val="16"/>
      <w:szCs w:val="22"/>
    </w:rPr>
  </w:style>
  <w:style w:type="table" w:styleId="ColorfulGrid-Accent1">
    <w:name w:val="Colorful Grid Accent 1"/>
    <w:basedOn w:val="TableNormal"/>
    <w:link w:val="ColorfulGrid-Accent1Char1"/>
    <w:uiPriority w:val="29"/>
    <w:rsid w:val="00223F58"/>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OC3">
    <w:name w:val="toc 3"/>
    <w:basedOn w:val="Normal"/>
    <w:next w:val="Normal"/>
    <w:autoRedefine/>
    <w:uiPriority w:val="39"/>
    <w:unhideWhenUsed/>
    <w:rsid w:val="00223F58"/>
    <w:pPr>
      <w:tabs>
        <w:tab w:val="right" w:leader="dot" w:pos="11280"/>
      </w:tabs>
      <w:spacing w:after="100" w:line="276" w:lineRule="auto"/>
      <w:ind w:left="440"/>
    </w:pPr>
    <w:rPr>
      <w:rFonts w:ascii="Arabic Typesetting" w:eastAsia="Times New Roman" w:hAnsi="Arabic Typesetting" w:cs="Arabic Typesetting"/>
    </w:rPr>
  </w:style>
  <w:style w:type="paragraph" w:styleId="TOC4">
    <w:name w:val="toc 4"/>
    <w:basedOn w:val="Normal"/>
    <w:next w:val="Normal"/>
    <w:autoRedefine/>
    <w:uiPriority w:val="39"/>
    <w:unhideWhenUsed/>
    <w:rsid w:val="00223F58"/>
    <w:pPr>
      <w:spacing w:after="100" w:line="276" w:lineRule="auto"/>
      <w:ind w:left="660"/>
    </w:pPr>
    <w:rPr>
      <w:rFonts w:ascii="Arabic Typesetting" w:eastAsia="Times New Roman" w:hAnsi="Arabic Typesetting" w:cs="Arabic Typesetting"/>
    </w:rPr>
  </w:style>
  <w:style w:type="paragraph" w:styleId="TOC5">
    <w:name w:val="toc 5"/>
    <w:basedOn w:val="Normal"/>
    <w:next w:val="Normal"/>
    <w:autoRedefine/>
    <w:uiPriority w:val="39"/>
    <w:unhideWhenUsed/>
    <w:rsid w:val="00223F58"/>
    <w:pPr>
      <w:spacing w:after="100" w:line="276" w:lineRule="auto"/>
      <w:ind w:left="880"/>
    </w:pPr>
    <w:rPr>
      <w:rFonts w:ascii="Arabic Typesetting" w:eastAsia="Times New Roman" w:hAnsi="Arabic Typesetting" w:cs="Arabic Typesetting"/>
    </w:rPr>
  </w:style>
  <w:style w:type="paragraph" w:styleId="TOC6">
    <w:name w:val="toc 6"/>
    <w:basedOn w:val="Normal"/>
    <w:next w:val="Normal"/>
    <w:autoRedefine/>
    <w:uiPriority w:val="39"/>
    <w:unhideWhenUsed/>
    <w:rsid w:val="00223F58"/>
    <w:pPr>
      <w:spacing w:after="100" w:line="276" w:lineRule="auto"/>
      <w:ind w:left="1100"/>
    </w:pPr>
    <w:rPr>
      <w:rFonts w:ascii="Arabic Typesetting" w:eastAsia="Times New Roman" w:hAnsi="Arabic Typesetting" w:cs="Arabic Typesetting"/>
    </w:rPr>
  </w:style>
  <w:style w:type="paragraph" w:styleId="TOC7">
    <w:name w:val="toc 7"/>
    <w:basedOn w:val="Normal"/>
    <w:next w:val="Normal"/>
    <w:autoRedefine/>
    <w:uiPriority w:val="39"/>
    <w:unhideWhenUsed/>
    <w:rsid w:val="00223F58"/>
    <w:pPr>
      <w:spacing w:after="100" w:line="276" w:lineRule="auto"/>
      <w:ind w:left="1320"/>
    </w:pPr>
    <w:rPr>
      <w:rFonts w:ascii="Arabic Typesetting" w:eastAsia="Times New Roman" w:hAnsi="Arabic Typesetting" w:cs="Arabic Typesetting"/>
    </w:rPr>
  </w:style>
  <w:style w:type="paragraph" w:styleId="TOC8">
    <w:name w:val="toc 8"/>
    <w:basedOn w:val="Normal"/>
    <w:next w:val="Normal"/>
    <w:autoRedefine/>
    <w:uiPriority w:val="39"/>
    <w:unhideWhenUsed/>
    <w:rsid w:val="00223F58"/>
    <w:pPr>
      <w:spacing w:after="100" w:line="276" w:lineRule="auto"/>
      <w:ind w:left="1540"/>
    </w:pPr>
    <w:rPr>
      <w:rFonts w:ascii="Arabic Typesetting" w:eastAsia="Times New Roman" w:hAnsi="Arabic Typesetting" w:cs="Arabic Typesetting"/>
    </w:rPr>
  </w:style>
  <w:style w:type="paragraph" w:styleId="TOC9">
    <w:name w:val="toc 9"/>
    <w:basedOn w:val="Normal"/>
    <w:next w:val="Normal"/>
    <w:autoRedefine/>
    <w:uiPriority w:val="39"/>
    <w:unhideWhenUsed/>
    <w:rsid w:val="00223F58"/>
    <w:pPr>
      <w:spacing w:after="100" w:line="276" w:lineRule="auto"/>
      <w:ind w:left="1760"/>
    </w:pPr>
    <w:rPr>
      <w:rFonts w:ascii="Arabic Typesetting" w:eastAsia="Times New Roman" w:hAnsi="Arabic Typesetting" w:cs="Arabic Typesetting"/>
    </w:rPr>
  </w:style>
  <w:style w:type="character" w:customStyle="1" w:styleId="Qualified">
    <w:name w:val="Qualified"/>
    <w:rsid w:val="00223F58"/>
    <w:rPr>
      <w:rFonts w:ascii="Times New Roman" w:hAnsi="Times New Roman"/>
      <w:b/>
      <w:bCs/>
      <w:sz w:val="18"/>
    </w:rPr>
  </w:style>
  <w:style w:type="character" w:customStyle="1" w:styleId="Analytic">
    <w:name w:val="Analytic"/>
    <w:rsid w:val="00223F58"/>
    <w:rPr>
      <w:rFonts w:ascii="Times New Roman" w:hAnsi="Times New Roman"/>
      <w:b/>
      <w:bCs/>
      <w:color w:val="0F243E" w:themeColor="text2" w:themeShade="80"/>
      <w:sz w:val="22"/>
    </w:rPr>
  </w:style>
  <w:style w:type="character" w:customStyle="1" w:styleId="TitleChar4">
    <w:name w:val="Title Char4"/>
    <w:uiPriority w:val="5"/>
    <w:semiHidden/>
    <w:rsid w:val="00223F58"/>
    <w:rPr>
      <w:rFonts w:ascii="Cambria" w:eastAsia="MS Gothic" w:hAnsi="Cambria" w:cs="Times New Roman"/>
      <w:b/>
      <w:bCs/>
      <w:kern w:val="28"/>
      <w:sz w:val="32"/>
      <w:szCs w:val="32"/>
      <w:lang w:eastAsia="en-US"/>
    </w:rPr>
  </w:style>
  <w:style w:type="character" w:customStyle="1" w:styleId="TitleChar2">
    <w:name w:val="Title Char2"/>
    <w:uiPriority w:val="5"/>
    <w:semiHidden/>
    <w:rsid w:val="00223F58"/>
    <w:rPr>
      <w:rFonts w:ascii="Cambria" w:eastAsia="MS Gothic" w:hAnsi="Cambria" w:cs="Times New Roman"/>
      <w:b/>
      <w:bCs/>
      <w:kern w:val="28"/>
      <w:sz w:val="32"/>
      <w:szCs w:val="32"/>
      <w:lang w:eastAsia="en-US"/>
    </w:rPr>
  </w:style>
  <w:style w:type="paragraph" w:customStyle="1" w:styleId="Card">
    <w:name w:val="Card"/>
    <w:basedOn w:val="Normal"/>
    <w:rsid w:val="00223F58"/>
    <w:pPr>
      <w:ind w:left="90"/>
    </w:pPr>
    <w:rPr>
      <w:rFonts w:ascii="Arabic Typesetting" w:hAnsi="Arabic Typesetting" w:cs="Arabic Typesetting"/>
      <w:sz w:val="16"/>
      <w:szCs w:val="20"/>
    </w:rPr>
  </w:style>
  <w:style w:type="character" w:customStyle="1" w:styleId="Important">
    <w:name w:val="Important"/>
    <w:rsid w:val="00223F58"/>
    <w:rPr>
      <w:rFonts w:ascii="Times New Roman" w:hAnsi="Times New Roman"/>
      <w:b/>
      <w:bCs/>
      <w:i w:val="0"/>
      <w:iCs/>
      <w:sz w:val="22"/>
      <w:u w:val="single"/>
    </w:rPr>
  </w:style>
  <w:style w:type="paragraph" w:customStyle="1" w:styleId="Covertitle">
    <w:name w:val="Cover title"/>
    <w:basedOn w:val="Heading2"/>
    <w:rsid w:val="00223F58"/>
    <w:pPr>
      <w:spacing w:before="480"/>
    </w:pPr>
    <w:rPr>
      <w:rFonts w:ascii="Aharoni" w:eastAsia="MS Gothic" w:hAnsi="Aharoni" w:cs="Times New Roman"/>
      <w:sz w:val="32"/>
      <w:szCs w:val="26"/>
      <w:u w:val="single"/>
    </w:rPr>
  </w:style>
  <w:style w:type="character" w:customStyle="1" w:styleId="StyleBold">
    <w:name w:val="Style Bold"/>
    <w:basedOn w:val="DefaultParagraphFont"/>
    <w:uiPriority w:val="9"/>
    <w:semiHidden/>
    <w:rsid w:val="00223F58"/>
    <w:rPr>
      <w:b/>
      <w:bCs/>
    </w:rPr>
  </w:style>
  <w:style w:type="character" w:styleId="FollowedHyperlink">
    <w:name w:val="FollowedHyperlink"/>
    <w:basedOn w:val="DefaultParagraphFont"/>
    <w:uiPriority w:val="99"/>
    <w:semiHidden/>
    <w:rsid w:val="00223F58"/>
    <w:rPr>
      <w:color w:val="auto"/>
      <w:u w:val="none"/>
    </w:rPr>
  </w:style>
  <w:style w:type="paragraph" w:customStyle="1" w:styleId="card0">
    <w:name w:val="card"/>
    <w:basedOn w:val="Normal"/>
    <w:next w:val="Normal"/>
    <w:uiPriority w:val="6"/>
    <w:qFormat/>
    <w:rsid w:val="00223F58"/>
    <w:pPr>
      <w:ind w:left="288" w:right="288"/>
    </w:pPr>
    <w:rPr>
      <w:rFonts w:asciiTheme="minorHAnsi" w:eastAsiaTheme="minorEastAsia" w:hAnsiTheme="minorHAnsi" w:cstheme="minorBidi"/>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eb.mit.edu/nuclearpower/" TargetMode="External"/><Relationship Id="rId20" Type="http://schemas.openxmlformats.org/officeDocument/2006/relationships/hyperlink" Target="http://humanities.uchicago.edu/orgs/institute/bigproblems/Team7-1210.pdf" TargetMode="External"/><Relationship Id="rId21" Type="http://schemas.openxmlformats.org/officeDocument/2006/relationships/hyperlink" Target="http://dailycaller.com/2012/03/08/fukushima-disaster-halts-progress-of-nuclear-power-in-the-us/" TargetMode="External"/><Relationship Id="rId22" Type="http://schemas.openxmlformats.org/officeDocument/2006/relationships/hyperlink" Target="http://www.nei.org/112thcongress/new-reactor-development/" TargetMode="External"/><Relationship Id="rId23" Type="http://schemas.openxmlformats.org/officeDocument/2006/relationships/hyperlink" Target="http://climateandcapitalism.com/2011/06/14/socialist-arguments-for-nuclear-power/" TargetMode="External"/><Relationship Id="rId24" Type="http://schemas.openxmlformats.org/officeDocument/2006/relationships/hyperlink" Target="http://rothkopf.foreignpolicy.com/Obama" TargetMode="External"/><Relationship Id="rId25" Type="http://schemas.openxmlformats.org/officeDocument/2006/relationships/hyperlink" Target="http://www.examiner.com/article/mitt-romney-likely-win-presidential-election-shown-by-three-key-polls" TargetMode="External"/><Relationship Id="rId26" Type="http://schemas.openxmlformats.org/officeDocument/2006/relationships/hyperlink" Target="http://djysrv.blogspot.com/2011/05/critique-of-mit-nuclear-fuel-cycle.html" TargetMode="External"/><Relationship Id="rId27" Type="http://schemas.openxmlformats.org/officeDocument/2006/relationships/hyperlink" Target="http://www.world-nuclear.org/info/inf41_US_nuclear_power_policy.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kirsch.wordpress.com/2009/11/25/ifr/" TargetMode="External"/><Relationship Id="rId11" Type="http://schemas.openxmlformats.org/officeDocument/2006/relationships/hyperlink" Target="http://bravenewclimate.com/2009/02/21/response-to-an-integral-fast-reactor-ifr-critique/" TargetMode="External"/><Relationship Id="rId12" Type="http://schemas.openxmlformats.org/officeDocument/2006/relationships/hyperlink" Target="http://web.mit.edu/nuclearpower/" TargetMode="External"/><Relationship Id="rId13" Type="http://schemas.openxmlformats.org/officeDocument/2006/relationships/hyperlink" Target="http://sciencetechnologyhistory.wordpress.com/article/nuclear-expertise-the-amory-lovins-1gsyt5k142kc5-20/" TargetMode="External"/><Relationship Id="rId14" Type="http://schemas.openxmlformats.org/officeDocument/2006/relationships/hyperlink" Target="http://skirsch.wordpress.com/2009/11/25/ifr/" TargetMode="External"/><Relationship Id="rId15" Type="http://schemas.openxmlformats.org/officeDocument/2006/relationships/hyperlink" Target="http://skirsch.wordpress.com/2009/11/25/ifr/" TargetMode="External"/><Relationship Id="rId16" Type="http://schemas.openxmlformats.org/officeDocument/2006/relationships/hyperlink" Target="http://www.talkingnature.com/2010/02/Biodiversity/Biodiversity-what-and-why/" TargetMode="External"/><Relationship Id="rId17" Type="http://schemas.openxmlformats.org/officeDocument/2006/relationships/hyperlink" Target="http://bravenewclimate.com/2009/02/21/response-to-an-integral-fast-reactor-ifr-critique/" TargetMode="External"/><Relationship Id="rId18" Type="http://schemas.openxmlformats.org/officeDocument/2006/relationships/hyperlink" Target="http://djysrv.blogspot.com/2011/05/critique-of-mit-nuclear-fuel-cycle.html" TargetMode="External"/><Relationship Id="rId19" Type="http://schemas.openxmlformats.org/officeDocument/2006/relationships/hyperlink" Target="http://humanities.uchicago.edu/orgs/institute/bigproblems/Team7-1210.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fr.org/content/publications/attachments/FergusonTestimonyJune172009.pdf" TargetMode="External"/><Relationship Id="rId7" Type="http://schemas.openxmlformats.org/officeDocument/2006/relationships/hyperlink" Target="http://humanities.uchicago.edu/orgs/institute/bigproblems/Team7-1210.pdf" TargetMode="External"/><Relationship Id="rId8" Type="http://schemas.openxmlformats.org/officeDocument/2006/relationships/hyperlink" Target="http://www.pbs.org/wgbh/pages/frontline/shows/reaction/interviews/til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Hornsb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48</Pages>
  <Words>23560</Words>
  <Characters>134293</Characters>
  <Application>Microsoft Macintosh Word</Application>
  <DocSecurity>0</DocSecurity>
  <Lines>1119</Lines>
  <Paragraphs>315</Paragraphs>
  <ScaleCrop>false</ScaleCrop>
  <Company>Whitman College</Company>
  <LinksUpToDate>false</LinksUpToDate>
  <CharactersWithSpaces>157538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Hornsby</dc:creator>
  <cp:keywords/>
  <dc:description/>
  <cp:lastModifiedBy>Megan Hornsby</cp:lastModifiedBy>
  <cp:revision>1</cp:revision>
  <dcterms:created xsi:type="dcterms:W3CDTF">2012-10-06T13:58:00Z</dcterms:created>
  <dcterms:modified xsi:type="dcterms:W3CDTF">2012-10-06T14:07:00Z</dcterms:modified>
</cp:coreProperties>
</file>